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imes New Roman" w:eastAsia="Arial" w:hAnsi="Times New Roman" w:cs="Arial"/>
          <w:b w:val="0"/>
          <w:bCs w:val="0"/>
          <w:color w:val="000000"/>
          <w:sz w:val="22"/>
          <w:szCs w:val="22"/>
          <w:lang w:eastAsia="en-US"/>
        </w:rPr>
        <w:id w:val="-2004269205"/>
        <w:docPartObj>
          <w:docPartGallery w:val="Table of Contents"/>
          <w:docPartUnique/>
        </w:docPartObj>
      </w:sdtPr>
      <w:sdtEndPr>
        <w:rPr>
          <w:noProof/>
        </w:rPr>
      </w:sdtEndPr>
      <w:sdtContent>
        <w:p w:rsidR="00AD423A" w:rsidRDefault="00AD423A">
          <w:pPr>
            <w:pStyle w:val="TOCHeading"/>
          </w:pPr>
          <w:r>
            <w:t>Contents</w:t>
          </w:r>
        </w:p>
        <w:p w:rsidR="001B534F" w:rsidRDefault="00AD423A">
          <w:pPr>
            <w:pStyle w:val="TOC1"/>
            <w:tabs>
              <w:tab w:val="right" w:leader="dot" w:pos="9350"/>
            </w:tabs>
            <w:rPr>
              <w:rFonts w:asciiTheme="minorHAnsi" w:eastAsiaTheme="minorEastAsia" w:hAnsiTheme="minorHAnsi" w:cstheme="minorBidi"/>
              <w:noProof/>
              <w:color w:val="auto"/>
            </w:rPr>
          </w:pPr>
          <w:r>
            <w:fldChar w:fldCharType="begin"/>
          </w:r>
          <w:r>
            <w:instrText xml:space="preserve"> TOC \o "1-3" \h \z \u </w:instrText>
          </w:r>
          <w:r>
            <w:fldChar w:fldCharType="separate"/>
          </w:r>
          <w:hyperlink w:anchor="_Toc326523652" w:history="1">
            <w:r w:rsidR="001B534F" w:rsidRPr="0060755E">
              <w:rPr>
                <w:rStyle w:val="Hyperlink"/>
                <w:iCs/>
                <w:noProof/>
              </w:rPr>
              <w:t>Chapter 1 Arithmetic and Geometric Sequences and Series</w:t>
            </w:r>
            <w:r w:rsidR="001B534F">
              <w:rPr>
                <w:noProof/>
                <w:webHidden/>
              </w:rPr>
              <w:tab/>
            </w:r>
            <w:r w:rsidR="001B534F">
              <w:rPr>
                <w:noProof/>
                <w:webHidden/>
              </w:rPr>
              <w:fldChar w:fldCharType="begin"/>
            </w:r>
            <w:r w:rsidR="001B534F">
              <w:rPr>
                <w:noProof/>
                <w:webHidden/>
              </w:rPr>
              <w:instrText xml:space="preserve"> PAGEREF _Toc326523652 \h </w:instrText>
            </w:r>
            <w:r w:rsidR="001B534F">
              <w:rPr>
                <w:noProof/>
                <w:webHidden/>
              </w:rPr>
            </w:r>
            <w:r w:rsidR="001B534F">
              <w:rPr>
                <w:noProof/>
                <w:webHidden/>
              </w:rPr>
              <w:fldChar w:fldCharType="separate"/>
            </w:r>
            <w:r w:rsidR="001B534F">
              <w:rPr>
                <w:noProof/>
                <w:webHidden/>
              </w:rPr>
              <w:t>2</w:t>
            </w:r>
            <w:r w:rsidR="001B534F">
              <w:rPr>
                <w:noProof/>
                <w:webHidden/>
              </w:rPr>
              <w:fldChar w:fldCharType="end"/>
            </w:r>
          </w:hyperlink>
        </w:p>
        <w:p w:rsidR="001B534F" w:rsidRDefault="00262451">
          <w:pPr>
            <w:pStyle w:val="TOC2"/>
            <w:tabs>
              <w:tab w:val="right" w:leader="dot" w:pos="9350"/>
            </w:tabs>
            <w:rPr>
              <w:rFonts w:asciiTheme="minorHAnsi" w:eastAsiaTheme="minorEastAsia" w:hAnsiTheme="minorHAnsi" w:cstheme="minorBidi"/>
              <w:noProof/>
              <w:color w:val="auto"/>
            </w:rPr>
          </w:pPr>
          <w:hyperlink w:anchor="_Toc326523653" w:history="1">
            <w:r w:rsidR="001B534F" w:rsidRPr="0060755E">
              <w:rPr>
                <w:rStyle w:val="Hyperlink"/>
                <w:iCs/>
                <w:noProof/>
              </w:rPr>
              <w:t>Practice Questions: McGraw-Hill Ryerson Pre-Calculus 11 Pages 133 – 134, 136 – 137</w:t>
            </w:r>
            <w:r w:rsidR="001B534F">
              <w:rPr>
                <w:noProof/>
                <w:webHidden/>
              </w:rPr>
              <w:tab/>
            </w:r>
            <w:r w:rsidR="001B534F">
              <w:rPr>
                <w:noProof/>
                <w:webHidden/>
              </w:rPr>
              <w:fldChar w:fldCharType="begin"/>
            </w:r>
            <w:r w:rsidR="001B534F">
              <w:rPr>
                <w:noProof/>
                <w:webHidden/>
              </w:rPr>
              <w:instrText xml:space="preserve"> PAGEREF _Toc326523653 \h </w:instrText>
            </w:r>
            <w:r w:rsidR="001B534F">
              <w:rPr>
                <w:noProof/>
                <w:webHidden/>
              </w:rPr>
            </w:r>
            <w:r w:rsidR="001B534F">
              <w:rPr>
                <w:noProof/>
                <w:webHidden/>
              </w:rPr>
              <w:fldChar w:fldCharType="separate"/>
            </w:r>
            <w:r w:rsidR="001B534F">
              <w:rPr>
                <w:noProof/>
                <w:webHidden/>
              </w:rPr>
              <w:t>2</w:t>
            </w:r>
            <w:r w:rsidR="001B534F">
              <w:rPr>
                <w:noProof/>
                <w:webHidden/>
              </w:rPr>
              <w:fldChar w:fldCharType="end"/>
            </w:r>
          </w:hyperlink>
        </w:p>
        <w:p w:rsidR="001B534F" w:rsidRDefault="00262451">
          <w:pPr>
            <w:pStyle w:val="TOC1"/>
            <w:tabs>
              <w:tab w:val="right" w:leader="dot" w:pos="9350"/>
            </w:tabs>
            <w:rPr>
              <w:rFonts w:asciiTheme="minorHAnsi" w:eastAsiaTheme="minorEastAsia" w:hAnsiTheme="minorHAnsi" w:cstheme="minorBidi"/>
              <w:noProof/>
              <w:color w:val="auto"/>
            </w:rPr>
          </w:pPr>
          <w:hyperlink w:anchor="_Toc326523654" w:history="1">
            <w:r w:rsidR="001B534F" w:rsidRPr="0060755E">
              <w:rPr>
                <w:rStyle w:val="Hyperlink"/>
                <w:iCs/>
                <w:noProof/>
              </w:rPr>
              <w:t>Chapter 2 Trigonometry</w:t>
            </w:r>
            <w:r w:rsidR="001B534F">
              <w:rPr>
                <w:noProof/>
                <w:webHidden/>
              </w:rPr>
              <w:tab/>
            </w:r>
            <w:r w:rsidR="001B534F">
              <w:rPr>
                <w:noProof/>
                <w:webHidden/>
              </w:rPr>
              <w:fldChar w:fldCharType="begin"/>
            </w:r>
            <w:r w:rsidR="001B534F">
              <w:rPr>
                <w:noProof/>
                <w:webHidden/>
              </w:rPr>
              <w:instrText xml:space="preserve"> PAGEREF _Toc326523654 \h </w:instrText>
            </w:r>
            <w:r w:rsidR="001B534F">
              <w:rPr>
                <w:noProof/>
                <w:webHidden/>
              </w:rPr>
            </w:r>
            <w:r w:rsidR="001B534F">
              <w:rPr>
                <w:noProof/>
                <w:webHidden/>
              </w:rPr>
              <w:fldChar w:fldCharType="separate"/>
            </w:r>
            <w:r w:rsidR="001B534F">
              <w:rPr>
                <w:noProof/>
                <w:webHidden/>
              </w:rPr>
              <w:t>4</w:t>
            </w:r>
            <w:r w:rsidR="001B534F">
              <w:rPr>
                <w:noProof/>
                <w:webHidden/>
              </w:rPr>
              <w:fldChar w:fldCharType="end"/>
            </w:r>
          </w:hyperlink>
        </w:p>
        <w:p w:rsidR="001B534F" w:rsidRDefault="00262451">
          <w:pPr>
            <w:pStyle w:val="TOC2"/>
            <w:tabs>
              <w:tab w:val="right" w:leader="dot" w:pos="9350"/>
            </w:tabs>
            <w:rPr>
              <w:rFonts w:asciiTheme="minorHAnsi" w:eastAsiaTheme="minorEastAsia" w:hAnsiTheme="minorHAnsi" w:cstheme="minorBidi"/>
              <w:noProof/>
              <w:color w:val="auto"/>
            </w:rPr>
          </w:pPr>
          <w:hyperlink w:anchor="_Toc326523655" w:history="1">
            <w:r w:rsidR="001B534F" w:rsidRPr="0060755E">
              <w:rPr>
                <w:rStyle w:val="Hyperlink"/>
                <w:iCs/>
                <w:noProof/>
              </w:rPr>
              <w:t>Practice Questions:   McGraw-Hill Ryerson Pre-Calculus 11 Pages 134 - 137</w:t>
            </w:r>
            <w:r w:rsidR="001B534F">
              <w:rPr>
                <w:noProof/>
                <w:webHidden/>
              </w:rPr>
              <w:tab/>
            </w:r>
            <w:r w:rsidR="001B534F">
              <w:rPr>
                <w:noProof/>
                <w:webHidden/>
              </w:rPr>
              <w:fldChar w:fldCharType="begin"/>
            </w:r>
            <w:r w:rsidR="001B534F">
              <w:rPr>
                <w:noProof/>
                <w:webHidden/>
              </w:rPr>
              <w:instrText xml:space="preserve"> PAGEREF _Toc326523655 \h </w:instrText>
            </w:r>
            <w:r w:rsidR="001B534F">
              <w:rPr>
                <w:noProof/>
                <w:webHidden/>
              </w:rPr>
            </w:r>
            <w:r w:rsidR="001B534F">
              <w:rPr>
                <w:noProof/>
                <w:webHidden/>
              </w:rPr>
              <w:fldChar w:fldCharType="separate"/>
            </w:r>
            <w:r w:rsidR="001B534F">
              <w:rPr>
                <w:noProof/>
                <w:webHidden/>
              </w:rPr>
              <w:t>4</w:t>
            </w:r>
            <w:r w:rsidR="001B534F">
              <w:rPr>
                <w:noProof/>
                <w:webHidden/>
              </w:rPr>
              <w:fldChar w:fldCharType="end"/>
            </w:r>
          </w:hyperlink>
        </w:p>
        <w:p w:rsidR="001B534F" w:rsidRDefault="00262451">
          <w:pPr>
            <w:pStyle w:val="TOC1"/>
            <w:tabs>
              <w:tab w:val="right" w:leader="dot" w:pos="9350"/>
            </w:tabs>
            <w:rPr>
              <w:rFonts w:asciiTheme="minorHAnsi" w:eastAsiaTheme="minorEastAsia" w:hAnsiTheme="minorHAnsi" w:cstheme="minorBidi"/>
              <w:noProof/>
              <w:color w:val="auto"/>
            </w:rPr>
          </w:pPr>
          <w:hyperlink w:anchor="_Toc326523656" w:history="1">
            <w:r w:rsidR="001B534F" w:rsidRPr="0060755E">
              <w:rPr>
                <w:rStyle w:val="Hyperlink"/>
                <w:iCs/>
                <w:noProof/>
              </w:rPr>
              <w:t>Chapter 3 Quadratic Functions</w:t>
            </w:r>
            <w:r w:rsidR="001B534F">
              <w:rPr>
                <w:noProof/>
                <w:webHidden/>
              </w:rPr>
              <w:tab/>
            </w:r>
            <w:r w:rsidR="001B534F">
              <w:rPr>
                <w:noProof/>
                <w:webHidden/>
              </w:rPr>
              <w:fldChar w:fldCharType="begin"/>
            </w:r>
            <w:r w:rsidR="001B534F">
              <w:rPr>
                <w:noProof/>
                <w:webHidden/>
              </w:rPr>
              <w:instrText xml:space="preserve"> PAGEREF _Toc326523656 \h </w:instrText>
            </w:r>
            <w:r w:rsidR="001B534F">
              <w:rPr>
                <w:noProof/>
                <w:webHidden/>
              </w:rPr>
            </w:r>
            <w:r w:rsidR="001B534F">
              <w:rPr>
                <w:noProof/>
                <w:webHidden/>
              </w:rPr>
              <w:fldChar w:fldCharType="separate"/>
            </w:r>
            <w:r w:rsidR="001B534F">
              <w:rPr>
                <w:noProof/>
                <w:webHidden/>
              </w:rPr>
              <w:t>7</w:t>
            </w:r>
            <w:r w:rsidR="001B534F">
              <w:rPr>
                <w:noProof/>
                <w:webHidden/>
              </w:rPr>
              <w:fldChar w:fldCharType="end"/>
            </w:r>
          </w:hyperlink>
        </w:p>
        <w:p w:rsidR="001B534F" w:rsidRDefault="00262451">
          <w:pPr>
            <w:pStyle w:val="TOC2"/>
            <w:tabs>
              <w:tab w:val="right" w:leader="dot" w:pos="9350"/>
            </w:tabs>
            <w:rPr>
              <w:rFonts w:asciiTheme="minorHAnsi" w:eastAsiaTheme="minorEastAsia" w:hAnsiTheme="minorHAnsi" w:cstheme="minorBidi"/>
              <w:noProof/>
              <w:color w:val="auto"/>
            </w:rPr>
          </w:pPr>
          <w:hyperlink w:anchor="_Toc326523657" w:history="1">
            <w:r w:rsidR="001B534F" w:rsidRPr="0060755E">
              <w:rPr>
                <w:rStyle w:val="Hyperlink"/>
                <w:iCs/>
                <w:noProof/>
              </w:rPr>
              <w:t>Practice Questions:  McGraw-Hill Ryerson Pre-Calculus 11 Pages 264, 266 – 267</w:t>
            </w:r>
            <w:r w:rsidR="001B534F">
              <w:rPr>
                <w:noProof/>
                <w:webHidden/>
              </w:rPr>
              <w:tab/>
            </w:r>
            <w:r w:rsidR="001B534F">
              <w:rPr>
                <w:noProof/>
                <w:webHidden/>
              </w:rPr>
              <w:fldChar w:fldCharType="begin"/>
            </w:r>
            <w:r w:rsidR="001B534F">
              <w:rPr>
                <w:noProof/>
                <w:webHidden/>
              </w:rPr>
              <w:instrText xml:space="preserve"> PAGEREF _Toc326523657 \h </w:instrText>
            </w:r>
            <w:r w:rsidR="001B534F">
              <w:rPr>
                <w:noProof/>
                <w:webHidden/>
              </w:rPr>
            </w:r>
            <w:r w:rsidR="001B534F">
              <w:rPr>
                <w:noProof/>
                <w:webHidden/>
              </w:rPr>
              <w:fldChar w:fldCharType="separate"/>
            </w:r>
            <w:r w:rsidR="001B534F">
              <w:rPr>
                <w:noProof/>
                <w:webHidden/>
              </w:rPr>
              <w:t>7</w:t>
            </w:r>
            <w:r w:rsidR="001B534F">
              <w:rPr>
                <w:noProof/>
                <w:webHidden/>
              </w:rPr>
              <w:fldChar w:fldCharType="end"/>
            </w:r>
          </w:hyperlink>
        </w:p>
        <w:p w:rsidR="001B534F" w:rsidRDefault="00262451">
          <w:pPr>
            <w:pStyle w:val="TOC1"/>
            <w:tabs>
              <w:tab w:val="right" w:leader="dot" w:pos="9350"/>
            </w:tabs>
            <w:rPr>
              <w:rFonts w:asciiTheme="minorHAnsi" w:eastAsiaTheme="minorEastAsia" w:hAnsiTheme="minorHAnsi" w:cstheme="minorBidi"/>
              <w:noProof/>
              <w:color w:val="auto"/>
            </w:rPr>
          </w:pPr>
          <w:hyperlink w:anchor="_Toc326523658" w:history="1">
            <w:r w:rsidR="001B534F" w:rsidRPr="0060755E">
              <w:rPr>
                <w:rStyle w:val="Hyperlink"/>
                <w:iCs/>
                <w:noProof/>
              </w:rPr>
              <w:t>Chapter 4 Quadratic Equations</w:t>
            </w:r>
            <w:r w:rsidR="001B534F">
              <w:rPr>
                <w:noProof/>
                <w:webHidden/>
              </w:rPr>
              <w:tab/>
            </w:r>
            <w:r w:rsidR="001B534F">
              <w:rPr>
                <w:noProof/>
                <w:webHidden/>
              </w:rPr>
              <w:fldChar w:fldCharType="begin"/>
            </w:r>
            <w:r w:rsidR="001B534F">
              <w:rPr>
                <w:noProof/>
                <w:webHidden/>
              </w:rPr>
              <w:instrText xml:space="preserve"> PAGEREF _Toc326523658 \h </w:instrText>
            </w:r>
            <w:r w:rsidR="001B534F">
              <w:rPr>
                <w:noProof/>
                <w:webHidden/>
              </w:rPr>
            </w:r>
            <w:r w:rsidR="001B534F">
              <w:rPr>
                <w:noProof/>
                <w:webHidden/>
              </w:rPr>
              <w:fldChar w:fldCharType="separate"/>
            </w:r>
            <w:r w:rsidR="001B534F">
              <w:rPr>
                <w:noProof/>
                <w:webHidden/>
              </w:rPr>
              <w:t>11</w:t>
            </w:r>
            <w:r w:rsidR="001B534F">
              <w:rPr>
                <w:noProof/>
                <w:webHidden/>
              </w:rPr>
              <w:fldChar w:fldCharType="end"/>
            </w:r>
          </w:hyperlink>
        </w:p>
        <w:p w:rsidR="001B534F" w:rsidRDefault="00262451">
          <w:pPr>
            <w:pStyle w:val="TOC2"/>
            <w:tabs>
              <w:tab w:val="right" w:leader="dot" w:pos="9350"/>
            </w:tabs>
            <w:rPr>
              <w:rFonts w:asciiTheme="minorHAnsi" w:eastAsiaTheme="minorEastAsia" w:hAnsiTheme="minorHAnsi" w:cstheme="minorBidi"/>
              <w:noProof/>
              <w:color w:val="auto"/>
            </w:rPr>
          </w:pPr>
          <w:hyperlink w:anchor="_Toc326523659" w:history="1">
            <w:r w:rsidR="001B534F" w:rsidRPr="0060755E">
              <w:rPr>
                <w:rStyle w:val="Hyperlink"/>
                <w:iCs/>
                <w:noProof/>
              </w:rPr>
              <w:t>Practice Questions:   McGraw-Hill Ryerson Pre-Calculus 11 Pages 264 – 267.</w:t>
            </w:r>
            <w:r w:rsidR="001B534F">
              <w:rPr>
                <w:noProof/>
                <w:webHidden/>
              </w:rPr>
              <w:tab/>
            </w:r>
            <w:r w:rsidR="001B534F">
              <w:rPr>
                <w:noProof/>
                <w:webHidden/>
              </w:rPr>
              <w:fldChar w:fldCharType="begin"/>
            </w:r>
            <w:r w:rsidR="001B534F">
              <w:rPr>
                <w:noProof/>
                <w:webHidden/>
              </w:rPr>
              <w:instrText xml:space="preserve"> PAGEREF _Toc326523659 \h </w:instrText>
            </w:r>
            <w:r w:rsidR="001B534F">
              <w:rPr>
                <w:noProof/>
                <w:webHidden/>
              </w:rPr>
            </w:r>
            <w:r w:rsidR="001B534F">
              <w:rPr>
                <w:noProof/>
                <w:webHidden/>
              </w:rPr>
              <w:fldChar w:fldCharType="separate"/>
            </w:r>
            <w:r w:rsidR="001B534F">
              <w:rPr>
                <w:noProof/>
                <w:webHidden/>
              </w:rPr>
              <w:t>11</w:t>
            </w:r>
            <w:r w:rsidR="001B534F">
              <w:rPr>
                <w:noProof/>
                <w:webHidden/>
              </w:rPr>
              <w:fldChar w:fldCharType="end"/>
            </w:r>
          </w:hyperlink>
        </w:p>
        <w:p w:rsidR="001B534F" w:rsidRDefault="00262451">
          <w:pPr>
            <w:pStyle w:val="TOC1"/>
            <w:tabs>
              <w:tab w:val="right" w:leader="dot" w:pos="9350"/>
            </w:tabs>
            <w:rPr>
              <w:rFonts w:asciiTheme="minorHAnsi" w:eastAsiaTheme="minorEastAsia" w:hAnsiTheme="minorHAnsi" w:cstheme="minorBidi"/>
              <w:noProof/>
              <w:color w:val="auto"/>
            </w:rPr>
          </w:pPr>
          <w:hyperlink w:anchor="_Toc326523660" w:history="1">
            <w:r w:rsidR="001B534F" w:rsidRPr="0060755E">
              <w:rPr>
                <w:rStyle w:val="Hyperlink"/>
                <w:iCs/>
                <w:noProof/>
              </w:rPr>
              <w:t>Chapter 5 Radical Expressions and Equations</w:t>
            </w:r>
            <w:r w:rsidR="001B534F">
              <w:rPr>
                <w:noProof/>
                <w:webHidden/>
              </w:rPr>
              <w:tab/>
            </w:r>
            <w:r w:rsidR="001B534F">
              <w:rPr>
                <w:noProof/>
                <w:webHidden/>
              </w:rPr>
              <w:fldChar w:fldCharType="begin"/>
            </w:r>
            <w:r w:rsidR="001B534F">
              <w:rPr>
                <w:noProof/>
                <w:webHidden/>
              </w:rPr>
              <w:instrText xml:space="preserve"> PAGEREF _Toc326523660 \h </w:instrText>
            </w:r>
            <w:r w:rsidR="001B534F">
              <w:rPr>
                <w:noProof/>
                <w:webHidden/>
              </w:rPr>
            </w:r>
            <w:r w:rsidR="001B534F">
              <w:rPr>
                <w:noProof/>
                <w:webHidden/>
              </w:rPr>
              <w:fldChar w:fldCharType="separate"/>
            </w:r>
            <w:r w:rsidR="001B534F">
              <w:rPr>
                <w:noProof/>
                <w:webHidden/>
              </w:rPr>
              <w:t>13</w:t>
            </w:r>
            <w:r w:rsidR="001B534F">
              <w:rPr>
                <w:noProof/>
                <w:webHidden/>
              </w:rPr>
              <w:fldChar w:fldCharType="end"/>
            </w:r>
          </w:hyperlink>
        </w:p>
        <w:p w:rsidR="001B534F" w:rsidRDefault="00262451">
          <w:pPr>
            <w:pStyle w:val="TOC2"/>
            <w:tabs>
              <w:tab w:val="right" w:leader="dot" w:pos="9350"/>
            </w:tabs>
            <w:rPr>
              <w:rFonts w:asciiTheme="minorHAnsi" w:eastAsiaTheme="minorEastAsia" w:hAnsiTheme="minorHAnsi" w:cstheme="minorBidi"/>
              <w:noProof/>
              <w:color w:val="auto"/>
            </w:rPr>
          </w:pPr>
          <w:hyperlink w:anchor="_Toc326523661" w:history="1">
            <w:r w:rsidR="001B534F" w:rsidRPr="0060755E">
              <w:rPr>
                <w:rStyle w:val="Hyperlink"/>
                <w:iCs/>
                <w:noProof/>
              </w:rPr>
              <w:t>Practice Questions: McGraw-Hill Ryerson Pre-Calculus 11 Pages 416, 418 – 419</w:t>
            </w:r>
            <w:r w:rsidR="001B534F">
              <w:rPr>
                <w:noProof/>
                <w:webHidden/>
              </w:rPr>
              <w:tab/>
            </w:r>
            <w:r w:rsidR="001B534F">
              <w:rPr>
                <w:noProof/>
                <w:webHidden/>
              </w:rPr>
              <w:fldChar w:fldCharType="begin"/>
            </w:r>
            <w:r w:rsidR="001B534F">
              <w:rPr>
                <w:noProof/>
                <w:webHidden/>
              </w:rPr>
              <w:instrText xml:space="preserve"> PAGEREF _Toc326523661 \h </w:instrText>
            </w:r>
            <w:r w:rsidR="001B534F">
              <w:rPr>
                <w:noProof/>
                <w:webHidden/>
              </w:rPr>
            </w:r>
            <w:r w:rsidR="001B534F">
              <w:rPr>
                <w:noProof/>
                <w:webHidden/>
              </w:rPr>
              <w:fldChar w:fldCharType="separate"/>
            </w:r>
            <w:r w:rsidR="001B534F">
              <w:rPr>
                <w:noProof/>
                <w:webHidden/>
              </w:rPr>
              <w:t>13</w:t>
            </w:r>
            <w:r w:rsidR="001B534F">
              <w:rPr>
                <w:noProof/>
                <w:webHidden/>
              </w:rPr>
              <w:fldChar w:fldCharType="end"/>
            </w:r>
          </w:hyperlink>
        </w:p>
        <w:p w:rsidR="001B534F" w:rsidRDefault="00262451">
          <w:pPr>
            <w:pStyle w:val="TOC1"/>
            <w:tabs>
              <w:tab w:val="right" w:leader="dot" w:pos="9350"/>
            </w:tabs>
            <w:rPr>
              <w:rFonts w:asciiTheme="minorHAnsi" w:eastAsiaTheme="minorEastAsia" w:hAnsiTheme="minorHAnsi" w:cstheme="minorBidi"/>
              <w:noProof/>
              <w:color w:val="auto"/>
            </w:rPr>
          </w:pPr>
          <w:hyperlink w:anchor="_Toc326523662" w:history="1">
            <w:r w:rsidR="001B534F" w:rsidRPr="0060755E">
              <w:rPr>
                <w:rStyle w:val="Hyperlink"/>
                <w:iCs/>
                <w:noProof/>
              </w:rPr>
              <w:t>Chapter 6 Rational Expressions and Equations</w:t>
            </w:r>
            <w:r w:rsidR="001B534F">
              <w:rPr>
                <w:noProof/>
                <w:webHidden/>
              </w:rPr>
              <w:tab/>
            </w:r>
            <w:r w:rsidR="001B534F">
              <w:rPr>
                <w:noProof/>
                <w:webHidden/>
              </w:rPr>
              <w:fldChar w:fldCharType="begin"/>
            </w:r>
            <w:r w:rsidR="001B534F">
              <w:rPr>
                <w:noProof/>
                <w:webHidden/>
              </w:rPr>
              <w:instrText xml:space="preserve"> PAGEREF _Toc326523662 \h </w:instrText>
            </w:r>
            <w:r w:rsidR="001B534F">
              <w:rPr>
                <w:noProof/>
                <w:webHidden/>
              </w:rPr>
            </w:r>
            <w:r w:rsidR="001B534F">
              <w:rPr>
                <w:noProof/>
                <w:webHidden/>
              </w:rPr>
              <w:fldChar w:fldCharType="separate"/>
            </w:r>
            <w:r w:rsidR="001B534F">
              <w:rPr>
                <w:noProof/>
                <w:webHidden/>
              </w:rPr>
              <w:t>15</w:t>
            </w:r>
            <w:r w:rsidR="001B534F">
              <w:rPr>
                <w:noProof/>
                <w:webHidden/>
              </w:rPr>
              <w:fldChar w:fldCharType="end"/>
            </w:r>
          </w:hyperlink>
        </w:p>
        <w:p w:rsidR="001B534F" w:rsidRDefault="00262451">
          <w:pPr>
            <w:pStyle w:val="TOC2"/>
            <w:tabs>
              <w:tab w:val="right" w:leader="dot" w:pos="9350"/>
            </w:tabs>
            <w:rPr>
              <w:rFonts w:asciiTheme="minorHAnsi" w:eastAsiaTheme="minorEastAsia" w:hAnsiTheme="minorHAnsi" w:cstheme="minorBidi"/>
              <w:noProof/>
              <w:color w:val="auto"/>
            </w:rPr>
          </w:pPr>
          <w:hyperlink w:anchor="_Toc326523663" w:history="1">
            <w:r w:rsidR="001B534F" w:rsidRPr="0060755E">
              <w:rPr>
                <w:rStyle w:val="Hyperlink"/>
                <w:iCs/>
                <w:noProof/>
              </w:rPr>
              <w:t>Practice Questions:  McGraw-Hill Ryerson Pre-Calculus 11 Pages 416 – 419</w:t>
            </w:r>
            <w:r w:rsidR="001B534F">
              <w:rPr>
                <w:noProof/>
                <w:webHidden/>
              </w:rPr>
              <w:tab/>
            </w:r>
            <w:r w:rsidR="001B534F">
              <w:rPr>
                <w:noProof/>
                <w:webHidden/>
              </w:rPr>
              <w:fldChar w:fldCharType="begin"/>
            </w:r>
            <w:r w:rsidR="001B534F">
              <w:rPr>
                <w:noProof/>
                <w:webHidden/>
              </w:rPr>
              <w:instrText xml:space="preserve"> PAGEREF _Toc326523663 \h </w:instrText>
            </w:r>
            <w:r w:rsidR="001B534F">
              <w:rPr>
                <w:noProof/>
                <w:webHidden/>
              </w:rPr>
            </w:r>
            <w:r w:rsidR="001B534F">
              <w:rPr>
                <w:noProof/>
                <w:webHidden/>
              </w:rPr>
              <w:fldChar w:fldCharType="separate"/>
            </w:r>
            <w:r w:rsidR="001B534F">
              <w:rPr>
                <w:noProof/>
                <w:webHidden/>
              </w:rPr>
              <w:t>15</w:t>
            </w:r>
            <w:r w:rsidR="001B534F">
              <w:rPr>
                <w:noProof/>
                <w:webHidden/>
              </w:rPr>
              <w:fldChar w:fldCharType="end"/>
            </w:r>
          </w:hyperlink>
        </w:p>
        <w:p w:rsidR="001B534F" w:rsidRDefault="00262451">
          <w:pPr>
            <w:pStyle w:val="TOC1"/>
            <w:tabs>
              <w:tab w:val="right" w:leader="dot" w:pos="9350"/>
            </w:tabs>
            <w:rPr>
              <w:rFonts w:asciiTheme="minorHAnsi" w:eastAsiaTheme="minorEastAsia" w:hAnsiTheme="minorHAnsi" w:cstheme="minorBidi"/>
              <w:noProof/>
              <w:color w:val="auto"/>
            </w:rPr>
          </w:pPr>
          <w:hyperlink w:anchor="_Toc326523664" w:history="1">
            <w:r w:rsidR="001B534F" w:rsidRPr="0060755E">
              <w:rPr>
                <w:rStyle w:val="Hyperlink"/>
                <w:iCs/>
                <w:noProof/>
              </w:rPr>
              <w:t>Chapter 7 Absolute Value and Reciprocal Functions</w:t>
            </w:r>
            <w:r w:rsidR="001B534F">
              <w:rPr>
                <w:noProof/>
                <w:webHidden/>
              </w:rPr>
              <w:tab/>
            </w:r>
            <w:r w:rsidR="001B534F">
              <w:rPr>
                <w:noProof/>
                <w:webHidden/>
              </w:rPr>
              <w:fldChar w:fldCharType="begin"/>
            </w:r>
            <w:r w:rsidR="001B534F">
              <w:rPr>
                <w:noProof/>
                <w:webHidden/>
              </w:rPr>
              <w:instrText xml:space="preserve"> PAGEREF _Toc326523664 \h </w:instrText>
            </w:r>
            <w:r w:rsidR="001B534F">
              <w:rPr>
                <w:noProof/>
                <w:webHidden/>
              </w:rPr>
            </w:r>
            <w:r w:rsidR="001B534F">
              <w:rPr>
                <w:noProof/>
                <w:webHidden/>
              </w:rPr>
              <w:fldChar w:fldCharType="separate"/>
            </w:r>
            <w:r w:rsidR="001B534F">
              <w:rPr>
                <w:noProof/>
                <w:webHidden/>
              </w:rPr>
              <w:t>16</w:t>
            </w:r>
            <w:r w:rsidR="001B534F">
              <w:rPr>
                <w:noProof/>
                <w:webHidden/>
              </w:rPr>
              <w:fldChar w:fldCharType="end"/>
            </w:r>
          </w:hyperlink>
        </w:p>
        <w:p w:rsidR="001B534F" w:rsidRDefault="00262451">
          <w:pPr>
            <w:pStyle w:val="TOC2"/>
            <w:tabs>
              <w:tab w:val="right" w:leader="dot" w:pos="9350"/>
            </w:tabs>
            <w:rPr>
              <w:rFonts w:asciiTheme="minorHAnsi" w:eastAsiaTheme="minorEastAsia" w:hAnsiTheme="minorHAnsi" w:cstheme="minorBidi"/>
              <w:noProof/>
              <w:color w:val="auto"/>
            </w:rPr>
          </w:pPr>
          <w:hyperlink w:anchor="_Toc326523665" w:history="1">
            <w:r w:rsidR="001B534F" w:rsidRPr="0060755E">
              <w:rPr>
                <w:rStyle w:val="Hyperlink"/>
                <w:iCs/>
                <w:noProof/>
              </w:rPr>
              <w:t>Practice Questions: McGraw-Hill Ryerson Pre-Calculus 11 Page 417</w:t>
            </w:r>
            <w:r w:rsidR="001B534F">
              <w:rPr>
                <w:noProof/>
                <w:webHidden/>
              </w:rPr>
              <w:tab/>
            </w:r>
            <w:r w:rsidR="001B534F">
              <w:rPr>
                <w:noProof/>
                <w:webHidden/>
              </w:rPr>
              <w:fldChar w:fldCharType="begin"/>
            </w:r>
            <w:r w:rsidR="001B534F">
              <w:rPr>
                <w:noProof/>
                <w:webHidden/>
              </w:rPr>
              <w:instrText xml:space="preserve"> PAGEREF _Toc326523665 \h </w:instrText>
            </w:r>
            <w:r w:rsidR="001B534F">
              <w:rPr>
                <w:noProof/>
                <w:webHidden/>
              </w:rPr>
            </w:r>
            <w:r w:rsidR="001B534F">
              <w:rPr>
                <w:noProof/>
                <w:webHidden/>
              </w:rPr>
              <w:fldChar w:fldCharType="separate"/>
            </w:r>
            <w:r w:rsidR="001B534F">
              <w:rPr>
                <w:noProof/>
                <w:webHidden/>
              </w:rPr>
              <w:t>16</w:t>
            </w:r>
            <w:r w:rsidR="001B534F">
              <w:rPr>
                <w:noProof/>
                <w:webHidden/>
              </w:rPr>
              <w:fldChar w:fldCharType="end"/>
            </w:r>
          </w:hyperlink>
        </w:p>
        <w:p w:rsidR="001B534F" w:rsidRDefault="00262451">
          <w:pPr>
            <w:pStyle w:val="TOC1"/>
            <w:tabs>
              <w:tab w:val="right" w:leader="dot" w:pos="9350"/>
            </w:tabs>
            <w:rPr>
              <w:rFonts w:asciiTheme="minorHAnsi" w:eastAsiaTheme="minorEastAsia" w:hAnsiTheme="minorHAnsi" w:cstheme="minorBidi"/>
              <w:noProof/>
              <w:color w:val="auto"/>
            </w:rPr>
          </w:pPr>
          <w:hyperlink w:anchor="_Toc326523666" w:history="1">
            <w:r w:rsidR="001B534F" w:rsidRPr="0060755E">
              <w:rPr>
                <w:rStyle w:val="Hyperlink"/>
                <w:iCs/>
                <w:noProof/>
              </w:rPr>
              <w:t>Chapter 8 Systems of Equations</w:t>
            </w:r>
            <w:r w:rsidR="001B534F">
              <w:rPr>
                <w:noProof/>
                <w:webHidden/>
              </w:rPr>
              <w:tab/>
            </w:r>
            <w:r w:rsidR="001B534F">
              <w:rPr>
                <w:noProof/>
                <w:webHidden/>
              </w:rPr>
              <w:fldChar w:fldCharType="begin"/>
            </w:r>
            <w:r w:rsidR="001B534F">
              <w:rPr>
                <w:noProof/>
                <w:webHidden/>
              </w:rPr>
              <w:instrText xml:space="preserve"> PAGEREF _Toc326523666 \h </w:instrText>
            </w:r>
            <w:r w:rsidR="001B534F">
              <w:rPr>
                <w:noProof/>
                <w:webHidden/>
              </w:rPr>
            </w:r>
            <w:r w:rsidR="001B534F">
              <w:rPr>
                <w:noProof/>
                <w:webHidden/>
              </w:rPr>
              <w:fldChar w:fldCharType="separate"/>
            </w:r>
            <w:r w:rsidR="001B534F">
              <w:rPr>
                <w:noProof/>
                <w:webHidden/>
              </w:rPr>
              <w:t>19</w:t>
            </w:r>
            <w:r w:rsidR="001B534F">
              <w:rPr>
                <w:noProof/>
                <w:webHidden/>
              </w:rPr>
              <w:fldChar w:fldCharType="end"/>
            </w:r>
          </w:hyperlink>
        </w:p>
        <w:p w:rsidR="001B534F" w:rsidRDefault="00262451">
          <w:pPr>
            <w:pStyle w:val="TOC2"/>
            <w:tabs>
              <w:tab w:val="right" w:leader="dot" w:pos="9350"/>
            </w:tabs>
            <w:rPr>
              <w:rFonts w:asciiTheme="minorHAnsi" w:eastAsiaTheme="minorEastAsia" w:hAnsiTheme="minorHAnsi" w:cstheme="minorBidi"/>
              <w:noProof/>
              <w:color w:val="auto"/>
            </w:rPr>
          </w:pPr>
          <w:hyperlink w:anchor="_Toc326523667" w:history="1">
            <w:r w:rsidR="001B534F" w:rsidRPr="0060755E">
              <w:rPr>
                <w:rStyle w:val="Hyperlink"/>
                <w:iCs/>
                <w:noProof/>
              </w:rPr>
              <w:t>Practice Questions:  McGraw-Hill Ryerson Pre-Calculus 11 Pages 508-512.</w:t>
            </w:r>
            <w:r w:rsidR="001B534F">
              <w:rPr>
                <w:noProof/>
                <w:webHidden/>
              </w:rPr>
              <w:tab/>
            </w:r>
            <w:r w:rsidR="001B534F">
              <w:rPr>
                <w:noProof/>
                <w:webHidden/>
              </w:rPr>
              <w:fldChar w:fldCharType="begin"/>
            </w:r>
            <w:r w:rsidR="001B534F">
              <w:rPr>
                <w:noProof/>
                <w:webHidden/>
              </w:rPr>
              <w:instrText xml:space="preserve"> PAGEREF _Toc326523667 \h </w:instrText>
            </w:r>
            <w:r w:rsidR="001B534F">
              <w:rPr>
                <w:noProof/>
                <w:webHidden/>
              </w:rPr>
            </w:r>
            <w:r w:rsidR="001B534F">
              <w:rPr>
                <w:noProof/>
                <w:webHidden/>
              </w:rPr>
              <w:fldChar w:fldCharType="separate"/>
            </w:r>
            <w:r w:rsidR="001B534F">
              <w:rPr>
                <w:noProof/>
                <w:webHidden/>
              </w:rPr>
              <w:t>19</w:t>
            </w:r>
            <w:r w:rsidR="001B534F">
              <w:rPr>
                <w:noProof/>
                <w:webHidden/>
              </w:rPr>
              <w:fldChar w:fldCharType="end"/>
            </w:r>
          </w:hyperlink>
        </w:p>
        <w:p w:rsidR="001B534F" w:rsidRDefault="00262451">
          <w:pPr>
            <w:pStyle w:val="TOC1"/>
            <w:tabs>
              <w:tab w:val="right" w:leader="dot" w:pos="9350"/>
            </w:tabs>
            <w:rPr>
              <w:rFonts w:asciiTheme="minorHAnsi" w:eastAsiaTheme="minorEastAsia" w:hAnsiTheme="minorHAnsi" w:cstheme="minorBidi"/>
              <w:noProof/>
              <w:color w:val="auto"/>
            </w:rPr>
          </w:pPr>
          <w:hyperlink w:anchor="_Toc326523668" w:history="1">
            <w:r w:rsidR="001B534F" w:rsidRPr="0060755E">
              <w:rPr>
                <w:rStyle w:val="Hyperlink"/>
                <w:iCs/>
                <w:noProof/>
              </w:rPr>
              <w:t>Chapter 9 Linear and Quadratic Inequalities</w:t>
            </w:r>
            <w:r w:rsidR="001B534F">
              <w:rPr>
                <w:noProof/>
                <w:webHidden/>
              </w:rPr>
              <w:tab/>
            </w:r>
            <w:r w:rsidR="001B534F">
              <w:rPr>
                <w:noProof/>
                <w:webHidden/>
              </w:rPr>
              <w:fldChar w:fldCharType="begin"/>
            </w:r>
            <w:r w:rsidR="001B534F">
              <w:rPr>
                <w:noProof/>
                <w:webHidden/>
              </w:rPr>
              <w:instrText xml:space="preserve"> PAGEREF _Toc326523668 \h </w:instrText>
            </w:r>
            <w:r w:rsidR="001B534F">
              <w:rPr>
                <w:noProof/>
                <w:webHidden/>
              </w:rPr>
            </w:r>
            <w:r w:rsidR="001B534F">
              <w:rPr>
                <w:noProof/>
                <w:webHidden/>
              </w:rPr>
              <w:fldChar w:fldCharType="separate"/>
            </w:r>
            <w:r w:rsidR="001B534F">
              <w:rPr>
                <w:noProof/>
                <w:webHidden/>
              </w:rPr>
              <w:t>20</w:t>
            </w:r>
            <w:r w:rsidR="001B534F">
              <w:rPr>
                <w:noProof/>
                <w:webHidden/>
              </w:rPr>
              <w:fldChar w:fldCharType="end"/>
            </w:r>
          </w:hyperlink>
        </w:p>
        <w:p w:rsidR="001B534F" w:rsidRDefault="00262451">
          <w:pPr>
            <w:pStyle w:val="TOC2"/>
            <w:tabs>
              <w:tab w:val="right" w:leader="dot" w:pos="9350"/>
            </w:tabs>
            <w:rPr>
              <w:rFonts w:asciiTheme="minorHAnsi" w:eastAsiaTheme="minorEastAsia" w:hAnsiTheme="minorHAnsi" w:cstheme="minorBidi"/>
              <w:noProof/>
              <w:color w:val="auto"/>
            </w:rPr>
          </w:pPr>
          <w:hyperlink w:anchor="_Toc326523669" w:history="1">
            <w:r w:rsidR="001B534F" w:rsidRPr="0060755E">
              <w:rPr>
                <w:rStyle w:val="Hyperlink"/>
                <w:iCs/>
                <w:noProof/>
              </w:rPr>
              <w:t>Practice Questions: McGraw-Hill Ryerson Pre-Calculus 11 Pages 509, 510 - 512.</w:t>
            </w:r>
            <w:r w:rsidR="001B534F">
              <w:rPr>
                <w:noProof/>
                <w:webHidden/>
              </w:rPr>
              <w:tab/>
            </w:r>
            <w:r w:rsidR="001B534F">
              <w:rPr>
                <w:noProof/>
                <w:webHidden/>
              </w:rPr>
              <w:fldChar w:fldCharType="begin"/>
            </w:r>
            <w:r w:rsidR="001B534F">
              <w:rPr>
                <w:noProof/>
                <w:webHidden/>
              </w:rPr>
              <w:instrText xml:space="preserve"> PAGEREF _Toc326523669 \h </w:instrText>
            </w:r>
            <w:r w:rsidR="001B534F">
              <w:rPr>
                <w:noProof/>
                <w:webHidden/>
              </w:rPr>
            </w:r>
            <w:r w:rsidR="001B534F">
              <w:rPr>
                <w:noProof/>
                <w:webHidden/>
              </w:rPr>
              <w:fldChar w:fldCharType="separate"/>
            </w:r>
            <w:r w:rsidR="001B534F">
              <w:rPr>
                <w:noProof/>
                <w:webHidden/>
              </w:rPr>
              <w:t>20</w:t>
            </w:r>
            <w:r w:rsidR="001B534F">
              <w:rPr>
                <w:noProof/>
                <w:webHidden/>
              </w:rPr>
              <w:fldChar w:fldCharType="end"/>
            </w:r>
          </w:hyperlink>
        </w:p>
        <w:p w:rsidR="00AD423A" w:rsidRDefault="00AD423A">
          <w:r>
            <w:rPr>
              <w:b/>
              <w:bCs/>
              <w:noProof/>
            </w:rPr>
            <w:fldChar w:fldCharType="end"/>
          </w:r>
        </w:p>
      </w:sdtContent>
    </w:sdt>
    <w:p w:rsidR="007C414C" w:rsidRPr="00640D0C" w:rsidRDefault="007C414C" w:rsidP="00640D0C">
      <w:pPr>
        <w:rPr>
          <w:rStyle w:val="Emphasis"/>
          <w:i w:val="0"/>
        </w:rPr>
      </w:pPr>
      <w:r w:rsidRPr="00640D0C">
        <w:rPr>
          <w:rStyle w:val="Emphasis"/>
          <w:i w:val="0"/>
        </w:rPr>
        <w:br w:type="page"/>
      </w:r>
    </w:p>
    <w:p w:rsidR="00E7184B" w:rsidRPr="00640D0C" w:rsidRDefault="00E7184B" w:rsidP="00640D0C">
      <w:pPr>
        <w:pStyle w:val="Heading1"/>
        <w:rPr>
          <w:rStyle w:val="Emphasis"/>
          <w:i w:val="0"/>
        </w:rPr>
      </w:pPr>
      <w:bookmarkStart w:id="0" w:name="_Toc326067659"/>
      <w:bookmarkStart w:id="1" w:name="_Toc326523652"/>
      <w:r w:rsidRPr="00640D0C">
        <w:rPr>
          <w:rStyle w:val="Emphasis"/>
          <w:i w:val="0"/>
        </w:rPr>
        <w:lastRenderedPageBreak/>
        <w:t>Chapter 1 Arithmetic and Geometric Sequences and Series</w:t>
      </w:r>
      <w:bookmarkEnd w:id="0"/>
      <w:bookmarkEnd w:id="1"/>
    </w:p>
    <w:p w:rsidR="00AC54B6" w:rsidRPr="00640D0C" w:rsidRDefault="00E7184B" w:rsidP="00640D0C">
      <w:pPr>
        <w:pStyle w:val="Heading2"/>
        <w:rPr>
          <w:rStyle w:val="Emphasis"/>
          <w:i w:val="0"/>
        </w:rPr>
      </w:pPr>
      <w:bookmarkStart w:id="2" w:name="_Toc326067660"/>
      <w:bookmarkStart w:id="3" w:name="_Toc326523653"/>
      <w:r w:rsidRPr="00640D0C">
        <w:rPr>
          <w:rStyle w:val="Emphasis"/>
          <w:i w:val="0"/>
        </w:rPr>
        <w:t>Practice Questions: McGraw-Hill Ryerson Pre-Calculus 11 Pages</w:t>
      </w:r>
      <w:r w:rsidR="006906BC" w:rsidRPr="00640D0C">
        <w:rPr>
          <w:rStyle w:val="Emphasis"/>
          <w:i w:val="0"/>
        </w:rPr>
        <w:t xml:space="preserve"> 133 – 134, 136 –</w:t>
      </w:r>
      <w:r w:rsidRPr="00640D0C">
        <w:rPr>
          <w:rStyle w:val="Emphasis"/>
          <w:i w:val="0"/>
        </w:rPr>
        <w:t xml:space="preserve"> 1</w:t>
      </w:r>
      <w:r w:rsidR="0065462C" w:rsidRPr="00640D0C">
        <w:rPr>
          <w:rStyle w:val="Emphasis"/>
          <w:i w:val="0"/>
        </w:rPr>
        <w:t>37</w:t>
      </w:r>
      <w:bookmarkEnd w:id="2"/>
      <w:bookmarkEnd w:id="3"/>
    </w:p>
    <w:p w:rsidR="00AC54B6" w:rsidRPr="00640D0C" w:rsidRDefault="00AC54B6" w:rsidP="00640D0C">
      <w:pPr>
        <w:rPr>
          <w:rStyle w:val="Emphasis"/>
          <w:i w:val="0"/>
        </w:rPr>
      </w:pPr>
    </w:p>
    <w:p w:rsidR="004250B2" w:rsidRPr="004250B2" w:rsidRDefault="004250B2" w:rsidP="004B5294">
      <w:pPr>
        <w:pStyle w:val="ListParagraph"/>
        <w:numPr>
          <w:ilvl w:val="0"/>
          <w:numId w:val="1"/>
        </w:numPr>
        <w:rPr>
          <w:iCs/>
        </w:rPr>
      </w:pPr>
      <w:r>
        <w:rPr>
          <w:rStyle w:val="Emphasis"/>
          <w:i w:val="0"/>
        </w:rPr>
        <w:t xml:space="preserve">What assumptions are made on the value of </w:t>
      </w:r>
      <w:r w:rsidRPr="00B91DB0">
        <w:rPr>
          <w:rStyle w:val="Emphasis"/>
        </w:rPr>
        <w:t>n</w:t>
      </w:r>
      <w:r>
        <w:rPr>
          <w:rStyle w:val="Emphasis"/>
          <w:i w:val="0"/>
        </w:rPr>
        <w:t xml:space="preserve"> in the formulas </w:t>
      </w:r>
      <w:r w:rsidRPr="00C1588F">
        <w:rPr>
          <w:position w:val="-14"/>
        </w:rPr>
        <w:object w:dxaOrig="1600" w:dyaOrig="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0pt;height:20pt" o:ole="">
            <v:imagedata r:id="rId9" o:title=""/>
          </v:shape>
          <o:OLEObject Type="Embed" ProgID="Equation.DSMT4" ShapeID="_x0000_i1025" DrawAspect="Content" ObjectID="_1431360815" r:id="rId10"/>
        </w:object>
      </w:r>
      <w:r>
        <w:t xml:space="preserve"> </w:t>
      </w:r>
      <w:proofErr w:type="gramStart"/>
      <w:r>
        <w:t xml:space="preserve">and </w:t>
      </w:r>
      <w:bookmarkStart w:id="4" w:name="_GoBack"/>
      <w:proofErr w:type="gramEnd"/>
      <w:r w:rsidR="00605B5C" w:rsidRPr="00C1588F">
        <w:rPr>
          <w:position w:val="-14"/>
        </w:rPr>
        <w:object w:dxaOrig="1160" w:dyaOrig="440">
          <v:shape id="_x0000_i1252" type="#_x0000_t75" style="width:58pt;height:22pt" o:ole="">
            <v:imagedata r:id="rId11" o:title=""/>
          </v:shape>
          <o:OLEObject Type="Embed" ProgID="Equation.DSMT4" ShapeID="_x0000_i1252" DrawAspect="Content" ObjectID="_1431360816" r:id="rId12"/>
        </w:object>
      </w:r>
      <w:bookmarkEnd w:id="4"/>
      <w:r>
        <w:t>?</w:t>
      </w:r>
    </w:p>
    <w:p w:rsidR="004250B2" w:rsidRDefault="004250B2" w:rsidP="004B5294">
      <w:pPr>
        <w:pStyle w:val="ListParagraph"/>
        <w:numPr>
          <w:ilvl w:val="0"/>
          <w:numId w:val="1"/>
        </w:numPr>
        <w:spacing w:line="240" w:lineRule="auto"/>
        <w:contextualSpacing w:val="0"/>
        <w:rPr>
          <w:rStyle w:val="Emphasis"/>
          <w:i w:val="0"/>
        </w:rPr>
      </w:pPr>
      <w:r>
        <w:rPr>
          <w:rStyle w:val="Emphasis"/>
          <w:i w:val="0"/>
        </w:rPr>
        <w:t>Are arithmetic sequences and geometric sequences continuous or discrete? Explain.</w:t>
      </w:r>
    </w:p>
    <w:p w:rsidR="00AD423A" w:rsidRDefault="00AD423A" w:rsidP="00AD423A">
      <w:pPr>
        <w:pStyle w:val="ListParagraph"/>
        <w:spacing w:line="240" w:lineRule="auto"/>
        <w:ind w:left="360"/>
        <w:contextualSpacing w:val="0"/>
        <w:rPr>
          <w:rStyle w:val="Emphasis"/>
          <w:i w:val="0"/>
        </w:rPr>
      </w:pPr>
    </w:p>
    <w:p w:rsidR="00326132" w:rsidRDefault="00326132" w:rsidP="004B5294">
      <w:pPr>
        <w:pStyle w:val="ListParagraph"/>
        <w:numPr>
          <w:ilvl w:val="0"/>
          <w:numId w:val="1"/>
        </w:numPr>
        <w:spacing w:line="240" w:lineRule="auto"/>
        <w:contextualSpacing w:val="0"/>
        <w:rPr>
          <w:rStyle w:val="Emphasis"/>
          <w:i w:val="0"/>
        </w:rPr>
      </w:pPr>
      <w:r>
        <w:rPr>
          <w:rStyle w:val="Emphasis"/>
          <w:i w:val="0"/>
        </w:rPr>
        <w:t>Which statement best describes an arithmetic sequence?</w:t>
      </w:r>
    </w:p>
    <w:p w:rsidR="00326132" w:rsidRDefault="00326132" w:rsidP="00326132">
      <w:pPr>
        <w:pStyle w:val="ListParagraph"/>
        <w:spacing w:line="240" w:lineRule="auto"/>
        <w:ind w:left="360"/>
        <w:contextualSpacing w:val="0"/>
        <w:rPr>
          <w:rStyle w:val="Emphasis"/>
          <w:i w:val="0"/>
        </w:rPr>
      </w:pPr>
      <w:r>
        <w:rPr>
          <w:rStyle w:val="Emphasis"/>
          <w:i w:val="0"/>
        </w:rPr>
        <w:t>A. An ordered list of terms in</w:t>
      </w:r>
      <w:r w:rsidR="00AD423A">
        <w:rPr>
          <w:rStyle w:val="Emphasis"/>
          <w:i w:val="0"/>
        </w:rPr>
        <w:t xml:space="preserve"> which the difference between </w:t>
      </w:r>
      <w:r w:rsidR="00A758AB">
        <w:rPr>
          <w:rStyle w:val="Emphasis"/>
          <w:i w:val="0"/>
        </w:rPr>
        <w:t>co</w:t>
      </w:r>
      <w:r>
        <w:rPr>
          <w:rStyle w:val="Emphasis"/>
          <w:i w:val="0"/>
        </w:rPr>
        <w:t>nsecutive terms is constant.</w:t>
      </w:r>
    </w:p>
    <w:p w:rsidR="00326132" w:rsidRDefault="00326132" w:rsidP="00326132">
      <w:pPr>
        <w:pStyle w:val="ListParagraph"/>
        <w:spacing w:line="240" w:lineRule="auto"/>
        <w:ind w:left="360"/>
        <w:contextualSpacing w:val="0"/>
        <w:rPr>
          <w:rStyle w:val="Emphasis"/>
          <w:i w:val="0"/>
        </w:rPr>
      </w:pPr>
      <w:r>
        <w:rPr>
          <w:rStyle w:val="Emphasis"/>
          <w:i w:val="0"/>
        </w:rPr>
        <w:t>B. An ordered list of terms in which the difference between consecutive terms is growing.</w:t>
      </w:r>
    </w:p>
    <w:p w:rsidR="00326132" w:rsidRDefault="00326132" w:rsidP="00326132">
      <w:pPr>
        <w:pStyle w:val="ListParagraph"/>
        <w:spacing w:line="240" w:lineRule="auto"/>
        <w:ind w:left="360"/>
        <w:contextualSpacing w:val="0"/>
        <w:rPr>
          <w:rStyle w:val="Emphasis"/>
          <w:i w:val="0"/>
        </w:rPr>
      </w:pPr>
      <w:r>
        <w:rPr>
          <w:rStyle w:val="Emphasis"/>
          <w:i w:val="0"/>
        </w:rPr>
        <w:t>C. An ordered list of terms in which the difference between constant terms is a variable.</w:t>
      </w:r>
    </w:p>
    <w:p w:rsidR="00326132" w:rsidRDefault="00326132" w:rsidP="00326132">
      <w:pPr>
        <w:pStyle w:val="ListParagraph"/>
        <w:spacing w:line="240" w:lineRule="auto"/>
        <w:ind w:left="360"/>
        <w:contextualSpacing w:val="0"/>
        <w:rPr>
          <w:rStyle w:val="Emphasis"/>
          <w:i w:val="0"/>
        </w:rPr>
      </w:pPr>
      <w:r>
        <w:rPr>
          <w:rStyle w:val="Emphasis"/>
          <w:i w:val="0"/>
        </w:rPr>
        <w:t>D. An ordered list of variables in which the difference between consecutive terms is a constant.</w:t>
      </w:r>
    </w:p>
    <w:p w:rsidR="00326132" w:rsidRDefault="00326132" w:rsidP="00326132">
      <w:pPr>
        <w:pStyle w:val="ListParagraph"/>
        <w:spacing w:line="240" w:lineRule="auto"/>
        <w:ind w:left="360"/>
        <w:contextualSpacing w:val="0"/>
        <w:rPr>
          <w:rStyle w:val="Emphasis"/>
          <w:i w:val="0"/>
        </w:rPr>
      </w:pPr>
    </w:p>
    <w:p w:rsidR="00025CCE" w:rsidRDefault="00025CCE" w:rsidP="004B5294">
      <w:pPr>
        <w:pStyle w:val="ListParagraph"/>
        <w:numPr>
          <w:ilvl w:val="0"/>
          <w:numId w:val="1"/>
        </w:numPr>
        <w:spacing w:line="240" w:lineRule="auto"/>
        <w:contextualSpacing w:val="0"/>
        <w:rPr>
          <w:rStyle w:val="Emphasis"/>
          <w:i w:val="0"/>
        </w:rPr>
      </w:pPr>
      <w:r>
        <w:rPr>
          <w:rStyle w:val="Emphasis"/>
          <w:i w:val="0"/>
        </w:rPr>
        <w:t xml:space="preserve">Write the first three terms of the </w:t>
      </w:r>
      <w:proofErr w:type="gramStart"/>
      <w:r>
        <w:rPr>
          <w:rStyle w:val="Emphasis"/>
          <w:i w:val="0"/>
        </w:rPr>
        <w:t xml:space="preserve">sequence </w:t>
      </w:r>
      <w:proofErr w:type="gramEnd"/>
      <w:r w:rsidRPr="00C1588F">
        <w:rPr>
          <w:position w:val="-14"/>
        </w:rPr>
        <w:object w:dxaOrig="1719" w:dyaOrig="400">
          <v:shape id="_x0000_i1026" type="#_x0000_t75" style="width:85.95pt;height:20pt" o:ole="">
            <v:imagedata r:id="rId13" o:title=""/>
          </v:shape>
          <o:OLEObject Type="Embed" ProgID="Equation.DSMT4" ShapeID="_x0000_i1026" DrawAspect="Content" ObjectID="_1431360817" r:id="rId14"/>
        </w:object>
      </w:r>
      <w:r>
        <w:t>.</w:t>
      </w:r>
    </w:p>
    <w:p w:rsidR="004250B2" w:rsidRDefault="004250B2" w:rsidP="004250B2">
      <w:pPr>
        <w:pStyle w:val="ListParagraph"/>
        <w:ind w:left="360"/>
        <w:rPr>
          <w:rStyle w:val="Emphasis"/>
          <w:i w:val="0"/>
        </w:rPr>
      </w:pPr>
    </w:p>
    <w:p w:rsidR="003E0A90" w:rsidRPr="00AD423A" w:rsidRDefault="003E0A90" w:rsidP="004B5294">
      <w:pPr>
        <w:pStyle w:val="ListParagraph"/>
        <w:numPr>
          <w:ilvl w:val="0"/>
          <w:numId w:val="1"/>
        </w:numPr>
        <w:rPr>
          <w:iCs/>
        </w:rPr>
      </w:pPr>
      <w:r>
        <w:rPr>
          <w:rStyle w:val="Emphasis"/>
          <w:i w:val="0"/>
        </w:rPr>
        <w:t xml:space="preserve">Determine the value of the common difference for </w:t>
      </w:r>
      <w:r w:rsidRPr="003E0A90">
        <w:rPr>
          <w:position w:val="-10"/>
        </w:rPr>
        <w:object w:dxaOrig="940" w:dyaOrig="320">
          <v:shape id="_x0000_i1027" type="#_x0000_t75" style="width:47pt;height:16pt" o:ole="">
            <v:imagedata r:id="rId15" o:title=""/>
          </v:shape>
          <o:OLEObject Type="Embed" ProgID="Equation.DSMT4" ShapeID="_x0000_i1027" DrawAspect="Content" ObjectID="_1431360818" r:id="rId16"/>
        </w:object>
      </w:r>
      <w:r w:rsidR="004655F4">
        <w:t xml:space="preserve"> and write the formula for the general term.</w:t>
      </w:r>
    </w:p>
    <w:p w:rsidR="00AD423A" w:rsidRDefault="00AD423A" w:rsidP="00AD423A">
      <w:pPr>
        <w:pStyle w:val="ListParagraph"/>
        <w:ind w:left="360"/>
        <w:rPr>
          <w:rStyle w:val="Emphasis"/>
          <w:i w:val="0"/>
        </w:rPr>
      </w:pPr>
    </w:p>
    <w:p w:rsidR="00067C98" w:rsidRDefault="00067C98" w:rsidP="004B5294">
      <w:pPr>
        <w:pStyle w:val="ListParagraph"/>
        <w:numPr>
          <w:ilvl w:val="0"/>
          <w:numId w:val="1"/>
        </w:numPr>
        <w:rPr>
          <w:rStyle w:val="Emphasis"/>
          <w:i w:val="0"/>
        </w:rPr>
      </w:pPr>
      <w:r w:rsidRPr="009B78B4">
        <w:rPr>
          <w:rStyle w:val="Emphasis"/>
          <w:i w:val="0"/>
        </w:rPr>
        <w:t>Determine the</w:t>
      </w:r>
      <w:r w:rsidR="00616658">
        <w:rPr>
          <w:rStyle w:val="Emphasis"/>
          <w:i w:val="0"/>
        </w:rPr>
        <w:t xml:space="preserve"> value of the</w:t>
      </w:r>
      <w:r w:rsidRPr="009B78B4">
        <w:rPr>
          <w:rStyle w:val="Emphasis"/>
          <w:i w:val="0"/>
        </w:rPr>
        <w:t xml:space="preserve"> first term and common difference of the arithmetic sequence give</w:t>
      </w:r>
      <w:r w:rsidR="008E3B60">
        <w:rPr>
          <w:rStyle w:val="Emphasis"/>
          <w:i w:val="0"/>
        </w:rPr>
        <w:t>n</w:t>
      </w:r>
      <w:r w:rsidR="003E0A90" w:rsidRPr="00C1588F">
        <w:rPr>
          <w:position w:val="-12"/>
        </w:rPr>
        <w:object w:dxaOrig="1840" w:dyaOrig="360">
          <v:shape id="_x0000_i1028" type="#_x0000_t75" style="width:92pt;height:18pt" o:ole="">
            <v:imagedata r:id="rId17" o:title=""/>
          </v:shape>
          <o:OLEObject Type="Embed" ProgID="Equation.DSMT4" ShapeID="_x0000_i1028" DrawAspect="Content" ObjectID="_1431360819" r:id="rId18"/>
        </w:object>
      </w:r>
      <w:r w:rsidR="003E0A90">
        <w:rPr>
          <w:rStyle w:val="Emphasis"/>
          <w:i w:val="0"/>
        </w:rPr>
        <w:t xml:space="preserve">. </w:t>
      </w:r>
    </w:p>
    <w:p w:rsidR="00AD423A" w:rsidRPr="009B78B4" w:rsidRDefault="00AD423A" w:rsidP="00AD423A">
      <w:pPr>
        <w:pStyle w:val="ListParagraph"/>
        <w:ind w:left="360"/>
        <w:rPr>
          <w:rStyle w:val="Emphasis"/>
          <w:i w:val="0"/>
        </w:rPr>
      </w:pPr>
    </w:p>
    <w:p w:rsidR="00067C98" w:rsidRDefault="00067C98" w:rsidP="004B5294">
      <w:pPr>
        <w:pStyle w:val="ListParagraph"/>
        <w:numPr>
          <w:ilvl w:val="0"/>
          <w:numId w:val="1"/>
        </w:numPr>
        <w:rPr>
          <w:rStyle w:val="Emphasis"/>
          <w:i w:val="0"/>
        </w:rPr>
      </w:pPr>
      <w:r w:rsidRPr="009B78B4">
        <w:rPr>
          <w:rStyle w:val="Emphasis"/>
          <w:i w:val="0"/>
        </w:rPr>
        <w:t xml:space="preserve">Determine the </w:t>
      </w:r>
      <w:r w:rsidR="008E3B60">
        <w:rPr>
          <w:rStyle w:val="Emphasis"/>
          <w:i w:val="0"/>
        </w:rPr>
        <w:t>number of terms in the</w:t>
      </w:r>
      <w:r w:rsidRPr="009B78B4">
        <w:rPr>
          <w:rStyle w:val="Emphasis"/>
          <w:i w:val="0"/>
        </w:rPr>
        <w:t xml:space="preserve"> </w:t>
      </w:r>
      <w:proofErr w:type="gramStart"/>
      <w:r w:rsidRPr="009B78B4">
        <w:rPr>
          <w:rStyle w:val="Emphasis"/>
          <w:i w:val="0"/>
        </w:rPr>
        <w:t>sequence  -</w:t>
      </w:r>
      <w:proofErr w:type="gramEnd"/>
      <w:r w:rsidRPr="009B78B4">
        <w:rPr>
          <w:rStyle w:val="Emphasis"/>
          <w:i w:val="0"/>
        </w:rPr>
        <w:t>29, -24, -19, …., 126</w:t>
      </w:r>
      <w:r w:rsidR="007C414C" w:rsidRPr="009B78B4">
        <w:rPr>
          <w:rStyle w:val="Emphasis"/>
          <w:i w:val="0"/>
        </w:rPr>
        <w:t>.</w:t>
      </w:r>
    </w:p>
    <w:p w:rsidR="00AD423A" w:rsidRPr="009B78B4" w:rsidRDefault="00AD423A" w:rsidP="00AD423A">
      <w:pPr>
        <w:pStyle w:val="ListParagraph"/>
        <w:ind w:left="360"/>
        <w:rPr>
          <w:rStyle w:val="Emphasis"/>
          <w:i w:val="0"/>
        </w:rPr>
      </w:pPr>
    </w:p>
    <w:p w:rsidR="00B91DB0" w:rsidRPr="00AD423A" w:rsidRDefault="00B91DB0" w:rsidP="00B91DB0">
      <w:pPr>
        <w:pStyle w:val="ListParagraph"/>
        <w:numPr>
          <w:ilvl w:val="0"/>
          <w:numId w:val="1"/>
        </w:numPr>
        <w:rPr>
          <w:iCs/>
        </w:rPr>
      </w:pPr>
      <w:r>
        <w:rPr>
          <w:rStyle w:val="Emphasis"/>
          <w:i w:val="0"/>
        </w:rPr>
        <w:t xml:space="preserve">Calculate the sum of the first 20 terms of </w:t>
      </w:r>
      <w:r w:rsidRPr="00994FE7">
        <w:rPr>
          <w:position w:val="-10"/>
        </w:rPr>
        <w:object w:dxaOrig="1240" w:dyaOrig="320">
          <v:shape id="_x0000_i1029" type="#_x0000_t75" style="width:62pt;height:16pt" o:ole="">
            <v:imagedata r:id="rId19" o:title=""/>
          </v:shape>
          <o:OLEObject Type="Embed" ProgID="Equation.DSMT4" ShapeID="_x0000_i1029" DrawAspect="Content" ObjectID="_1431360820" r:id="rId20"/>
        </w:object>
      </w:r>
    </w:p>
    <w:p w:rsidR="00AD423A" w:rsidRPr="009B78B4" w:rsidRDefault="00AD423A" w:rsidP="00AD423A">
      <w:pPr>
        <w:pStyle w:val="ListParagraph"/>
        <w:ind w:left="360"/>
        <w:rPr>
          <w:rStyle w:val="Emphasis"/>
          <w:i w:val="0"/>
        </w:rPr>
      </w:pPr>
    </w:p>
    <w:p w:rsidR="00067C98" w:rsidRDefault="00067C98" w:rsidP="004B5294">
      <w:pPr>
        <w:pStyle w:val="ListParagraph"/>
        <w:numPr>
          <w:ilvl w:val="0"/>
          <w:numId w:val="1"/>
        </w:numPr>
        <w:rPr>
          <w:rStyle w:val="Emphasis"/>
          <w:i w:val="0"/>
        </w:rPr>
      </w:pPr>
      <w:r w:rsidRPr="009B78B4">
        <w:rPr>
          <w:rStyle w:val="Emphasis"/>
          <w:i w:val="0"/>
        </w:rPr>
        <w:t xml:space="preserve">Use the appropriate formula to calculate the sum of the </w:t>
      </w:r>
      <w:r w:rsidR="007C414C" w:rsidRPr="009B78B4">
        <w:rPr>
          <w:rStyle w:val="Emphasis"/>
          <w:i w:val="0"/>
        </w:rPr>
        <w:t>arithmetic series</w:t>
      </w:r>
      <w:r w:rsidRPr="009B78B4">
        <w:rPr>
          <w:rStyle w:val="Emphasis"/>
          <w:i w:val="0"/>
        </w:rPr>
        <w:t xml:space="preserve"> 2 + 7 + 12 + …..+ 92</w:t>
      </w:r>
      <w:r w:rsidR="007C414C" w:rsidRPr="009B78B4">
        <w:rPr>
          <w:rStyle w:val="Emphasis"/>
          <w:i w:val="0"/>
        </w:rPr>
        <w:t>.</w:t>
      </w:r>
    </w:p>
    <w:p w:rsidR="00AD423A" w:rsidRDefault="00AD423A" w:rsidP="00AD423A">
      <w:pPr>
        <w:pStyle w:val="ListParagraph"/>
        <w:ind w:left="360"/>
        <w:rPr>
          <w:rStyle w:val="Emphasis"/>
          <w:i w:val="0"/>
        </w:rPr>
      </w:pPr>
    </w:p>
    <w:p w:rsidR="00067C98" w:rsidRDefault="003E0A90" w:rsidP="004B5294">
      <w:pPr>
        <w:pStyle w:val="ListParagraph"/>
        <w:numPr>
          <w:ilvl w:val="0"/>
          <w:numId w:val="1"/>
        </w:numPr>
        <w:rPr>
          <w:rStyle w:val="Emphasis"/>
          <w:i w:val="0"/>
        </w:rPr>
      </w:pPr>
      <w:r>
        <w:t xml:space="preserve">The sum of the first </w:t>
      </w:r>
      <w:r w:rsidRPr="008E3B60">
        <w:rPr>
          <w:i/>
        </w:rPr>
        <w:t>n</w:t>
      </w:r>
      <w:r>
        <w:t xml:space="preserve"> terms </w:t>
      </w:r>
      <w:r w:rsidR="00067C98" w:rsidRPr="009B78B4">
        <w:rPr>
          <w:rStyle w:val="Emphasis"/>
          <w:i w:val="0"/>
        </w:rPr>
        <w:t xml:space="preserve">for the series 19 + 15 + 11 + …. + </w:t>
      </w:r>
      <w:r w:rsidRPr="00C1588F">
        <w:rPr>
          <w:position w:val="-12"/>
        </w:rPr>
        <w:object w:dxaOrig="220" w:dyaOrig="360">
          <v:shape id="_x0000_i1030" type="#_x0000_t75" style="width:11pt;height:18pt" o:ole="">
            <v:imagedata r:id="rId21" o:title=""/>
          </v:shape>
          <o:OLEObject Type="Embed" ProgID="Equation.DSMT4" ShapeID="_x0000_i1030" DrawAspect="Content" ObjectID="_1431360821" r:id="rId22"/>
        </w:object>
      </w:r>
      <w:r>
        <w:rPr>
          <w:rStyle w:val="Emphasis"/>
          <w:i w:val="0"/>
        </w:rPr>
        <w:t xml:space="preserve"> is -441.</w:t>
      </w:r>
      <w:r w:rsidR="00067C98" w:rsidRPr="009B78B4">
        <w:rPr>
          <w:rStyle w:val="Emphasis"/>
          <w:i w:val="0"/>
        </w:rPr>
        <w:t xml:space="preserve"> How many terms are in the series?</w:t>
      </w:r>
    </w:p>
    <w:p w:rsidR="00AD423A" w:rsidRDefault="00AD423A" w:rsidP="00AD423A">
      <w:pPr>
        <w:pStyle w:val="ListParagraph"/>
        <w:ind w:left="360"/>
        <w:rPr>
          <w:rStyle w:val="Emphasis"/>
          <w:i w:val="0"/>
        </w:rPr>
      </w:pPr>
    </w:p>
    <w:p w:rsidR="00804BB1" w:rsidRDefault="00804BB1" w:rsidP="004B5294">
      <w:pPr>
        <w:pStyle w:val="ListParagraph"/>
        <w:numPr>
          <w:ilvl w:val="0"/>
          <w:numId w:val="1"/>
        </w:numPr>
        <w:rPr>
          <w:rStyle w:val="Emphasis"/>
          <w:i w:val="0"/>
        </w:rPr>
      </w:pPr>
      <w:r>
        <w:rPr>
          <w:rStyle w:val="Emphasis"/>
          <w:i w:val="0"/>
        </w:rPr>
        <w:t>Describe the relationship between an arithmetic sequence</w:t>
      </w:r>
      <w:proofErr w:type="gramStart"/>
      <w:r>
        <w:rPr>
          <w:rStyle w:val="Emphasis"/>
          <w:i w:val="0"/>
        </w:rPr>
        <w:t xml:space="preserve">, </w:t>
      </w:r>
      <w:proofErr w:type="gramEnd"/>
      <w:r w:rsidRPr="00C1588F">
        <w:rPr>
          <w:position w:val="-14"/>
        </w:rPr>
        <w:object w:dxaOrig="1600" w:dyaOrig="400">
          <v:shape id="_x0000_i1031" type="#_x0000_t75" style="width:80pt;height:20pt" o:ole="">
            <v:imagedata r:id="rId9" o:title=""/>
          </v:shape>
          <o:OLEObject Type="Embed" ProgID="Equation.DSMT4" ShapeID="_x0000_i1031" DrawAspect="Content" ObjectID="_1431360822" r:id="rId23"/>
        </w:object>
      </w:r>
      <w:r>
        <w:rPr>
          <w:rStyle w:val="Emphasis"/>
          <w:i w:val="0"/>
        </w:rPr>
        <w:t xml:space="preserve">, and a linear function </w:t>
      </w:r>
      <w:r w:rsidRPr="00804BB1">
        <w:rPr>
          <w:position w:val="-10"/>
        </w:rPr>
        <w:object w:dxaOrig="1060" w:dyaOrig="320">
          <v:shape id="_x0000_i1032" type="#_x0000_t75" style="width:53pt;height:16pt" o:ole="">
            <v:imagedata r:id="rId24" o:title=""/>
          </v:shape>
          <o:OLEObject Type="Embed" ProgID="Equation.DSMT4" ShapeID="_x0000_i1032" DrawAspect="Content" ObjectID="_1431360823" r:id="rId25"/>
        </w:object>
      </w:r>
      <w:r>
        <w:rPr>
          <w:rStyle w:val="Emphasis"/>
          <w:i w:val="0"/>
        </w:rPr>
        <w:t xml:space="preserve"> .</w:t>
      </w:r>
    </w:p>
    <w:p w:rsidR="00804BB1" w:rsidRDefault="00804BB1" w:rsidP="00804BB1">
      <w:pPr>
        <w:pStyle w:val="ListParagraph"/>
        <w:ind w:left="360"/>
        <w:rPr>
          <w:rStyle w:val="Emphasis"/>
          <w:i w:val="0"/>
        </w:rPr>
      </w:pPr>
      <w:r>
        <w:rPr>
          <w:rStyle w:val="Emphasis"/>
          <w:i w:val="0"/>
        </w:rPr>
        <w:t>a) The slope of the graph of a linear function relates to ____________ of an arithmetic sequence.</w:t>
      </w:r>
    </w:p>
    <w:p w:rsidR="00AD423A" w:rsidRDefault="00AD423A" w:rsidP="00804BB1">
      <w:pPr>
        <w:pStyle w:val="ListParagraph"/>
        <w:ind w:left="360"/>
        <w:rPr>
          <w:rStyle w:val="Emphasis"/>
          <w:i w:val="0"/>
        </w:rPr>
      </w:pPr>
    </w:p>
    <w:p w:rsidR="00804BB1" w:rsidRDefault="00804BB1" w:rsidP="00804BB1">
      <w:pPr>
        <w:pStyle w:val="ListParagraph"/>
        <w:ind w:left="360"/>
        <w:rPr>
          <w:rStyle w:val="Emphasis"/>
          <w:i w:val="0"/>
        </w:rPr>
      </w:pPr>
      <w:r>
        <w:rPr>
          <w:rStyle w:val="Emphasis"/>
          <w:i w:val="0"/>
        </w:rPr>
        <w:t>b) Given the equation of the linear function, how could you calculate the first term of the related sequence?</w:t>
      </w:r>
    </w:p>
    <w:p w:rsidR="00AD423A" w:rsidRDefault="00AD423A" w:rsidP="00804BB1">
      <w:pPr>
        <w:pStyle w:val="ListParagraph"/>
        <w:ind w:left="360"/>
        <w:rPr>
          <w:rStyle w:val="Emphasis"/>
          <w:i w:val="0"/>
        </w:rPr>
      </w:pPr>
    </w:p>
    <w:p w:rsidR="00804BB1" w:rsidRDefault="00804BB1" w:rsidP="00804BB1">
      <w:pPr>
        <w:pStyle w:val="ListParagraph"/>
        <w:ind w:left="360"/>
        <w:rPr>
          <w:rStyle w:val="Emphasis"/>
          <w:i w:val="0"/>
        </w:rPr>
      </w:pPr>
      <w:r>
        <w:rPr>
          <w:rStyle w:val="Emphasis"/>
          <w:i w:val="0"/>
        </w:rPr>
        <w:t xml:space="preserve">c) Insert the words continuous or discrete in the blanks below and describe the domain. </w:t>
      </w:r>
    </w:p>
    <w:p w:rsidR="00804BB1" w:rsidRDefault="00804BB1" w:rsidP="00804BB1">
      <w:pPr>
        <w:pStyle w:val="ListParagraph"/>
        <w:ind w:left="360"/>
        <w:rPr>
          <w:rStyle w:val="Emphasis"/>
          <w:i w:val="0"/>
        </w:rPr>
      </w:pPr>
      <w:r>
        <w:rPr>
          <w:rStyle w:val="Emphasis"/>
          <w:i w:val="0"/>
        </w:rPr>
        <w:tab/>
        <w:t xml:space="preserve">The graph of a linear function is _________ and the domain is </w:t>
      </w:r>
    </w:p>
    <w:p w:rsidR="00804BB1" w:rsidRDefault="00804BB1" w:rsidP="00804BB1">
      <w:pPr>
        <w:pStyle w:val="ListParagraph"/>
        <w:ind w:left="360"/>
        <w:rPr>
          <w:rStyle w:val="Emphasis"/>
          <w:i w:val="0"/>
        </w:rPr>
      </w:pPr>
      <w:r>
        <w:rPr>
          <w:rStyle w:val="Emphasis"/>
          <w:i w:val="0"/>
        </w:rPr>
        <w:tab/>
        <w:t xml:space="preserve">The graph of an arithmetic sequence is _________ and the domain is </w:t>
      </w:r>
    </w:p>
    <w:p w:rsidR="00AD423A" w:rsidRDefault="00AD423A" w:rsidP="00804BB1">
      <w:pPr>
        <w:pStyle w:val="ListParagraph"/>
        <w:ind w:left="360"/>
        <w:rPr>
          <w:rStyle w:val="Emphasis"/>
          <w:i w:val="0"/>
        </w:rPr>
      </w:pPr>
    </w:p>
    <w:p w:rsidR="00AD423A" w:rsidRPr="009B78B4" w:rsidRDefault="00804BB1" w:rsidP="00354DAC">
      <w:pPr>
        <w:pStyle w:val="ListParagraph"/>
        <w:ind w:left="630" w:hanging="270"/>
        <w:rPr>
          <w:rStyle w:val="Emphasis"/>
          <w:i w:val="0"/>
        </w:rPr>
      </w:pPr>
      <w:r>
        <w:rPr>
          <w:rStyle w:val="Emphasis"/>
          <w:i w:val="0"/>
        </w:rPr>
        <w:t xml:space="preserve">d) The word continuous in the context of sequences does not mean that the sequence continues to infinity. We use infinite to describe </w:t>
      </w:r>
      <w:r w:rsidR="00300C26">
        <w:rPr>
          <w:rStyle w:val="Emphasis"/>
          <w:i w:val="0"/>
        </w:rPr>
        <w:t>that</w:t>
      </w:r>
      <w:r>
        <w:rPr>
          <w:rStyle w:val="Emphasis"/>
          <w:i w:val="0"/>
        </w:rPr>
        <w:t xml:space="preserve"> </w:t>
      </w:r>
      <w:r w:rsidR="00300C26">
        <w:rPr>
          <w:rStyle w:val="Emphasis"/>
          <w:i w:val="0"/>
        </w:rPr>
        <w:t xml:space="preserve">a </w:t>
      </w:r>
      <w:r>
        <w:rPr>
          <w:rStyle w:val="Emphasis"/>
          <w:i w:val="0"/>
        </w:rPr>
        <w:t>sequence does not end. What does continuous mean?</w:t>
      </w:r>
    </w:p>
    <w:p w:rsidR="003E0A90" w:rsidRPr="00AD423A" w:rsidRDefault="004655F4" w:rsidP="004B5294">
      <w:pPr>
        <w:pStyle w:val="ListParagraph"/>
        <w:numPr>
          <w:ilvl w:val="0"/>
          <w:numId w:val="1"/>
        </w:numPr>
        <w:rPr>
          <w:iCs/>
        </w:rPr>
      </w:pPr>
      <w:r>
        <w:rPr>
          <w:rStyle w:val="Emphasis"/>
          <w:i w:val="0"/>
        </w:rPr>
        <w:lastRenderedPageBreak/>
        <w:t>Determine</w:t>
      </w:r>
      <w:r w:rsidR="003E0A90">
        <w:rPr>
          <w:rStyle w:val="Emphasis"/>
          <w:i w:val="0"/>
        </w:rPr>
        <w:t xml:space="preserve"> the value of the common ratio of the </w:t>
      </w:r>
      <w:r w:rsidR="00A6753F">
        <w:rPr>
          <w:rStyle w:val="Emphasis"/>
          <w:i w:val="0"/>
        </w:rPr>
        <w:t xml:space="preserve">sequence </w:t>
      </w:r>
      <w:r w:rsidR="003E0A90" w:rsidRPr="003E0A90">
        <w:rPr>
          <w:position w:val="-10"/>
        </w:rPr>
        <w:object w:dxaOrig="1060" w:dyaOrig="320">
          <v:shape id="_x0000_i1033" type="#_x0000_t75" style="width:53pt;height:16pt" o:ole="">
            <v:imagedata r:id="rId26" o:title=""/>
          </v:shape>
          <o:OLEObject Type="Embed" ProgID="Equation.DSMT4" ShapeID="_x0000_i1033" DrawAspect="Content" ObjectID="_1431360824" r:id="rId27"/>
        </w:object>
      </w:r>
      <w:r>
        <w:t xml:space="preserve"> and write the equation of the general term.</w:t>
      </w:r>
    </w:p>
    <w:p w:rsidR="00AD423A" w:rsidRPr="009B78B4" w:rsidRDefault="00AD423A" w:rsidP="00AD423A">
      <w:pPr>
        <w:pStyle w:val="ListParagraph"/>
        <w:ind w:left="360"/>
        <w:rPr>
          <w:rStyle w:val="Emphasis"/>
          <w:i w:val="0"/>
        </w:rPr>
      </w:pPr>
    </w:p>
    <w:p w:rsidR="00354DAC" w:rsidRDefault="00354DAC" w:rsidP="004B5294">
      <w:pPr>
        <w:pStyle w:val="ListParagraph"/>
        <w:numPr>
          <w:ilvl w:val="0"/>
          <w:numId w:val="1"/>
        </w:numPr>
        <w:rPr>
          <w:rStyle w:val="Emphasis"/>
          <w:i w:val="0"/>
        </w:rPr>
      </w:pPr>
      <w:r>
        <w:rPr>
          <w:rStyle w:val="Emphasis"/>
          <w:i w:val="0"/>
        </w:rPr>
        <w:t>Determine the next three terms in the sequence 3, 6, ……if the sequence was</w:t>
      </w:r>
    </w:p>
    <w:p w:rsidR="00354DAC" w:rsidRDefault="00354DAC" w:rsidP="00E87245">
      <w:pPr>
        <w:pStyle w:val="ListParagraph"/>
        <w:tabs>
          <w:tab w:val="left" w:pos="4590"/>
        </w:tabs>
        <w:ind w:left="360"/>
        <w:rPr>
          <w:rStyle w:val="Emphasis"/>
          <w:i w:val="0"/>
        </w:rPr>
      </w:pPr>
      <w:r>
        <w:rPr>
          <w:rStyle w:val="Emphasis"/>
          <w:i w:val="0"/>
        </w:rPr>
        <w:t xml:space="preserve">a) </w:t>
      </w:r>
      <w:proofErr w:type="gramStart"/>
      <w:r>
        <w:rPr>
          <w:rStyle w:val="Emphasis"/>
          <w:i w:val="0"/>
        </w:rPr>
        <w:t>arithmetic</w:t>
      </w:r>
      <w:proofErr w:type="gramEnd"/>
      <w:r w:rsidR="00E87245">
        <w:rPr>
          <w:rStyle w:val="Emphasis"/>
          <w:i w:val="0"/>
        </w:rPr>
        <w:tab/>
      </w:r>
      <w:r>
        <w:rPr>
          <w:rStyle w:val="Emphasis"/>
          <w:i w:val="0"/>
        </w:rPr>
        <w:t>b) geometric</w:t>
      </w:r>
    </w:p>
    <w:p w:rsidR="00354DAC" w:rsidRDefault="00354DAC" w:rsidP="00354DAC">
      <w:pPr>
        <w:pStyle w:val="ListParagraph"/>
        <w:ind w:left="360"/>
        <w:rPr>
          <w:rStyle w:val="Emphasis"/>
          <w:i w:val="0"/>
        </w:rPr>
      </w:pPr>
    </w:p>
    <w:p w:rsidR="00067C98" w:rsidRDefault="00067C98" w:rsidP="004B5294">
      <w:pPr>
        <w:pStyle w:val="ListParagraph"/>
        <w:numPr>
          <w:ilvl w:val="0"/>
          <w:numId w:val="1"/>
        </w:numPr>
        <w:rPr>
          <w:rStyle w:val="Emphasis"/>
          <w:i w:val="0"/>
        </w:rPr>
      </w:pPr>
      <w:r w:rsidRPr="009B78B4">
        <w:rPr>
          <w:rStyle w:val="Emphasis"/>
          <w:i w:val="0"/>
        </w:rPr>
        <w:t xml:space="preserve">Determine the number of terms in the geometric </w:t>
      </w:r>
      <w:proofErr w:type="gramStart"/>
      <w:r w:rsidRPr="009B78B4">
        <w:rPr>
          <w:rStyle w:val="Emphasis"/>
          <w:i w:val="0"/>
        </w:rPr>
        <w:t>sequence  3</w:t>
      </w:r>
      <w:proofErr w:type="gramEnd"/>
      <w:r w:rsidRPr="009B78B4">
        <w:rPr>
          <w:rStyle w:val="Emphasis"/>
          <w:i w:val="0"/>
        </w:rPr>
        <w:t>, 6, 12, …., 1536</w:t>
      </w:r>
      <w:r w:rsidR="00E8453B">
        <w:rPr>
          <w:rStyle w:val="Emphasis"/>
          <w:i w:val="0"/>
        </w:rPr>
        <w:t>.</w:t>
      </w:r>
    </w:p>
    <w:p w:rsidR="00994FE7" w:rsidRPr="009B78B4" w:rsidRDefault="00994FE7" w:rsidP="004B5294">
      <w:pPr>
        <w:pStyle w:val="ListParagraph"/>
        <w:numPr>
          <w:ilvl w:val="0"/>
          <w:numId w:val="1"/>
        </w:numPr>
        <w:rPr>
          <w:rStyle w:val="Emphasis"/>
          <w:i w:val="0"/>
        </w:rPr>
      </w:pPr>
      <w:proofErr w:type="gramStart"/>
      <w:r>
        <w:rPr>
          <w:rStyle w:val="Emphasis"/>
          <w:i w:val="0"/>
        </w:rPr>
        <w:t xml:space="preserve">Given </w:t>
      </w:r>
      <w:proofErr w:type="gramEnd"/>
      <w:r w:rsidRPr="00994FE7">
        <w:rPr>
          <w:position w:val="-28"/>
        </w:rPr>
        <w:object w:dxaOrig="1480" w:dyaOrig="740">
          <v:shape id="_x0000_i1034" type="#_x0000_t75" style="width:74pt;height:37pt" o:ole="">
            <v:imagedata r:id="rId28" o:title=""/>
          </v:shape>
          <o:OLEObject Type="Embed" ProgID="Equation.DSMT4" ShapeID="_x0000_i1034" DrawAspect="Content" ObjectID="_1431360825" r:id="rId29"/>
        </w:object>
      </w:r>
      <w:r>
        <w:t xml:space="preserve">, determine the value of </w:t>
      </w:r>
      <w:r w:rsidRPr="00994FE7">
        <w:rPr>
          <w:position w:val="-12"/>
        </w:rPr>
        <w:object w:dxaOrig="220" w:dyaOrig="360">
          <v:shape id="_x0000_i1035" type="#_x0000_t75" style="width:11pt;height:18pt" o:ole="">
            <v:imagedata r:id="rId30" o:title=""/>
          </v:shape>
          <o:OLEObject Type="Embed" ProgID="Equation.DSMT4" ShapeID="_x0000_i1035" DrawAspect="Content" ObjectID="_1431360826" r:id="rId31"/>
        </w:object>
      </w:r>
      <w:r w:rsidR="00616658">
        <w:t>as an exact value.</w:t>
      </w:r>
    </w:p>
    <w:p w:rsidR="00804BB1" w:rsidRDefault="00067C98" w:rsidP="00804BB1">
      <w:pPr>
        <w:pStyle w:val="ListParagraph"/>
        <w:numPr>
          <w:ilvl w:val="0"/>
          <w:numId w:val="1"/>
        </w:numPr>
        <w:rPr>
          <w:rStyle w:val="Emphasis"/>
          <w:i w:val="0"/>
        </w:rPr>
      </w:pPr>
      <w:r w:rsidRPr="009B78B4">
        <w:rPr>
          <w:rStyle w:val="Emphasis"/>
          <w:i w:val="0"/>
        </w:rPr>
        <w:t>In a geometric sequence</w:t>
      </w:r>
      <w:proofErr w:type="gramStart"/>
      <w:r w:rsidRPr="009B78B4">
        <w:rPr>
          <w:rStyle w:val="Emphasis"/>
          <w:i w:val="0"/>
        </w:rPr>
        <w:t xml:space="preserve">, </w:t>
      </w:r>
      <w:proofErr w:type="gramEnd"/>
      <w:r w:rsidR="00E8453B" w:rsidRPr="00C1588F">
        <w:rPr>
          <w:position w:val="-12"/>
        </w:rPr>
        <w:object w:dxaOrig="1780" w:dyaOrig="360">
          <v:shape id="_x0000_i1036" type="#_x0000_t75" style="width:89pt;height:18pt" o:ole="">
            <v:imagedata r:id="rId32" o:title=""/>
          </v:shape>
          <o:OLEObject Type="Embed" ProgID="Equation.DSMT4" ShapeID="_x0000_i1036" DrawAspect="Content" ObjectID="_1431360827" r:id="rId33"/>
        </w:object>
      </w:r>
      <w:r w:rsidR="00E8453B">
        <w:rPr>
          <w:rStyle w:val="Emphasis"/>
          <w:i w:val="0"/>
        </w:rPr>
        <w:t>.</w:t>
      </w:r>
      <w:r w:rsidRPr="009B78B4">
        <w:rPr>
          <w:rStyle w:val="Emphasis"/>
          <w:i w:val="0"/>
        </w:rPr>
        <w:t xml:space="preserve"> Determine the</w:t>
      </w:r>
      <w:r w:rsidR="00616658">
        <w:rPr>
          <w:rStyle w:val="Emphasis"/>
          <w:i w:val="0"/>
        </w:rPr>
        <w:t xml:space="preserve"> value of the</w:t>
      </w:r>
      <w:r w:rsidRPr="009B78B4">
        <w:rPr>
          <w:rStyle w:val="Emphasis"/>
          <w:i w:val="0"/>
        </w:rPr>
        <w:t xml:space="preserve"> common ratio and then list the terms between</w:t>
      </w:r>
      <w:r w:rsidR="00E8453B" w:rsidRPr="00C1588F">
        <w:rPr>
          <w:position w:val="-12"/>
        </w:rPr>
        <w:object w:dxaOrig="820" w:dyaOrig="360">
          <v:shape id="_x0000_i1037" type="#_x0000_t75" style="width:41pt;height:18pt" o:ole="">
            <v:imagedata r:id="rId34" o:title=""/>
          </v:shape>
          <o:OLEObject Type="Embed" ProgID="Equation.DSMT4" ShapeID="_x0000_i1037" DrawAspect="Content" ObjectID="_1431360828" r:id="rId35"/>
        </w:object>
      </w:r>
      <w:r w:rsidR="00E8453B">
        <w:rPr>
          <w:rStyle w:val="Emphasis"/>
          <w:i w:val="0"/>
        </w:rPr>
        <w:t>.</w:t>
      </w:r>
      <w:r w:rsidR="00804BB1" w:rsidRPr="00804BB1">
        <w:rPr>
          <w:rStyle w:val="Emphasis"/>
          <w:i w:val="0"/>
        </w:rPr>
        <w:t xml:space="preserve"> </w:t>
      </w:r>
    </w:p>
    <w:p w:rsidR="00AD423A" w:rsidRDefault="00AD423A" w:rsidP="00AD423A">
      <w:pPr>
        <w:pStyle w:val="ListParagraph"/>
        <w:ind w:left="360"/>
        <w:rPr>
          <w:rStyle w:val="Emphasis"/>
          <w:i w:val="0"/>
        </w:rPr>
      </w:pPr>
    </w:p>
    <w:p w:rsidR="00A6753F" w:rsidRDefault="00804BB1" w:rsidP="00130261">
      <w:pPr>
        <w:pStyle w:val="ListParagraph"/>
        <w:numPr>
          <w:ilvl w:val="0"/>
          <w:numId w:val="1"/>
        </w:numPr>
        <w:rPr>
          <w:rStyle w:val="Emphasis"/>
          <w:i w:val="0"/>
        </w:rPr>
      </w:pPr>
      <w:r w:rsidRPr="009B78B4">
        <w:rPr>
          <w:rStyle w:val="Emphasis"/>
          <w:i w:val="0"/>
        </w:rPr>
        <w:t xml:space="preserve">A museum purchases a painting for $15 000.  The painting increases in value each year by 10% of the original price.  What is the value of the painting after ten years? </w:t>
      </w:r>
    </w:p>
    <w:p w:rsidR="00AD423A" w:rsidRPr="00130261" w:rsidRDefault="00AD423A" w:rsidP="00AD423A">
      <w:pPr>
        <w:pStyle w:val="ListParagraph"/>
        <w:ind w:left="360"/>
        <w:rPr>
          <w:rStyle w:val="Emphasis"/>
          <w:i w:val="0"/>
        </w:rPr>
      </w:pPr>
    </w:p>
    <w:p w:rsidR="001E2953" w:rsidRPr="00F91EF2" w:rsidRDefault="001E2953" w:rsidP="001E2953">
      <w:pPr>
        <w:pStyle w:val="ListParagraph"/>
        <w:numPr>
          <w:ilvl w:val="0"/>
          <w:numId w:val="1"/>
        </w:numPr>
        <w:spacing w:line="240" w:lineRule="auto"/>
        <w:contextualSpacing w:val="0"/>
        <w:rPr>
          <w:iCs/>
        </w:rPr>
      </w:pPr>
      <w:r>
        <w:rPr>
          <w:rStyle w:val="Emphasis"/>
          <w:i w:val="0"/>
        </w:rPr>
        <w:t xml:space="preserve">Determine the sum of the first 12 terms of the series </w:t>
      </w:r>
      <w:r w:rsidRPr="001E2953">
        <w:rPr>
          <w:position w:val="-6"/>
        </w:rPr>
        <w:object w:dxaOrig="1680" w:dyaOrig="279">
          <v:shape id="_x0000_i1038" type="#_x0000_t75" style="width:84pt;height:13.95pt" o:ole="">
            <v:imagedata r:id="rId36" o:title=""/>
          </v:shape>
          <o:OLEObject Type="Embed" ProgID="Equation.DSMT4" ShapeID="_x0000_i1038" DrawAspect="Content" ObjectID="_1431360829" r:id="rId37"/>
        </w:object>
      </w:r>
    </w:p>
    <w:p w:rsidR="00F91EF2" w:rsidRPr="001E2953" w:rsidRDefault="00F91EF2" w:rsidP="00F91EF2">
      <w:pPr>
        <w:pStyle w:val="ListParagraph"/>
        <w:spacing w:line="240" w:lineRule="auto"/>
        <w:ind w:left="360"/>
        <w:contextualSpacing w:val="0"/>
        <w:rPr>
          <w:rStyle w:val="Emphasis"/>
          <w:i w:val="0"/>
        </w:rPr>
      </w:pPr>
    </w:p>
    <w:p w:rsidR="001E2953" w:rsidRDefault="001E2953" w:rsidP="004B5294">
      <w:pPr>
        <w:pStyle w:val="ListParagraph"/>
        <w:numPr>
          <w:ilvl w:val="0"/>
          <w:numId w:val="1"/>
        </w:numPr>
        <w:spacing w:line="240" w:lineRule="auto"/>
        <w:contextualSpacing w:val="0"/>
        <w:rPr>
          <w:rStyle w:val="Emphasis"/>
          <w:i w:val="0"/>
        </w:rPr>
      </w:pPr>
      <w:r>
        <w:rPr>
          <w:rStyle w:val="Emphasis"/>
          <w:i w:val="0"/>
        </w:rPr>
        <w:t xml:space="preserve">Determine the sum of the </w:t>
      </w:r>
      <w:proofErr w:type="gramStart"/>
      <w:r>
        <w:rPr>
          <w:rStyle w:val="Emphasis"/>
          <w:i w:val="0"/>
        </w:rPr>
        <w:t xml:space="preserve">series </w:t>
      </w:r>
      <w:proofErr w:type="gramEnd"/>
      <w:r w:rsidRPr="001E2953">
        <w:rPr>
          <w:position w:val="-10"/>
        </w:rPr>
        <w:object w:dxaOrig="3400" w:dyaOrig="320">
          <v:shape id="_x0000_i1039" type="#_x0000_t75" style="width:170pt;height:16pt" o:ole="">
            <v:imagedata r:id="rId38" o:title=""/>
          </v:shape>
          <o:OLEObject Type="Embed" ProgID="Equation.DSMT4" ShapeID="_x0000_i1039" DrawAspect="Content" ObjectID="_1431360830" r:id="rId39"/>
        </w:object>
      </w:r>
      <w:r>
        <w:rPr>
          <w:rStyle w:val="Emphasis"/>
          <w:i w:val="0"/>
        </w:rPr>
        <w:t>.</w:t>
      </w:r>
    </w:p>
    <w:p w:rsidR="00AD423A" w:rsidRDefault="00AD423A" w:rsidP="00AD423A">
      <w:pPr>
        <w:pStyle w:val="ListParagraph"/>
        <w:spacing w:line="240" w:lineRule="auto"/>
        <w:ind w:left="360"/>
        <w:contextualSpacing w:val="0"/>
        <w:rPr>
          <w:rStyle w:val="Emphasis"/>
          <w:i w:val="0"/>
        </w:rPr>
      </w:pPr>
    </w:p>
    <w:p w:rsidR="004655F4" w:rsidRDefault="004655F4" w:rsidP="004B5294">
      <w:pPr>
        <w:pStyle w:val="ListParagraph"/>
        <w:numPr>
          <w:ilvl w:val="0"/>
          <w:numId w:val="1"/>
        </w:numPr>
        <w:spacing w:line="240" w:lineRule="auto"/>
        <w:contextualSpacing w:val="0"/>
        <w:rPr>
          <w:rStyle w:val="Emphasis"/>
          <w:i w:val="0"/>
        </w:rPr>
      </w:pPr>
      <w:r>
        <w:rPr>
          <w:rStyle w:val="Emphasis"/>
          <w:i w:val="0"/>
        </w:rPr>
        <w:t>What interval of values for the common ratio must exist for a geometric series to be convergent?</w:t>
      </w:r>
    </w:p>
    <w:p w:rsidR="00AD423A" w:rsidRDefault="00AD423A" w:rsidP="00AD423A">
      <w:pPr>
        <w:pStyle w:val="ListParagraph"/>
        <w:spacing w:line="240" w:lineRule="auto"/>
        <w:ind w:left="360"/>
        <w:contextualSpacing w:val="0"/>
        <w:rPr>
          <w:rStyle w:val="Emphasis"/>
          <w:i w:val="0"/>
        </w:rPr>
      </w:pPr>
    </w:p>
    <w:p w:rsidR="004655F4" w:rsidRDefault="00130261" w:rsidP="004B5294">
      <w:pPr>
        <w:pStyle w:val="ListParagraph"/>
        <w:numPr>
          <w:ilvl w:val="0"/>
          <w:numId w:val="1"/>
        </w:numPr>
        <w:spacing w:line="240" w:lineRule="auto"/>
        <w:contextualSpacing w:val="0"/>
        <w:rPr>
          <w:rStyle w:val="Emphasis"/>
          <w:i w:val="0"/>
        </w:rPr>
      </w:pPr>
      <w:r>
        <w:rPr>
          <w:rStyle w:val="Emphasis"/>
          <w:i w:val="0"/>
        </w:rPr>
        <w:t>Identify the type of</w:t>
      </w:r>
      <w:r w:rsidR="004655F4">
        <w:rPr>
          <w:rStyle w:val="Emphasis"/>
          <w:i w:val="0"/>
        </w:rPr>
        <w:t xml:space="preserve"> infinite geometric series</w:t>
      </w:r>
      <w:r>
        <w:rPr>
          <w:rStyle w:val="Emphasis"/>
          <w:i w:val="0"/>
        </w:rPr>
        <w:t xml:space="preserve"> that</w:t>
      </w:r>
      <w:r w:rsidR="004655F4">
        <w:rPr>
          <w:rStyle w:val="Emphasis"/>
          <w:i w:val="0"/>
        </w:rPr>
        <w:t xml:space="preserve"> has</w:t>
      </w:r>
      <w:r>
        <w:rPr>
          <w:rStyle w:val="Emphasis"/>
          <w:i w:val="0"/>
        </w:rPr>
        <w:t xml:space="preserve"> a sum, convergent or divergent.</w:t>
      </w:r>
    </w:p>
    <w:p w:rsidR="00AD423A" w:rsidRDefault="00AD423A" w:rsidP="00AD423A">
      <w:pPr>
        <w:pStyle w:val="ListParagraph"/>
        <w:spacing w:line="240" w:lineRule="auto"/>
        <w:ind w:left="360"/>
        <w:contextualSpacing w:val="0"/>
        <w:rPr>
          <w:rStyle w:val="Emphasis"/>
          <w:i w:val="0"/>
        </w:rPr>
      </w:pPr>
    </w:p>
    <w:p w:rsidR="004655F4" w:rsidRDefault="004655F4" w:rsidP="004B5294">
      <w:pPr>
        <w:pStyle w:val="ListParagraph"/>
        <w:numPr>
          <w:ilvl w:val="0"/>
          <w:numId w:val="1"/>
        </w:numPr>
        <w:spacing w:line="240" w:lineRule="auto"/>
        <w:contextualSpacing w:val="0"/>
        <w:rPr>
          <w:rStyle w:val="Emphasis"/>
          <w:i w:val="0"/>
        </w:rPr>
      </w:pPr>
      <w:r>
        <w:rPr>
          <w:rStyle w:val="Emphasis"/>
          <w:i w:val="0"/>
        </w:rPr>
        <w:t>Determine the value of the common ratio and label each series as convergent or divergent. Calculate the sum of the infinite series if it exists.</w:t>
      </w:r>
    </w:p>
    <w:p w:rsidR="00AD423A" w:rsidRDefault="004655F4" w:rsidP="001E2953">
      <w:pPr>
        <w:pStyle w:val="ListParagraph"/>
        <w:spacing w:line="240" w:lineRule="auto"/>
        <w:ind w:left="360"/>
        <w:contextualSpacing w:val="0"/>
        <w:rPr>
          <w:position w:val="-6"/>
        </w:rPr>
      </w:pPr>
      <w:r>
        <w:rPr>
          <w:rStyle w:val="Emphasis"/>
          <w:i w:val="0"/>
        </w:rPr>
        <w:t xml:space="preserve">a) </w:t>
      </w:r>
      <w:r w:rsidRPr="004655F4">
        <w:rPr>
          <w:position w:val="-6"/>
        </w:rPr>
        <w:object w:dxaOrig="2320" w:dyaOrig="279">
          <v:shape id="_x0000_i1040" type="#_x0000_t75" style="width:116pt;height:13.95pt" o:ole="">
            <v:imagedata r:id="rId40" o:title=""/>
          </v:shape>
          <o:OLEObject Type="Embed" ProgID="Equation.DSMT4" ShapeID="_x0000_i1040" DrawAspect="Content" ObjectID="_1431360831" r:id="rId41"/>
        </w:object>
      </w:r>
      <w:r>
        <w:tab/>
      </w:r>
      <w:proofErr w:type="gramStart"/>
      <w:r>
        <w:t>b</w:t>
      </w:r>
      <w:proofErr w:type="gramEnd"/>
      <w:r>
        <w:t xml:space="preserve">) </w:t>
      </w:r>
      <w:r w:rsidRPr="004655F4">
        <w:rPr>
          <w:position w:val="-6"/>
        </w:rPr>
        <w:object w:dxaOrig="2200" w:dyaOrig="279">
          <v:shape id="_x0000_i1041" type="#_x0000_t75" style="width:110pt;height:13.95pt" o:ole="">
            <v:imagedata r:id="rId42" o:title=""/>
          </v:shape>
          <o:OLEObject Type="Embed" ProgID="Equation.DSMT4" ShapeID="_x0000_i1041" DrawAspect="Content" ObjectID="_1431360832" r:id="rId43"/>
        </w:object>
      </w:r>
    </w:p>
    <w:p w:rsidR="00AD423A" w:rsidRPr="001E2953" w:rsidRDefault="00AD423A" w:rsidP="001E2953">
      <w:pPr>
        <w:pStyle w:val="ListParagraph"/>
        <w:spacing w:line="240" w:lineRule="auto"/>
        <w:ind w:left="360"/>
        <w:contextualSpacing w:val="0"/>
        <w:rPr>
          <w:rStyle w:val="Emphasis"/>
          <w:i w:val="0"/>
          <w:iCs w:val="0"/>
          <w:position w:val="-6"/>
        </w:rPr>
      </w:pPr>
    </w:p>
    <w:p w:rsidR="00067C98" w:rsidRDefault="00067C98" w:rsidP="004B5294">
      <w:pPr>
        <w:pStyle w:val="ListParagraph"/>
        <w:numPr>
          <w:ilvl w:val="0"/>
          <w:numId w:val="1"/>
        </w:numPr>
        <w:spacing w:line="240" w:lineRule="auto"/>
        <w:contextualSpacing w:val="0"/>
        <w:rPr>
          <w:rStyle w:val="Emphasis"/>
          <w:i w:val="0"/>
        </w:rPr>
      </w:pPr>
      <w:r w:rsidRPr="009B78B4">
        <w:rPr>
          <w:rStyle w:val="Emphasis"/>
          <w:i w:val="0"/>
        </w:rPr>
        <w:t>The sum of an infinite geometric series is 120 and the common ratio is</w:t>
      </w:r>
      <w:r w:rsidR="00A6753F">
        <w:rPr>
          <w:rStyle w:val="Emphasis"/>
          <w:i w:val="0"/>
        </w:rPr>
        <w:t xml:space="preserve"> </w:t>
      </w:r>
      <w:r w:rsidR="00A6753F" w:rsidRPr="00A6753F">
        <w:rPr>
          <w:position w:val="-24"/>
        </w:rPr>
        <w:object w:dxaOrig="400" w:dyaOrig="620">
          <v:shape id="_x0000_i1042" type="#_x0000_t75" style="width:20pt;height:31pt" o:ole="">
            <v:imagedata r:id="rId44" o:title=""/>
          </v:shape>
          <o:OLEObject Type="Embed" ProgID="Equation.DSMT4" ShapeID="_x0000_i1042" DrawAspect="Content" ObjectID="_1431360833" r:id="rId45"/>
        </w:object>
      </w:r>
      <w:proofErr w:type="gramStart"/>
      <w:r w:rsidRPr="009B78B4">
        <w:rPr>
          <w:rStyle w:val="Emphasis"/>
          <w:i w:val="0"/>
        </w:rPr>
        <w:t xml:space="preserve">.  </w:t>
      </w:r>
      <w:proofErr w:type="gramEnd"/>
      <w:r w:rsidRPr="009B78B4">
        <w:rPr>
          <w:rStyle w:val="Emphasis"/>
          <w:i w:val="0"/>
        </w:rPr>
        <w:t>State</w:t>
      </w:r>
      <w:r w:rsidR="00A6753F">
        <w:rPr>
          <w:rStyle w:val="Emphasis"/>
          <w:i w:val="0"/>
        </w:rPr>
        <w:t xml:space="preserve"> </w:t>
      </w:r>
      <w:r w:rsidRPr="009B78B4">
        <w:rPr>
          <w:rStyle w:val="Emphasis"/>
          <w:i w:val="0"/>
        </w:rPr>
        <w:t>the first three terms of the series.</w:t>
      </w:r>
    </w:p>
    <w:p w:rsidR="00156FA2" w:rsidRDefault="00156FA2" w:rsidP="00156FA2">
      <w:pPr>
        <w:pStyle w:val="ListParagraph"/>
        <w:spacing w:line="240" w:lineRule="auto"/>
        <w:ind w:left="360"/>
        <w:contextualSpacing w:val="0"/>
        <w:rPr>
          <w:rStyle w:val="Emphasis"/>
          <w:i w:val="0"/>
        </w:rPr>
      </w:pPr>
    </w:p>
    <w:p w:rsidR="004655F4" w:rsidRDefault="001E2953" w:rsidP="004B5294">
      <w:pPr>
        <w:pStyle w:val="ListParagraph"/>
        <w:numPr>
          <w:ilvl w:val="0"/>
          <w:numId w:val="1"/>
        </w:numPr>
        <w:spacing w:line="240" w:lineRule="auto"/>
        <w:contextualSpacing w:val="0"/>
        <w:rPr>
          <w:rStyle w:val="Emphasis"/>
          <w:i w:val="0"/>
        </w:rPr>
      </w:pPr>
      <w:r w:rsidRPr="004655F4">
        <w:rPr>
          <w:noProof/>
        </w:rPr>
        <w:drawing>
          <wp:anchor distT="0" distB="0" distL="114300" distR="114300" simplePos="0" relativeHeight="251692032" behindDoc="0" locked="0" layoutInCell="1" allowOverlap="1" wp14:anchorId="3BB82D61" wp14:editId="23B1B795">
            <wp:simplePos x="0" y="0"/>
            <wp:positionH relativeFrom="column">
              <wp:posOffset>3255645</wp:posOffset>
            </wp:positionH>
            <wp:positionV relativeFrom="paragraph">
              <wp:posOffset>158750</wp:posOffset>
            </wp:positionV>
            <wp:extent cx="1006475" cy="922020"/>
            <wp:effectExtent l="0" t="0" r="3175" b="0"/>
            <wp:wrapNone/>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6" cstate="print">
                      <a:extLst>
                        <a:ext uri="{28A0092B-C50C-407E-A947-70E740481C1C}">
                          <a14:useLocalDpi xmlns:a14="http://schemas.microsoft.com/office/drawing/2010/main" val="0"/>
                        </a:ext>
                      </a:extLst>
                    </a:blip>
                    <a:stretch>
                      <a:fillRect/>
                    </a:stretch>
                  </pic:blipFill>
                  <pic:spPr>
                    <a:xfrm>
                      <a:off x="0" y="0"/>
                      <a:ext cx="1006475" cy="922020"/>
                    </a:xfrm>
                    <a:prstGeom prst="rect">
                      <a:avLst/>
                    </a:prstGeom>
                  </pic:spPr>
                </pic:pic>
              </a:graphicData>
            </a:graphic>
            <wp14:sizeRelH relativeFrom="page">
              <wp14:pctWidth>0</wp14:pctWidth>
            </wp14:sizeRelH>
            <wp14:sizeRelV relativeFrom="page">
              <wp14:pctHeight>0</wp14:pctHeight>
            </wp14:sizeRelV>
          </wp:anchor>
        </w:drawing>
      </w:r>
      <w:r w:rsidRPr="004655F4">
        <w:rPr>
          <w:noProof/>
        </w:rPr>
        <w:drawing>
          <wp:anchor distT="0" distB="0" distL="114300" distR="114300" simplePos="0" relativeHeight="251691008" behindDoc="0" locked="0" layoutInCell="1" allowOverlap="1" wp14:anchorId="219947DA" wp14:editId="106632D1">
            <wp:simplePos x="0" y="0"/>
            <wp:positionH relativeFrom="column">
              <wp:posOffset>1816443</wp:posOffset>
            </wp:positionH>
            <wp:positionV relativeFrom="paragraph">
              <wp:posOffset>158870</wp:posOffset>
            </wp:positionV>
            <wp:extent cx="1007076" cy="922045"/>
            <wp:effectExtent l="0" t="0" r="3175" b="0"/>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7" cstate="print">
                      <a:extLst>
                        <a:ext uri="{28A0092B-C50C-407E-A947-70E740481C1C}">
                          <a14:useLocalDpi xmlns:a14="http://schemas.microsoft.com/office/drawing/2010/main" val="0"/>
                        </a:ext>
                      </a:extLst>
                    </a:blip>
                    <a:stretch>
                      <a:fillRect/>
                    </a:stretch>
                  </pic:blipFill>
                  <pic:spPr>
                    <a:xfrm>
                      <a:off x="0" y="0"/>
                      <a:ext cx="1006716" cy="921716"/>
                    </a:xfrm>
                    <a:prstGeom prst="rect">
                      <a:avLst/>
                    </a:prstGeom>
                  </pic:spPr>
                </pic:pic>
              </a:graphicData>
            </a:graphic>
            <wp14:sizeRelH relativeFrom="page">
              <wp14:pctWidth>0</wp14:pctWidth>
            </wp14:sizeRelH>
            <wp14:sizeRelV relativeFrom="page">
              <wp14:pctHeight>0</wp14:pctHeight>
            </wp14:sizeRelV>
          </wp:anchor>
        </w:drawing>
      </w:r>
      <w:r w:rsidR="004655F4">
        <w:rPr>
          <w:rStyle w:val="Emphasis"/>
          <w:i w:val="0"/>
        </w:rPr>
        <w:t>Match the graph with the sequence it models.</w:t>
      </w:r>
    </w:p>
    <w:p w:rsidR="004655F4" w:rsidRPr="009B78B4" w:rsidRDefault="004655F4" w:rsidP="004655F4">
      <w:pPr>
        <w:pStyle w:val="ListParagraph"/>
        <w:spacing w:line="240" w:lineRule="auto"/>
        <w:ind w:left="360"/>
        <w:contextualSpacing w:val="0"/>
        <w:rPr>
          <w:rStyle w:val="Emphasis"/>
          <w:i w:val="0"/>
        </w:rPr>
      </w:pPr>
      <w:r>
        <w:rPr>
          <w:rStyle w:val="Emphasis"/>
          <w:i w:val="0"/>
        </w:rPr>
        <w:t xml:space="preserve">A. </w:t>
      </w:r>
      <w:r w:rsidRPr="004655F4">
        <w:rPr>
          <w:position w:val="-12"/>
        </w:rPr>
        <w:object w:dxaOrig="1800" w:dyaOrig="360">
          <v:shape id="_x0000_i1043" type="#_x0000_t75" style="width:90pt;height:18pt" o:ole="">
            <v:imagedata r:id="rId48" o:title=""/>
          </v:shape>
          <o:OLEObject Type="Embed" ProgID="Equation.DSMT4" ShapeID="_x0000_i1043" DrawAspect="Content" ObjectID="_1431360834" r:id="rId49"/>
        </w:object>
      </w:r>
    </w:p>
    <w:p w:rsidR="00067C98" w:rsidRDefault="004655F4" w:rsidP="004655F4">
      <w:pPr>
        <w:tabs>
          <w:tab w:val="left" w:pos="360"/>
        </w:tabs>
      </w:pPr>
      <w:r>
        <w:rPr>
          <w:rStyle w:val="Emphasis"/>
          <w:i w:val="0"/>
        </w:rPr>
        <w:tab/>
        <w:t xml:space="preserve">B. </w:t>
      </w:r>
      <w:r w:rsidRPr="004655F4">
        <w:rPr>
          <w:position w:val="-14"/>
        </w:rPr>
        <w:object w:dxaOrig="1280" w:dyaOrig="440">
          <v:shape id="_x0000_i1044" type="#_x0000_t75" style="width:64pt;height:22pt" o:ole="">
            <v:imagedata r:id="rId50" o:title=""/>
          </v:shape>
          <o:OLEObject Type="Embed" ProgID="Equation.DSMT4" ShapeID="_x0000_i1044" DrawAspect="Content" ObjectID="_1431360835" r:id="rId51"/>
        </w:object>
      </w:r>
    </w:p>
    <w:p w:rsidR="004655F4" w:rsidRDefault="004655F4" w:rsidP="004655F4">
      <w:pPr>
        <w:tabs>
          <w:tab w:val="left" w:pos="360"/>
        </w:tabs>
      </w:pPr>
    </w:p>
    <w:p w:rsidR="004655F4" w:rsidRDefault="004655F4" w:rsidP="004655F4">
      <w:pPr>
        <w:tabs>
          <w:tab w:val="left" w:pos="360"/>
        </w:tabs>
        <w:rPr>
          <w:rStyle w:val="Emphasis"/>
          <w:i w:val="0"/>
        </w:rPr>
      </w:pPr>
    </w:p>
    <w:p w:rsidR="00156FA2" w:rsidRPr="00640D0C" w:rsidRDefault="00156FA2" w:rsidP="004655F4">
      <w:pPr>
        <w:tabs>
          <w:tab w:val="left" w:pos="360"/>
        </w:tabs>
        <w:rPr>
          <w:rStyle w:val="Emphasis"/>
          <w:i w:val="0"/>
        </w:rPr>
      </w:pPr>
    </w:p>
    <w:p w:rsidR="00994FE7" w:rsidRDefault="00067C98" w:rsidP="004B5294">
      <w:pPr>
        <w:pStyle w:val="ListParagraph"/>
        <w:numPr>
          <w:ilvl w:val="0"/>
          <w:numId w:val="1"/>
        </w:numPr>
        <w:rPr>
          <w:rStyle w:val="Emphasis"/>
          <w:i w:val="0"/>
        </w:rPr>
      </w:pPr>
      <w:r w:rsidRPr="009B78B4">
        <w:rPr>
          <w:rStyle w:val="Emphasis"/>
          <w:i w:val="0"/>
        </w:rPr>
        <w:t xml:space="preserve">A tennis ball dropped from a height of 20 m bounces to 40% of its previous height on each bounce. The total vertical distance travelled is made up of upward bounces and downward drops. Draw a diagram to represent this situation. </w:t>
      </w:r>
    </w:p>
    <w:p w:rsidR="00994FE7" w:rsidRDefault="00994FE7" w:rsidP="00994FE7">
      <w:pPr>
        <w:pStyle w:val="ListParagraph"/>
        <w:ind w:left="360"/>
        <w:rPr>
          <w:rStyle w:val="Emphasis"/>
          <w:i w:val="0"/>
        </w:rPr>
      </w:pPr>
      <w:r>
        <w:rPr>
          <w:rStyle w:val="Emphasis"/>
          <w:i w:val="0"/>
        </w:rPr>
        <w:t>a) What is the height reached after the fourth bounce?</w:t>
      </w:r>
    </w:p>
    <w:p w:rsidR="00AD423A" w:rsidRDefault="00AD423A" w:rsidP="00994FE7">
      <w:pPr>
        <w:pStyle w:val="ListParagraph"/>
        <w:ind w:left="360"/>
        <w:rPr>
          <w:rStyle w:val="Emphasis"/>
          <w:i w:val="0"/>
        </w:rPr>
      </w:pPr>
    </w:p>
    <w:p w:rsidR="00067C98" w:rsidRPr="009B78B4" w:rsidRDefault="00994FE7" w:rsidP="00994FE7">
      <w:pPr>
        <w:pStyle w:val="ListParagraph"/>
        <w:ind w:left="360"/>
        <w:rPr>
          <w:rStyle w:val="Emphasis"/>
          <w:i w:val="0"/>
        </w:rPr>
      </w:pPr>
      <w:r>
        <w:rPr>
          <w:rStyle w:val="Emphasis"/>
          <w:i w:val="0"/>
        </w:rPr>
        <w:t xml:space="preserve">b) </w:t>
      </w:r>
      <w:r w:rsidR="00067C98" w:rsidRPr="009B78B4">
        <w:rPr>
          <w:rStyle w:val="Emphasis"/>
          <w:i w:val="0"/>
        </w:rPr>
        <w:t>What is the total vertical distance the ball has travelled when it hits the floor for the sixth time? Express your answer to the nearest tenth of a metre.</w:t>
      </w:r>
    </w:p>
    <w:p w:rsidR="002C05CD" w:rsidRPr="00640D0C" w:rsidRDefault="002C05CD" w:rsidP="00BD6B2E">
      <w:pPr>
        <w:pStyle w:val="Heading1"/>
        <w:rPr>
          <w:rStyle w:val="Emphasis"/>
          <w:i w:val="0"/>
        </w:rPr>
      </w:pPr>
      <w:bookmarkStart w:id="5" w:name="_Toc326067661"/>
      <w:bookmarkStart w:id="6" w:name="_Toc326523654"/>
      <w:r w:rsidRPr="00640D0C">
        <w:rPr>
          <w:rStyle w:val="Emphasis"/>
          <w:i w:val="0"/>
        </w:rPr>
        <w:lastRenderedPageBreak/>
        <w:t>Chapter 2 Trigonometry</w:t>
      </w:r>
      <w:bookmarkEnd w:id="5"/>
      <w:bookmarkEnd w:id="6"/>
      <w:r w:rsidRPr="00640D0C">
        <w:rPr>
          <w:rStyle w:val="Emphasis"/>
          <w:i w:val="0"/>
        </w:rPr>
        <w:t xml:space="preserve"> </w:t>
      </w:r>
    </w:p>
    <w:p w:rsidR="002C05CD" w:rsidRPr="00640D0C" w:rsidRDefault="002C05CD" w:rsidP="00640D0C">
      <w:pPr>
        <w:pStyle w:val="Heading2"/>
        <w:rPr>
          <w:rStyle w:val="Emphasis"/>
          <w:i w:val="0"/>
        </w:rPr>
      </w:pPr>
      <w:bookmarkStart w:id="7" w:name="_Toc326067662"/>
      <w:bookmarkStart w:id="8" w:name="_Toc326523655"/>
      <w:r w:rsidRPr="00640D0C">
        <w:rPr>
          <w:rStyle w:val="Emphasis"/>
          <w:i w:val="0"/>
        </w:rPr>
        <w:t>Practice Questions:   McGraw-Hill Ryerson Pre-Calculus 11 Pages 134 - 137</w:t>
      </w:r>
      <w:bookmarkEnd w:id="7"/>
      <w:bookmarkEnd w:id="8"/>
    </w:p>
    <w:p w:rsidR="00AC7D6B" w:rsidRDefault="00AC7D6B" w:rsidP="00640D0C"/>
    <w:p w:rsidR="00252707" w:rsidRPr="00137192" w:rsidRDefault="00252707" w:rsidP="00252707">
      <w:pPr>
        <w:pStyle w:val="ListParagraph"/>
        <w:numPr>
          <w:ilvl w:val="0"/>
          <w:numId w:val="2"/>
        </w:numPr>
        <w:rPr>
          <w:rStyle w:val="Emphasis"/>
          <w:i w:val="0"/>
        </w:rPr>
      </w:pPr>
      <w:r w:rsidRPr="00137192">
        <w:rPr>
          <w:rStyle w:val="Emphasis"/>
          <w:i w:val="0"/>
        </w:rPr>
        <w:t>Circle the angle that is sketched in standard position.</w:t>
      </w:r>
    </w:p>
    <w:p w:rsidR="00252707" w:rsidRDefault="00252707" w:rsidP="00252707">
      <w:pPr>
        <w:pStyle w:val="ListParagraph"/>
        <w:ind w:left="360"/>
        <w:rPr>
          <w:rStyle w:val="Emphasis"/>
          <w:i w:val="0"/>
        </w:rPr>
      </w:pPr>
      <w:r w:rsidRPr="00BD6B2E">
        <w:rPr>
          <w:iCs/>
          <w:noProof/>
        </w:rPr>
        <w:drawing>
          <wp:inline distT="0" distB="0" distL="0" distR="0" wp14:anchorId="650E527A" wp14:editId="717EF7B2">
            <wp:extent cx="1295400" cy="1133475"/>
            <wp:effectExtent l="0" t="0" r="0" b="9525"/>
            <wp:docPr id="512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4" name="Picture 4"/>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1295400" cy="1133475"/>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pic:spPr>
                </pic:pic>
              </a:graphicData>
            </a:graphic>
          </wp:inline>
        </w:drawing>
      </w:r>
      <w:r w:rsidRPr="00BD6B2E">
        <w:rPr>
          <w:iCs/>
          <w:noProof/>
        </w:rPr>
        <w:drawing>
          <wp:inline distT="0" distB="0" distL="0" distR="0" wp14:anchorId="2EF15EA7" wp14:editId="7CC8F139">
            <wp:extent cx="1295400" cy="1152525"/>
            <wp:effectExtent l="0" t="0" r="0" b="9525"/>
            <wp:docPr id="512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5" name="Picture 5"/>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1295400" cy="1152525"/>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pic:spPr>
                </pic:pic>
              </a:graphicData>
            </a:graphic>
          </wp:inline>
        </w:drawing>
      </w:r>
      <w:r w:rsidRPr="00BD6B2E">
        <w:rPr>
          <w:iCs/>
          <w:noProof/>
        </w:rPr>
        <w:drawing>
          <wp:inline distT="0" distB="0" distL="0" distR="0" wp14:anchorId="699FACFF" wp14:editId="2DBCA3B4">
            <wp:extent cx="1333500" cy="1162050"/>
            <wp:effectExtent l="0" t="0" r="0" b="0"/>
            <wp:docPr id="512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6" name="Picture 6"/>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333500" cy="1162050"/>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pic:spPr>
                </pic:pic>
              </a:graphicData>
            </a:graphic>
          </wp:inline>
        </w:drawing>
      </w:r>
    </w:p>
    <w:p w:rsidR="00252707" w:rsidRDefault="00252707" w:rsidP="00252707">
      <w:pPr>
        <w:pStyle w:val="ListParagraph"/>
        <w:numPr>
          <w:ilvl w:val="0"/>
          <w:numId w:val="2"/>
        </w:numPr>
        <w:rPr>
          <w:rStyle w:val="Emphasis"/>
          <w:i w:val="0"/>
        </w:rPr>
      </w:pPr>
      <w:r w:rsidRPr="00137192">
        <w:rPr>
          <w:rStyle w:val="Emphasis"/>
          <w:i w:val="0"/>
        </w:rPr>
        <w:t xml:space="preserve">Write the ratios in terms of </w:t>
      </w:r>
      <w:r w:rsidRPr="00137192">
        <w:rPr>
          <w:rStyle w:val="Emphasis"/>
        </w:rPr>
        <w:t>x</w:t>
      </w:r>
      <w:r w:rsidRPr="00137192">
        <w:rPr>
          <w:rStyle w:val="Emphasis"/>
          <w:i w:val="0"/>
        </w:rPr>
        <w:t xml:space="preserve">, </w:t>
      </w:r>
      <w:r w:rsidRPr="00137192">
        <w:rPr>
          <w:rStyle w:val="Emphasis"/>
        </w:rPr>
        <w:t>y</w:t>
      </w:r>
      <w:r w:rsidRPr="00137192">
        <w:rPr>
          <w:rStyle w:val="Emphasis"/>
          <w:i w:val="0"/>
        </w:rPr>
        <w:t xml:space="preserve"> and </w:t>
      </w:r>
      <w:r w:rsidRPr="00137192">
        <w:rPr>
          <w:rStyle w:val="Emphasis"/>
        </w:rPr>
        <w:t>r</w:t>
      </w:r>
      <w:r w:rsidRPr="00137192">
        <w:rPr>
          <w:rStyle w:val="Emphasis"/>
          <w:i w:val="0"/>
        </w:rPr>
        <w:t>.</w:t>
      </w:r>
    </w:p>
    <w:p w:rsidR="00252707" w:rsidRPr="00137192" w:rsidRDefault="00252707" w:rsidP="00252707">
      <w:pPr>
        <w:pStyle w:val="ListParagraph"/>
        <w:ind w:left="360"/>
        <w:rPr>
          <w:rStyle w:val="Emphasis"/>
          <w:i w:val="0"/>
        </w:rPr>
      </w:pPr>
      <w:r w:rsidRPr="00137192">
        <w:rPr>
          <w:position w:val="-6"/>
        </w:rPr>
        <w:object w:dxaOrig="720" w:dyaOrig="279">
          <v:shape id="_x0000_i1045" type="#_x0000_t75" style="width:36pt;height:13.95pt" o:ole="">
            <v:imagedata r:id="rId55" o:title=""/>
          </v:shape>
          <o:OLEObject Type="Embed" ProgID="Equation.DSMT4" ShapeID="_x0000_i1045" DrawAspect="Content" ObjectID="_1431360836" r:id="rId56"/>
        </w:object>
      </w:r>
      <w:r>
        <w:tab/>
      </w:r>
      <w:r>
        <w:tab/>
      </w:r>
      <w:r w:rsidRPr="00137192">
        <w:rPr>
          <w:position w:val="-6"/>
        </w:rPr>
        <w:object w:dxaOrig="740" w:dyaOrig="279">
          <v:shape id="_x0000_i1046" type="#_x0000_t75" style="width:37pt;height:13.95pt" o:ole="">
            <v:imagedata r:id="rId57" o:title=""/>
          </v:shape>
          <o:OLEObject Type="Embed" ProgID="Equation.DSMT4" ShapeID="_x0000_i1046" DrawAspect="Content" ObjectID="_1431360837" r:id="rId58"/>
        </w:object>
      </w:r>
      <w:r>
        <w:tab/>
      </w:r>
      <w:r>
        <w:tab/>
      </w:r>
      <w:r w:rsidRPr="00137192">
        <w:rPr>
          <w:position w:val="-6"/>
        </w:rPr>
        <w:object w:dxaOrig="740" w:dyaOrig="279">
          <v:shape id="_x0000_i1047" type="#_x0000_t75" style="width:37pt;height:13.95pt" o:ole="">
            <v:imagedata r:id="rId59" o:title=""/>
          </v:shape>
          <o:OLEObject Type="Embed" ProgID="Equation.DSMT4" ShapeID="_x0000_i1047" DrawAspect="Content" ObjectID="_1431360838" r:id="rId60"/>
        </w:object>
      </w:r>
    </w:p>
    <w:p w:rsidR="00252707" w:rsidRDefault="00252707" w:rsidP="00252707">
      <w:pPr>
        <w:pStyle w:val="ListParagraph"/>
        <w:tabs>
          <w:tab w:val="left" w:pos="360"/>
        </w:tabs>
        <w:ind w:left="360"/>
        <w:rPr>
          <w:rStyle w:val="Emphasis"/>
          <w:i w:val="0"/>
        </w:rPr>
      </w:pPr>
    </w:p>
    <w:p w:rsidR="00AB64A8" w:rsidRDefault="008821FE" w:rsidP="00AB64A8">
      <w:pPr>
        <w:pStyle w:val="ListParagraph"/>
        <w:numPr>
          <w:ilvl w:val="0"/>
          <w:numId w:val="2"/>
        </w:numPr>
        <w:tabs>
          <w:tab w:val="left" w:pos="360"/>
        </w:tabs>
        <w:rPr>
          <w:rStyle w:val="Emphasis"/>
          <w:i w:val="0"/>
        </w:rPr>
      </w:pPr>
      <w:r>
        <w:rPr>
          <w:rStyle w:val="Emphasis"/>
          <w:i w:val="0"/>
        </w:rPr>
        <w:t>Sketch each angle in standard position</w:t>
      </w:r>
      <w:r w:rsidR="0097038A">
        <w:rPr>
          <w:rStyle w:val="Emphasis"/>
          <w:i w:val="0"/>
        </w:rPr>
        <w:t xml:space="preserve">. </w:t>
      </w:r>
      <w:r w:rsidR="00A72BCA">
        <w:rPr>
          <w:rStyle w:val="Emphasis"/>
          <w:i w:val="0"/>
        </w:rPr>
        <w:t>I</w:t>
      </w:r>
      <w:r>
        <w:rPr>
          <w:rStyle w:val="Emphasis"/>
          <w:i w:val="0"/>
        </w:rPr>
        <w:t xml:space="preserve">ndicate the quadrant the angle terminates as well as the measure of </w:t>
      </w:r>
      <w:r w:rsidR="00AB64A8">
        <w:rPr>
          <w:rStyle w:val="Emphasis"/>
          <w:i w:val="0"/>
        </w:rPr>
        <w:t>the</w:t>
      </w:r>
      <w:r>
        <w:rPr>
          <w:rStyle w:val="Emphasis"/>
          <w:i w:val="0"/>
        </w:rPr>
        <w:t xml:space="preserve"> reference angle.</w:t>
      </w:r>
    </w:p>
    <w:p w:rsidR="00AB64A8" w:rsidRDefault="00AB64A8" w:rsidP="00AB64A8">
      <w:pPr>
        <w:pStyle w:val="ListParagraph"/>
        <w:tabs>
          <w:tab w:val="left" w:pos="360"/>
        </w:tabs>
        <w:ind w:left="360"/>
        <w:rPr>
          <w:rStyle w:val="Emphasis"/>
          <w:rFonts w:cs="Times New Roman"/>
          <w:i w:val="0"/>
        </w:rPr>
      </w:pPr>
      <w:proofErr w:type="gramStart"/>
      <w:r>
        <w:rPr>
          <w:rStyle w:val="Emphasis"/>
          <w:i w:val="0"/>
        </w:rPr>
        <w:t>a</w:t>
      </w:r>
      <w:proofErr w:type="gramEnd"/>
      <w:r>
        <w:rPr>
          <w:rStyle w:val="Emphasis"/>
          <w:i w:val="0"/>
        </w:rPr>
        <w:t>) 120</w:t>
      </w:r>
      <w:r>
        <w:rPr>
          <w:rStyle w:val="Emphasis"/>
          <w:rFonts w:cs="Times New Roman"/>
          <w:i w:val="0"/>
        </w:rPr>
        <w:t>°</w:t>
      </w:r>
      <w:r>
        <w:rPr>
          <w:rStyle w:val="Emphasis"/>
          <w:i w:val="0"/>
        </w:rPr>
        <w:tab/>
      </w:r>
      <w:r>
        <w:rPr>
          <w:rStyle w:val="Emphasis"/>
          <w:i w:val="0"/>
        </w:rPr>
        <w:tab/>
        <w:t>b) 225</w:t>
      </w:r>
      <w:r>
        <w:rPr>
          <w:rStyle w:val="Emphasis"/>
          <w:rFonts w:cs="Times New Roman"/>
          <w:i w:val="0"/>
        </w:rPr>
        <w:t>°</w:t>
      </w:r>
      <w:r>
        <w:rPr>
          <w:rStyle w:val="Emphasis"/>
          <w:rFonts w:cs="Times New Roman"/>
          <w:i w:val="0"/>
        </w:rPr>
        <w:tab/>
      </w:r>
      <w:r>
        <w:rPr>
          <w:rStyle w:val="Emphasis"/>
          <w:rFonts w:cs="Times New Roman"/>
          <w:i w:val="0"/>
        </w:rPr>
        <w:tab/>
      </w:r>
      <w:r>
        <w:rPr>
          <w:rStyle w:val="Emphasis"/>
          <w:rFonts w:cs="Times New Roman"/>
          <w:i w:val="0"/>
        </w:rPr>
        <w:tab/>
        <w:t>c) 290°</w:t>
      </w:r>
      <w:r w:rsidR="008821FE">
        <w:rPr>
          <w:rStyle w:val="Emphasis"/>
          <w:rFonts w:cs="Times New Roman"/>
          <w:i w:val="0"/>
        </w:rPr>
        <w:tab/>
      </w:r>
      <w:r w:rsidR="008821FE">
        <w:rPr>
          <w:rStyle w:val="Emphasis"/>
          <w:rFonts w:cs="Times New Roman"/>
          <w:i w:val="0"/>
        </w:rPr>
        <w:tab/>
      </w:r>
      <w:r w:rsidR="008821FE">
        <w:rPr>
          <w:rStyle w:val="Emphasis"/>
          <w:rFonts w:cs="Times New Roman"/>
          <w:i w:val="0"/>
        </w:rPr>
        <w:tab/>
        <w:t>d) 80°</w:t>
      </w:r>
      <w:r w:rsidR="008821FE">
        <w:rPr>
          <w:rStyle w:val="Emphasis"/>
          <w:rFonts w:cs="Times New Roman"/>
          <w:i w:val="0"/>
        </w:rPr>
        <w:tab/>
      </w:r>
    </w:p>
    <w:p w:rsidR="00AB64A8" w:rsidRDefault="00AB64A8" w:rsidP="00AB64A8">
      <w:pPr>
        <w:pStyle w:val="ListParagraph"/>
        <w:tabs>
          <w:tab w:val="left" w:pos="360"/>
        </w:tabs>
        <w:ind w:left="360"/>
        <w:rPr>
          <w:rStyle w:val="Emphasis"/>
          <w:rFonts w:cs="Times New Roman"/>
          <w:i w:val="0"/>
        </w:rPr>
      </w:pPr>
    </w:p>
    <w:p w:rsidR="002C05CD" w:rsidRPr="009B78B4" w:rsidRDefault="00021D29" w:rsidP="004B5294">
      <w:pPr>
        <w:pStyle w:val="ListParagraph"/>
        <w:numPr>
          <w:ilvl w:val="0"/>
          <w:numId w:val="2"/>
        </w:numPr>
        <w:rPr>
          <w:rStyle w:val="Emphasis"/>
          <w:i w:val="0"/>
        </w:rPr>
      </w:pPr>
      <w:r>
        <w:rPr>
          <w:rStyle w:val="Emphasis"/>
          <w:i w:val="0"/>
        </w:rPr>
        <w:t xml:space="preserve">a) </w:t>
      </w:r>
      <w:r w:rsidR="002C05CD" w:rsidRPr="009B78B4">
        <w:rPr>
          <w:rStyle w:val="Emphasis"/>
          <w:i w:val="0"/>
        </w:rPr>
        <w:t>Complete the following table</w:t>
      </w:r>
    </w:p>
    <w:tbl>
      <w:tblPr>
        <w:tblW w:w="8685" w:type="dxa"/>
        <w:tblInd w:w="4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7"/>
        <w:gridCol w:w="2636"/>
        <w:gridCol w:w="2932"/>
      </w:tblGrid>
      <w:tr w:rsidR="002C05CD" w:rsidRPr="00640D0C" w:rsidTr="00A72BCA">
        <w:trPr>
          <w:trHeight w:val="571"/>
        </w:trPr>
        <w:tc>
          <w:tcPr>
            <w:tcW w:w="3117" w:type="dxa"/>
            <w:shd w:val="clear" w:color="auto" w:fill="CCCCCC"/>
            <w:vAlign w:val="bottom"/>
          </w:tcPr>
          <w:p w:rsidR="002C05CD" w:rsidRPr="00640D0C" w:rsidRDefault="002C05CD" w:rsidP="00640D0C">
            <w:pPr>
              <w:rPr>
                <w:rStyle w:val="Emphasis"/>
                <w:i w:val="0"/>
              </w:rPr>
            </w:pPr>
            <w:r w:rsidRPr="00640D0C">
              <w:rPr>
                <w:rStyle w:val="Emphasis"/>
                <w:i w:val="0"/>
              </w:rPr>
              <w:t>Reference Angle</w:t>
            </w:r>
          </w:p>
        </w:tc>
        <w:tc>
          <w:tcPr>
            <w:tcW w:w="2636" w:type="dxa"/>
            <w:shd w:val="clear" w:color="auto" w:fill="CCCCCC"/>
            <w:vAlign w:val="bottom"/>
          </w:tcPr>
          <w:p w:rsidR="002C05CD" w:rsidRPr="00640D0C" w:rsidRDefault="002C05CD" w:rsidP="00640D0C">
            <w:pPr>
              <w:rPr>
                <w:rStyle w:val="Emphasis"/>
                <w:i w:val="0"/>
              </w:rPr>
            </w:pPr>
            <w:r w:rsidRPr="00640D0C">
              <w:rPr>
                <w:rStyle w:val="Emphasis"/>
                <w:i w:val="0"/>
              </w:rPr>
              <w:t>Quadrant</w:t>
            </w:r>
          </w:p>
        </w:tc>
        <w:tc>
          <w:tcPr>
            <w:tcW w:w="2932" w:type="dxa"/>
            <w:shd w:val="clear" w:color="auto" w:fill="CCCCCC"/>
            <w:vAlign w:val="bottom"/>
          </w:tcPr>
          <w:p w:rsidR="002C05CD" w:rsidRPr="00640D0C" w:rsidRDefault="002C05CD" w:rsidP="00640D0C">
            <w:pPr>
              <w:rPr>
                <w:rStyle w:val="Emphasis"/>
                <w:i w:val="0"/>
              </w:rPr>
            </w:pPr>
            <w:r w:rsidRPr="00640D0C">
              <w:rPr>
                <w:rStyle w:val="Emphasis"/>
                <w:i w:val="0"/>
              </w:rPr>
              <w:t>Angle in Standard Position</w:t>
            </w:r>
          </w:p>
        </w:tc>
      </w:tr>
      <w:tr w:rsidR="002C05CD" w:rsidRPr="00640D0C" w:rsidTr="00A72BCA">
        <w:trPr>
          <w:trHeight w:val="232"/>
        </w:trPr>
        <w:tc>
          <w:tcPr>
            <w:tcW w:w="3117" w:type="dxa"/>
            <w:shd w:val="clear" w:color="auto" w:fill="auto"/>
          </w:tcPr>
          <w:p w:rsidR="002C05CD" w:rsidRPr="00640D0C" w:rsidRDefault="002C05CD" w:rsidP="00640D0C">
            <w:pPr>
              <w:rPr>
                <w:rStyle w:val="Emphasis"/>
                <w:i w:val="0"/>
              </w:rPr>
            </w:pPr>
            <w:r w:rsidRPr="00640D0C">
              <w:rPr>
                <w:rStyle w:val="Emphasis"/>
                <w:i w:val="0"/>
              </w:rPr>
              <w:t>30°</w:t>
            </w:r>
          </w:p>
        </w:tc>
        <w:tc>
          <w:tcPr>
            <w:tcW w:w="2636" w:type="dxa"/>
            <w:shd w:val="clear" w:color="auto" w:fill="auto"/>
          </w:tcPr>
          <w:p w:rsidR="002C05CD" w:rsidRPr="00640D0C" w:rsidRDefault="002C05CD" w:rsidP="00640D0C">
            <w:pPr>
              <w:rPr>
                <w:rStyle w:val="Emphasis"/>
                <w:i w:val="0"/>
              </w:rPr>
            </w:pPr>
            <w:r w:rsidRPr="00640D0C">
              <w:rPr>
                <w:rStyle w:val="Emphasis"/>
                <w:i w:val="0"/>
              </w:rPr>
              <w:t>II</w:t>
            </w:r>
          </w:p>
        </w:tc>
        <w:tc>
          <w:tcPr>
            <w:tcW w:w="2932" w:type="dxa"/>
            <w:shd w:val="clear" w:color="auto" w:fill="auto"/>
          </w:tcPr>
          <w:p w:rsidR="002C05CD" w:rsidRPr="00640D0C" w:rsidRDefault="002C05CD" w:rsidP="00640D0C">
            <w:pPr>
              <w:rPr>
                <w:rStyle w:val="Emphasis"/>
                <w:i w:val="0"/>
              </w:rPr>
            </w:pPr>
          </w:p>
        </w:tc>
      </w:tr>
      <w:tr w:rsidR="002C05CD" w:rsidRPr="00640D0C" w:rsidTr="00A72BCA">
        <w:trPr>
          <w:trHeight w:val="232"/>
        </w:trPr>
        <w:tc>
          <w:tcPr>
            <w:tcW w:w="3117" w:type="dxa"/>
            <w:shd w:val="clear" w:color="auto" w:fill="auto"/>
          </w:tcPr>
          <w:p w:rsidR="002C05CD" w:rsidRPr="00640D0C" w:rsidRDefault="002C05CD" w:rsidP="00640D0C">
            <w:pPr>
              <w:rPr>
                <w:rStyle w:val="Emphasis"/>
                <w:i w:val="0"/>
              </w:rPr>
            </w:pPr>
            <w:r w:rsidRPr="00640D0C">
              <w:rPr>
                <w:rStyle w:val="Emphasis"/>
                <w:i w:val="0"/>
              </w:rPr>
              <w:t>45°</w:t>
            </w:r>
          </w:p>
        </w:tc>
        <w:tc>
          <w:tcPr>
            <w:tcW w:w="2636" w:type="dxa"/>
            <w:shd w:val="clear" w:color="auto" w:fill="auto"/>
          </w:tcPr>
          <w:p w:rsidR="002C05CD" w:rsidRPr="00640D0C" w:rsidRDefault="002C05CD" w:rsidP="00640D0C">
            <w:pPr>
              <w:rPr>
                <w:rStyle w:val="Emphasis"/>
                <w:i w:val="0"/>
              </w:rPr>
            </w:pPr>
            <w:r w:rsidRPr="00640D0C">
              <w:rPr>
                <w:rStyle w:val="Emphasis"/>
                <w:i w:val="0"/>
              </w:rPr>
              <w:t>III</w:t>
            </w:r>
          </w:p>
        </w:tc>
        <w:tc>
          <w:tcPr>
            <w:tcW w:w="2932" w:type="dxa"/>
            <w:shd w:val="clear" w:color="auto" w:fill="auto"/>
          </w:tcPr>
          <w:p w:rsidR="002C05CD" w:rsidRPr="00640D0C" w:rsidRDefault="002C05CD" w:rsidP="00640D0C">
            <w:pPr>
              <w:rPr>
                <w:rStyle w:val="Emphasis"/>
                <w:i w:val="0"/>
              </w:rPr>
            </w:pPr>
          </w:p>
        </w:tc>
      </w:tr>
      <w:tr w:rsidR="002C05CD" w:rsidRPr="00640D0C" w:rsidTr="00A72BCA">
        <w:trPr>
          <w:trHeight w:val="232"/>
        </w:trPr>
        <w:tc>
          <w:tcPr>
            <w:tcW w:w="3117" w:type="dxa"/>
            <w:shd w:val="clear" w:color="auto" w:fill="auto"/>
          </w:tcPr>
          <w:p w:rsidR="002C05CD" w:rsidRPr="00640D0C" w:rsidRDefault="002C05CD" w:rsidP="00640D0C">
            <w:pPr>
              <w:rPr>
                <w:rStyle w:val="Emphasis"/>
                <w:i w:val="0"/>
              </w:rPr>
            </w:pPr>
            <w:r w:rsidRPr="00640D0C">
              <w:rPr>
                <w:rStyle w:val="Emphasis"/>
                <w:i w:val="0"/>
              </w:rPr>
              <w:t>60°</w:t>
            </w:r>
          </w:p>
        </w:tc>
        <w:tc>
          <w:tcPr>
            <w:tcW w:w="2636" w:type="dxa"/>
            <w:shd w:val="clear" w:color="auto" w:fill="auto"/>
          </w:tcPr>
          <w:p w:rsidR="002C05CD" w:rsidRPr="00640D0C" w:rsidRDefault="002C05CD" w:rsidP="00640D0C">
            <w:pPr>
              <w:rPr>
                <w:rStyle w:val="Emphasis"/>
                <w:i w:val="0"/>
              </w:rPr>
            </w:pPr>
            <w:r w:rsidRPr="00640D0C">
              <w:rPr>
                <w:rStyle w:val="Emphasis"/>
                <w:i w:val="0"/>
              </w:rPr>
              <w:t>IV</w:t>
            </w:r>
          </w:p>
        </w:tc>
        <w:tc>
          <w:tcPr>
            <w:tcW w:w="2932" w:type="dxa"/>
            <w:shd w:val="clear" w:color="auto" w:fill="auto"/>
          </w:tcPr>
          <w:p w:rsidR="002C05CD" w:rsidRPr="00640D0C" w:rsidRDefault="002C05CD" w:rsidP="00640D0C">
            <w:pPr>
              <w:rPr>
                <w:rStyle w:val="Emphasis"/>
                <w:i w:val="0"/>
              </w:rPr>
            </w:pPr>
          </w:p>
        </w:tc>
      </w:tr>
    </w:tbl>
    <w:p w:rsidR="002C05CD" w:rsidRPr="00640D0C" w:rsidRDefault="002C05CD" w:rsidP="00640D0C">
      <w:pPr>
        <w:rPr>
          <w:rStyle w:val="Emphasis"/>
          <w:i w:val="0"/>
        </w:rPr>
      </w:pPr>
    </w:p>
    <w:p w:rsidR="00446AF1" w:rsidRDefault="00D276D1" w:rsidP="00D276D1">
      <w:pPr>
        <w:tabs>
          <w:tab w:val="left" w:pos="360"/>
        </w:tabs>
        <w:rPr>
          <w:rStyle w:val="Emphasis"/>
          <w:i w:val="0"/>
        </w:rPr>
      </w:pPr>
      <w:r>
        <w:rPr>
          <w:rStyle w:val="Emphasis"/>
          <w:i w:val="0"/>
        </w:rPr>
        <w:tab/>
      </w:r>
      <w:r w:rsidR="00021D29">
        <w:rPr>
          <w:rStyle w:val="Emphasis"/>
          <w:i w:val="0"/>
        </w:rPr>
        <w:t xml:space="preserve">b) </w:t>
      </w:r>
      <w:r w:rsidR="002C05CD" w:rsidRPr="00640D0C">
        <w:rPr>
          <w:rStyle w:val="Emphasis"/>
          <w:i w:val="0"/>
        </w:rPr>
        <w:t>List three other angles in standard position</w:t>
      </w:r>
      <w:r w:rsidR="008A2915" w:rsidRPr="00640D0C">
        <w:rPr>
          <w:rStyle w:val="Emphasis"/>
          <w:i w:val="0"/>
        </w:rPr>
        <w:t xml:space="preserve">, </w:t>
      </w:r>
      <w:r w:rsidR="002C05CD" w:rsidRPr="00640D0C">
        <w:rPr>
          <w:rStyle w:val="Emphasis"/>
          <w:i w:val="0"/>
        </w:rPr>
        <w:t xml:space="preserve">0º &lt; </w:t>
      </w:r>
      <w:r w:rsidR="002C05CD" w:rsidRPr="00640D0C">
        <w:rPr>
          <w:rStyle w:val="Emphasis"/>
          <w:i w:val="0"/>
        </w:rPr>
        <w:sym w:font="Symbol" w:char="F071"/>
      </w:r>
      <w:r w:rsidR="002C05CD" w:rsidRPr="00640D0C">
        <w:rPr>
          <w:rStyle w:val="Emphasis"/>
          <w:i w:val="0"/>
        </w:rPr>
        <w:t xml:space="preserve"> &lt; 360°   that have a reference angle of 54</w:t>
      </w:r>
      <w:r>
        <w:rPr>
          <w:rStyle w:val="Emphasis"/>
          <w:rFonts w:cs="Times New Roman"/>
          <w:i w:val="0"/>
        </w:rPr>
        <w:t>°</w:t>
      </w:r>
      <w:r w:rsidR="002C05CD" w:rsidRPr="00640D0C">
        <w:rPr>
          <w:rStyle w:val="Emphasis"/>
          <w:i w:val="0"/>
        </w:rPr>
        <w:t>.</w:t>
      </w:r>
    </w:p>
    <w:p w:rsidR="005E31FD" w:rsidRDefault="005E31FD" w:rsidP="005E31FD">
      <w:pPr>
        <w:pStyle w:val="ListParagraph"/>
        <w:tabs>
          <w:tab w:val="left" w:pos="360"/>
        </w:tabs>
        <w:ind w:left="360"/>
        <w:rPr>
          <w:rStyle w:val="Emphasis"/>
          <w:rFonts w:cs="Times New Roman"/>
          <w:i w:val="0"/>
        </w:rPr>
      </w:pPr>
    </w:p>
    <w:p w:rsidR="005E31FD" w:rsidRPr="005E31FD" w:rsidRDefault="00444392" w:rsidP="004B5294">
      <w:pPr>
        <w:pStyle w:val="ListParagraph"/>
        <w:numPr>
          <w:ilvl w:val="0"/>
          <w:numId w:val="2"/>
        </w:numPr>
        <w:tabs>
          <w:tab w:val="left" w:pos="360"/>
        </w:tabs>
        <w:rPr>
          <w:rStyle w:val="Emphasis"/>
          <w:i w:val="0"/>
        </w:rPr>
      </w:pPr>
      <w:r>
        <w:rPr>
          <w:noProof/>
        </w:rPr>
        <w:drawing>
          <wp:anchor distT="0" distB="0" distL="114300" distR="114300" simplePos="0" relativeHeight="251693056" behindDoc="0" locked="0" layoutInCell="1" allowOverlap="1" wp14:anchorId="6D4B4CBF" wp14:editId="7CCC2CE6">
            <wp:simplePos x="0" y="0"/>
            <wp:positionH relativeFrom="column">
              <wp:posOffset>4554855</wp:posOffset>
            </wp:positionH>
            <wp:positionV relativeFrom="paragraph">
              <wp:posOffset>33020</wp:posOffset>
            </wp:positionV>
            <wp:extent cx="1082040" cy="1200150"/>
            <wp:effectExtent l="0" t="0" r="3810" b="0"/>
            <wp:wrapNone/>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1">
                      <a:extLst>
                        <a:ext uri="{28A0092B-C50C-407E-A947-70E740481C1C}">
                          <a14:useLocalDpi xmlns:a14="http://schemas.microsoft.com/office/drawing/2010/main" val="0"/>
                        </a:ext>
                      </a:extLst>
                    </a:blip>
                    <a:stretch>
                      <a:fillRect/>
                    </a:stretch>
                  </pic:blipFill>
                  <pic:spPr>
                    <a:xfrm>
                      <a:off x="0" y="0"/>
                      <a:ext cx="1082040" cy="1200150"/>
                    </a:xfrm>
                    <a:prstGeom prst="rect">
                      <a:avLst/>
                    </a:prstGeom>
                  </pic:spPr>
                </pic:pic>
              </a:graphicData>
            </a:graphic>
            <wp14:sizeRelH relativeFrom="page">
              <wp14:pctWidth>0</wp14:pctWidth>
            </wp14:sizeRelH>
            <wp14:sizeRelV relativeFrom="page">
              <wp14:pctHeight>0</wp14:pctHeight>
            </wp14:sizeRelV>
          </wp:anchor>
        </w:drawing>
      </w:r>
      <w:r w:rsidR="005E31FD">
        <w:rPr>
          <w:rStyle w:val="Emphasis"/>
          <w:i w:val="0"/>
        </w:rPr>
        <w:t xml:space="preserve">Use the diagram of the pendulum to answer the questions. </w:t>
      </w:r>
    </w:p>
    <w:p w:rsidR="00662944" w:rsidRDefault="005E31FD" w:rsidP="00CA1107">
      <w:pPr>
        <w:tabs>
          <w:tab w:val="left" w:pos="360"/>
        </w:tabs>
        <w:ind w:left="630" w:right="2430" w:hanging="630"/>
        <w:rPr>
          <w:rStyle w:val="Emphasis"/>
          <w:rFonts w:cs="Times New Roman"/>
          <w:i w:val="0"/>
        </w:rPr>
      </w:pPr>
      <w:r>
        <w:rPr>
          <w:rStyle w:val="Emphasis"/>
          <w:i w:val="0"/>
        </w:rPr>
        <w:tab/>
        <w:t xml:space="preserve">a) Could angle </w:t>
      </w:r>
      <w:r w:rsidR="00CA1107">
        <w:rPr>
          <w:rStyle w:val="Emphasis"/>
          <w:rFonts w:cs="Times New Roman"/>
          <w:i w:val="0"/>
        </w:rPr>
        <w:t>θ be defin</w:t>
      </w:r>
      <w:r>
        <w:rPr>
          <w:rStyle w:val="Emphasis"/>
          <w:rFonts w:cs="Times New Roman"/>
          <w:i w:val="0"/>
        </w:rPr>
        <w:t>ed as the reference</w:t>
      </w:r>
      <w:r w:rsidR="00CA1107">
        <w:rPr>
          <w:rStyle w:val="Emphasis"/>
          <w:rFonts w:cs="Times New Roman"/>
          <w:i w:val="0"/>
        </w:rPr>
        <w:t xml:space="preserve"> angle for an angle in standard</w:t>
      </w:r>
      <w:r>
        <w:rPr>
          <w:rStyle w:val="Emphasis"/>
          <w:rFonts w:cs="Times New Roman"/>
          <w:i w:val="0"/>
        </w:rPr>
        <w:t xml:space="preserve"> position?</w:t>
      </w:r>
    </w:p>
    <w:p w:rsidR="00AC7D6B" w:rsidRDefault="00AC7D6B" w:rsidP="00CA1107">
      <w:pPr>
        <w:tabs>
          <w:tab w:val="left" w:pos="360"/>
        </w:tabs>
        <w:ind w:left="630" w:right="2430" w:hanging="630"/>
        <w:rPr>
          <w:rStyle w:val="Emphasis"/>
          <w:rFonts w:cs="Times New Roman"/>
          <w:i w:val="0"/>
        </w:rPr>
      </w:pPr>
    </w:p>
    <w:p w:rsidR="00CA1107" w:rsidRDefault="00CA1107" w:rsidP="00CA1107">
      <w:pPr>
        <w:tabs>
          <w:tab w:val="left" w:pos="360"/>
        </w:tabs>
        <w:ind w:left="630" w:right="2430" w:hanging="630"/>
        <w:rPr>
          <w:rStyle w:val="Emphasis"/>
          <w:rFonts w:cs="Times New Roman"/>
          <w:i w:val="0"/>
        </w:rPr>
      </w:pPr>
      <w:r>
        <w:rPr>
          <w:rStyle w:val="Emphasis"/>
          <w:rFonts w:cs="Times New Roman"/>
          <w:i w:val="0"/>
        </w:rPr>
        <w:tab/>
        <w:t>b) If θ = 20°, determine the measures of the angles formed by the arm of the pendulum as an angle in standard position.</w:t>
      </w:r>
    </w:p>
    <w:p w:rsidR="00AC7D6B" w:rsidRDefault="00AC7D6B" w:rsidP="00CA1107">
      <w:pPr>
        <w:tabs>
          <w:tab w:val="left" w:pos="360"/>
        </w:tabs>
        <w:ind w:left="630" w:right="2430" w:hanging="630"/>
        <w:rPr>
          <w:rStyle w:val="Emphasis"/>
          <w:rFonts w:cs="Times New Roman"/>
          <w:i w:val="0"/>
        </w:rPr>
      </w:pPr>
    </w:p>
    <w:p w:rsidR="00AC7D6B" w:rsidRPr="00A72BCA" w:rsidRDefault="00CA1107" w:rsidP="00A72BCA">
      <w:pPr>
        <w:tabs>
          <w:tab w:val="left" w:pos="360"/>
        </w:tabs>
        <w:ind w:left="630" w:right="2430" w:hanging="630"/>
        <w:rPr>
          <w:rStyle w:val="Emphasis"/>
          <w:rFonts w:cs="Times New Roman"/>
          <w:i w:val="0"/>
        </w:rPr>
      </w:pPr>
      <w:r>
        <w:rPr>
          <w:rStyle w:val="Emphasis"/>
          <w:rFonts w:cs="Times New Roman"/>
          <w:i w:val="0"/>
        </w:rPr>
        <w:tab/>
        <w:t>c) What would the measure of the reference angle be for the angles in standard position given θ = 20°.</w:t>
      </w:r>
    </w:p>
    <w:p w:rsidR="00AC7D6B" w:rsidRPr="008821FE" w:rsidRDefault="00AC7D6B" w:rsidP="00AC7D6B">
      <w:pPr>
        <w:pStyle w:val="ListParagraph"/>
        <w:ind w:left="360"/>
        <w:rPr>
          <w:rStyle w:val="Emphasis"/>
          <w:i w:val="0"/>
        </w:rPr>
      </w:pPr>
    </w:p>
    <w:p w:rsidR="008821FE" w:rsidRDefault="008821FE" w:rsidP="008821FE">
      <w:pPr>
        <w:pStyle w:val="ListParagraph"/>
        <w:numPr>
          <w:ilvl w:val="0"/>
          <w:numId w:val="2"/>
        </w:numPr>
        <w:rPr>
          <w:rStyle w:val="Emphasis"/>
          <w:i w:val="0"/>
        </w:rPr>
      </w:pPr>
      <w:r>
        <w:rPr>
          <w:rStyle w:val="Emphasis"/>
          <w:i w:val="0"/>
        </w:rPr>
        <w:t>Consider the points (3, 5) and (-3, 5), both on terminal arms of different angles in standard position</w:t>
      </w:r>
    </w:p>
    <w:p w:rsidR="008821FE" w:rsidRDefault="00852719" w:rsidP="008821FE">
      <w:pPr>
        <w:pStyle w:val="ListParagraph"/>
        <w:ind w:left="360"/>
        <w:rPr>
          <w:rStyle w:val="Emphasis"/>
          <w:i w:val="0"/>
        </w:rPr>
      </w:pPr>
      <w:r>
        <w:rPr>
          <w:rStyle w:val="Emphasis"/>
          <w:i w:val="0"/>
        </w:rPr>
        <w:t>a) If the point (3, 5) was</w:t>
      </w:r>
      <w:r w:rsidR="008821FE">
        <w:rPr>
          <w:rStyle w:val="Emphasis"/>
          <w:i w:val="0"/>
        </w:rPr>
        <w:t xml:space="preserve"> reflected in the ______ axis, it would be at (-3, 5).</w:t>
      </w:r>
    </w:p>
    <w:p w:rsidR="00AC7D6B" w:rsidRDefault="00AC7D6B" w:rsidP="008821FE">
      <w:pPr>
        <w:pStyle w:val="ListParagraph"/>
        <w:ind w:left="360"/>
        <w:rPr>
          <w:rStyle w:val="Emphasis"/>
          <w:i w:val="0"/>
        </w:rPr>
      </w:pPr>
    </w:p>
    <w:p w:rsidR="008821FE" w:rsidRDefault="008821FE" w:rsidP="008821FE">
      <w:pPr>
        <w:pStyle w:val="ListParagraph"/>
        <w:ind w:left="360"/>
        <w:rPr>
          <w:rStyle w:val="Emphasis"/>
          <w:i w:val="0"/>
        </w:rPr>
      </w:pPr>
      <w:r>
        <w:rPr>
          <w:rStyle w:val="Emphasis"/>
          <w:i w:val="0"/>
        </w:rPr>
        <w:t>b) What relationship exists between the reference angles for the angles in standard position?</w:t>
      </w:r>
    </w:p>
    <w:p w:rsidR="00AC7D6B" w:rsidRDefault="00AC7D6B" w:rsidP="008821FE">
      <w:pPr>
        <w:pStyle w:val="ListParagraph"/>
        <w:ind w:left="360"/>
        <w:rPr>
          <w:rStyle w:val="Emphasis"/>
          <w:i w:val="0"/>
        </w:rPr>
      </w:pPr>
    </w:p>
    <w:p w:rsidR="008821FE" w:rsidRDefault="008821FE" w:rsidP="008821FE">
      <w:pPr>
        <w:pStyle w:val="ListParagraph"/>
        <w:ind w:left="360"/>
        <w:rPr>
          <w:rStyle w:val="Emphasis"/>
          <w:i w:val="0"/>
        </w:rPr>
      </w:pPr>
      <w:r>
        <w:rPr>
          <w:rStyle w:val="Emphasis"/>
          <w:i w:val="0"/>
        </w:rPr>
        <w:t>c) Name two other points on terminal arms of angles in standard position that would satisfy this relationship.</w:t>
      </w:r>
    </w:p>
    <w:p w:rsidR="00662944" w:rsidRDefault="00662944" w:rsidP="004B5294">
      <w:pPr>
        <w:pStyle w:val="ListParagraph"/>
        <w:numPr>
          <w:ilvl w:val="0"/>
          <w:numId w:val="2"/>
        </w:numPr>
        <w:tabs>
          <w:tab w:val="left" w:pos="360"/>
        </w:tabs>
        <w:rPr>
          <w:rStyle w:val="Emphasis"/>
          <w:i w:val="0"/>
        </w:rPr>
      </w:pPr>
      <w:r>
        <w:rPr>
          <w:rStyle w:val="Emphasis"/>
          <w:i w:val="0"/>
        </w:rPr>
        <w:lastRenderedPageBreak/>
        <w:t>Fill in the table using exact values for the ratios.</w:t>
      </w:r>
    </w:p>
    <w:tbl>
      <w:tblPr>
        <w:tblStyle w:val="TableGrid"/>
        <w:tblW w:w="0" w:type="auto"/>
        <w:tblInd w:w="360" w:type="dxa"/>
        <w:tblLook w:val="04A0" w:firstRow="1" w:lastRow="0" w:firstColumn="1" w:lastColumn="0" w:noHBand="0" w:noVBand="1"/>
      </w:tblPr>
      <w:tblGrid>
        <w:gridCol w:w="2311"/>
        <w:gridCol w:w="2301"/>
        <w:gridCol w:w="2303"/>
        <w:gridCol w:w="2301"/>
      </w:tblGrid>
      <w:tr w:rsidR="00662944" w:rsidTr="005F3395">
        <w:tc>
          <w:tcPr>
            <w:tcW w:w="2311" w:type="dxa"/>
          </w:tcPr>
          <w:p w:rsidR="00662944" w:rsidRPr="00662944" w:rsidRDefault="00662944" w:rsidP="00662944">
            <w:pPr>
              <w:pStyle w:val="ListParagraph"/>
              <w:tabs>
                <w:tab w:val="left" w:pos="360"/>
              </w:tabs>
              <w:ind w:left="0"/>
              <w:jc w:val="center"/>
              <w:rPr>
                <w:rStyle w:val="Emphasis"/>
                <w:rFonts w:ascii="Times New Roman" w:hAnsi="Times New Roman" w:cs="Times New Roman"/>
                <w:i w:val="0"/>
              </w:rPr>
            </w:pPr>
            <w:r w:rsidRPr="00662944">
              <w:rPr>
                <w:rStyle w:val="Emphasis"/>
                <w:rFonts w:ascii="Times New Roman" w:hAnsi="Times New Roman" w:cs="Times New Roman"/>
                <w:i w:val="0"/>
              </w:rPr>
              <w:t>angle ɵ</w:t>
            </w:r>
          </w:p>
        </w:tc>
        <w:tc>
          <w:tcPr>
            <w:tcW w:w="2301" w:type="dxa"/>
          </w:tcPr>
          <w:p w:rsidR="00662944" w:rsidRPr="00662944" w:rsidRDefault="00662944" w:rsidP="00662944">
            <w:pPr>
              <w:pStyle w:val="ListParagraph"/>
              <w:tabs>
                <w:tab w:val="left" w:pos="360"/>
              </w:tabs>
              <w:ind w:left="0"/>
              <w:jc w:val="center"/>
              <w:rPr>
                <w:rStyle w:val="Emphasis"/>
                <w:rFonts w:ascii="Times New Roman" w:hAnsi="Times New Roman" w:cs="Times New Roman"/>
                <w:i w:val="0"/>
              </w:rPr>
            </w:pPr>
            <w:r w:rsidRPr="00662944">
              <w:rPr>
                <w:rStyle w:val="Emphasis"/>
                <w:rFonts w:ascii="Times New Roman" w:hAnsi="Times New Roman" w:cs="Times New Roman"/>
                <w:i w:val="0"/>
              </w:rPr>
              <w:t>sin ɵ</w:t>
            </w:r>
          </w:p>
        </w:tc>
        <w:tc>
          <w:tcPr>
            <w:tcW w:w="2303" w:type="dxa"/>
          </w:tcPr>
          <w:p w:rsidR="00662944" w:rsidRPr="00662944" w:rsidRDefault="00662944" w:rsidP="00662944">
            <w:pPr>
              <w:pStyle w:val="ListParagraph"/>
              <w:tabs>
                <w:tab w:val="left" w:pos="360"/>
              </w:tabs>
              <w:ind w:left="0"/>
              <w:jc w:val="center"/>
              <w:rPr>
                <w:rStyle w:val="Emphasis"/>
                <w:rFonts w:ascii="Times New Roman" w:hAnsi="Times New Roman" w:cs="Times New Roman"/>
                <w:i w:val="0"/>
              </w:rPr>
            </w:pPr>
            <w:proofErr w:type="spellStart"/>
            <w:r w:rsidRPr="00662944">
              <w:rPr>
                <w:rStyle w:val="Emphasis"/>
                <w:rFonts w:ascii="Times New Roman" w:hAnsi="Times New Roman" w:cs="Times New Roman"/>
                <w:i w:val="0"/>
              </w:rPr>
              <w:t>cos</w:t>
            </w:r>
            <w:proofErr w:type="spellEnd"/>
            <w:r w:rsidRPr="00662944">
              <w:rPr>
                <w:rStyle w:val="Emphasis"/>
                <w:rFonts w:ascii="Times New Roman" w:hAnsi="Times New Roman" w:cs="Times New Roman"/>
                <w:i w:val="0"/>
              </w:rPr>
              <w:t xml:space="preserve"> ɵ</w:t>
            </w:r>
          </w:p>
        </w:tc>
        <w:tc>
          <w:tcPr>
            <w:tcW w:w="2301" w:type="dxa"/>
          </w:tcPr>
          <w:p w:rsidR="00662944" w:rsidRPr="00662944" w:rsidRDefault="00662944" w:rsidP="00662944">
            <w:pPr>
              <w:pStyle w:val="ListParagraph"/>
              <w:tabs>
                <w:tab w:val="left" w:pos="360"/>
              </w:tabs>
              <w:ind w:left="0"/>
              <w:jc w:val="center"/>
              <w:rPr>
                <w:rStyle w:val="Emphasis"/>
                <w:rFonts w:ascii="Times New Roman" w:hAnsi="Times New Roman" w:cs="Times New Roman"/>
                <w:i w:val="0"/>
              </w:rPr>
            </w:pPr>
            <w:r w:rsidRPr="00662944">
              <w:rPr>
                <w:rStyle w:val="Emphasis"/>
                <w:rFonts w:ascii="Times New Roman" w:hAnsi="Times New Roman" w:cs="Times New Roman"/>
                <w:i w:val="0"/>
              </w:rPr>
              <w:t>tan ɵ</w:t>
            </w:r>
          </w:p>
        </w:tc>
      </w:tr>
      <w:tr w:rsidR="00662944" w:rsidTr="00662944">
        <w:tc>
          <w:tcPr>
            <w:tcW w:w="2394" w:type="dxa"/>
          </w:tcPr>
          <w:p w:rsidR="00662944" w:rsidRDefault="00662944" w:rsidP="00662944">
            <w:pPr>
              <w:pStyle w:val="ListParagraph"/>
              <w:tabs>
                <w:tab w:val="left" w:pos="360"/>
              </w:tabs>
              <w:ind w:left="0"/>
              <w:jc w:val="center"/>
              <w:rPr>
                <w:rStyle w:val="Emphasis"/>
                <w:i w:val="0"/>
              </w:rPr>
            </w:pPr>
            <w:r>
              <w:rPr>
                <w:rStyle w:val="Emphasis"/>
                <w:rFonts w:ascii="Times New Roman" w:hAnsi="Times New Roman" w:cs="Times New Roman"/>
                <w:i w:val="0"/>
              </w:rPr>
              <w:t>3</w:t>
            </w:r>
            <w:r w:rsidRPr="00662944">
              <w:rPr>
                <w:rStyle w:val="Emphasis"/>
                <w:rFonts w:ascii="Times New Roman" w:hAnsi="Times New Roman" w:cs="Times New Roman"/>
                <w:i w:val="0"/>
              </w:rPr>
              <w:t>0°</w:t>
            </w:r>
          </w:p>
        </w:tc>
        <w:tc>
          <w:tcPr>
            <w:tcW w:w="2394" w:type="dxa"/>
          </w:tcPr>
          <w:p w:rsidR="00662944" w:rsidRDefault="00662944" w:rsidP="00662944">
            <w:pPr>
              <w:pStyle w:val="ListParagraph"/>
              <w:tabs>
                <w:tab w:val="left" w:pos="360"/>
              </w:tabs>
              <w:ind w:left="0"/>
              <w:rPr>
                <w:rStyle w:val="Emphasis"/>
                <w:i w:val="0"/>
              </w:rPr>
            </w:pPr>
          </w:p>
        </w:tc>
        <w:tc>
          <w:tcPr>
            <w:tcW w:w="2394" w:type="dxa"/>
          </w:tcPr>
          <w:p w:rsidR="00662944" w:rsidRDefault="00662944" w:rsidP="00662944">
            <w:pPr>
              <w:pStyle w:val="ListParagraph"/>
              <w:tabs>
                <w:tab w:val="left" w:pos="360"/>
              </w:tabs>
              <w:ind w:left="0"/>
              <w:rPr>
                <w:rStyle w:val="Emphasis"/>
                <w:i w:val="0"/>
              </w:rPr>
            </w:pPr>
          </w:p>
        </w:tc>
        <w:tc>
          <w:tcPr>
            <w:tcW w:w="2394" w:type="dxa"/>
          </w:tcPr>
          <w:p w:rsidR="00662944" w:rsidRDefault="00662944" w:rsidP="00662944">
            <w:pPr>
              <w:pStyle w:val="ListParagraph"/>
              <w:tabs>
                <w:tab w:val="left" w:pos="360"/>
              </w:tabs>
              <w:ind w:left="0"/>
              <w:rPr>
                <w:rStyle w:val="Emphasis"/>
                <w:i w:val="0"/>
              </w:rPr>
            </w:pPr>
          </w:p>
        </w:tc>
      </w:tr>
      <w:tr w:rsidR="00662944" w:rsidTr="005F3395">
        <w:tc>
          <w:tcPr>
            <w:tcW w:w="2311" w:type="dxa"/>
          </w:tcPr>
          <w:p w:rsidR="00662944" w:rsidRDefault="00662944" w:rsidP="00662944">
            <w:pPr>
              <w:pStyle w:val="ListParagraph"/>
              <w:tabs>
                <w:tab w:val="left" w:pos="360"/>
              </w:tabs>
              <w:ind w:left="0"/>
              <w:jc w:val="center"/>
              <w:rPr>
                <w:rStyle w:val="Emphasis"/>
                <w:i w:val="0"/>
              </w:rPr>
            </w:pPr>
            <w:r>
              <w:rPr>
                <w:rStyle w:val="Emphasis"/>
                <w:rFonts w:ascii="Times New Roman" w:hAnsi="Times New Roman" w:cs="Times New Roman"/>
                <w:i w:val="0"/>
              </w:rPr>
              <w:t>45</w:t>
            </w:r>
            <w:r w:rsidRPr="00662944">
              <w:rPr>
                <w:rStyle w:val="Emphasis"/>
                <w:rFonts w:ascii="Times New Roman" w:hAnsi="Times New Roman" w:cs="Times New Roman"/>
                <w:i w:val="0"/>
              </w:rPr>
              <w:t>°</w:t>
            </w:r>
          </w:p>
        </w:tc>
        <w:tc>
          <w:tcPr>
            <w:tcW w:w="2301" w:type="dxa"/>
          </w:tcPr>
          <w:p w:rsidR="00662944" w:rsidRDefault="00662944" w:rsidP="00662944">
            <w:pPr>
              <w:pStyle w:val="ListParagraph"/>
              <w:tabs>
                <w:tab w:val="left" w:pos="360"/>
              </w:tabs>
              <w:ind w:left="0"/>
              <w:rPr>
                <w:rStyle w:val="Emphasis"/>
                <w:i w:val="0"/>
              </w:rPr>
            </w:pPr>
          </w:p>
        </w:tc>
        <w:tc>
          <w:tcPr>
            <w:tcW w:w="2303" w:type="dxa"/>
          </w:tcPr>
          <w:p w:rsidR="00662944" w:rsidRDefault="00662944" w:rsidP="00662944">
            <w:pPr>
              <w:pStyle w:val="ListParagraph"/>
              <w:tabs>
                <w:tab w:val="left" w:pos="360"/>
              </w:tabs>
              <w:ind w:left="0"/>
              <w:rPr>
                <w:rStyle w:val="Emphasis"/>
                <w:i w:val="0"/>
              </w:rPr>
            </w:pPr>
          </w:p>
        </w:tc>
        <w:tc>
          <w:tcPr>
            <w:tcW w:w="2301" w:type="dxa"/>
          </w:tcPr>
          <w:p w:rsidR="00662944" w:rsidRDefault="00662944" w:rsidP="00662944">
            <w:pPr>
              <w:pStyle w:val="ListParagraph"/>
              <w:tabs>
                <w:tab w:val="left" w:pos="360"/>
              </w:tabs>
              <w:ind w:left="0"/>
              <w:rPr>
                <w:rStyle w:val="Emphasis"/>
                <w:i w:val="0"/>
              </w:rPr>
            </w:pPr>
          </w:p>
        </w:tc>
      </w:tr>
      <w:tr w:rsidR="00662944" w:rsidTr="005F3395">
        <w:tc>
          <w:tcPr>
            <w:tcW w:w="2311" w:type="dxa"/>
          </w:tcPr>
          <w:p w:rsidR="00662944" w:rsidRDefault="00662944" w:rsidP="00662944">
            <w:pPr>
              <w:pStyle w:val="ListParagraph"/>
              <w:tabs>
                <w:tab w:val="left" w:pos="360"/>
              </w:tabs>
              <w:ind w:left="0"/>
              <w:jc w:val="center"/>
              <w:rPr>
                <w:rStyle w:val="Emphasis"/>
                <w:i w:val="0"/>
              </w:rPr>
            </w:pPr>
            <w:r>
              <w:rPr>
                <w:rStyle w:val="Emphasis"/>
                <w:rFonts w:ascii="Times New Roman" w:hAnsi="Times New Roman" w:cs="Times New Roman"/>
                <w:i w:val="0"/>
              </w:rPr>
              <w:t>60</w:t>
            </w:r>
            <w:r w:rsidRPr="00662944">
              <w:rPr>
                <w:rStyle w:val="Emphasis"/>
                <w:rFonts w:ascii="Times New Roman" w:hAnsi="Times New Roman" w:cs="Times New Roman"/>
                <w:i w:val="0"/>
              </w:rPr>
              <w:t>°</w:t>
            </w:r>
          </w:p>
        </w:tc>
        <w:tc>
          <w:tcPr>
            <w:tcW w:w="2301" w:type="dxa"/>
          </w:tcPr>
          <w:p w:rsidR="00662944" w:rsidRDefault="00662944" w:rsidP="00662944">
            <w:pPr>
              <w:pStyle w:val="ListParagraph"/>
              <w:tabs>
                <w:tab w:val="left" w:pos="360"/>
              </w:tabs>
              <w:ind w:left="0"/>
              <w:rPr>
                <w:rStyle w:val="Emphasis"/>
                <w:i w:val="0"/>
              </w:rPr>
            </w:pPr>
          </w:p>
        </w:tc>
        <w:tc>
          <w:tcPr>
            <w:tcW w:w="2303" w:type="dxa"/>
          </w:tcPr>
          <w:p w:rsidR="00662944" w:rsidRDefault="00662944" w:rsidP="00662944">
            <w:pPr>
              <w:pStyle w:val="ListParagraph"/>
              <w:tabs>
                <w:tab w:val="left" w:pos="360"/>
              </w:tabs>
              <w:ind w:left="0"/>
              <w:rPr>
                <w:rStyle w:val="Emphasis"/>
                <w:i w:val="0"/>
              </w:rPr>
            </w:pPr>
          </w:p>
        </w:tc>
        <w:tc>
          <w:tcPr>
            <w:tcW w:w="2301" w:type="dxa"/>
          </w:tcPr>
          <w:p w:rsidR="00662944" w:rsidRDefault="00662944" w:rsidP="00662944">
            <w:pPr>
              <w:pStyle w:val="ListParagraph"/>
              <w:tabs>
                <w:tab w:val="left" w:pos="360"/>
              </w:tabs>
              <w:ind w:left="0"/>
              <w:rPr>
                <w:rStyle w:val="Emphasis"/>
                <w:i w:val="0"/>
              </w:rPr>
            </w:pPr>
          </w:p>
        </w:tc>
      </w:tr>
      <w:tr w:rsidR="00662944" w:rsidTr="005F3395">
        <w:tc>
          <w:tcPr>
            <w:tcW w:w="2311" w:type="dxa"/>
          </w:tcPr>
          <w:p w:rsidR="00662944" w:rsidRDefault="00662944" w:rsidP="00662944">
            <w:pPr>
              <w:pStyle w:val="ListParagraph"/>
              <w:tabs>
                <w:tab w:val="left" w:pos="360"/>
              </w:tabs>
              <w:ind w:left="0"/>
              <w:jc w:val="center"/>
              <w:rPr>
                <w:rStyle w:val="Emphasis"/>
                <w:i w:val="0"/>
              </w:rPr>
            </w:pPr>
            <w:r>
              <w:rPr>
                <w:rStyle w:val="Emphasis"/>
                <w:rFonts w:ascii="Times New Roman" w:hAnsi="Times New Roman" w:cs="Times New Roman"/>
                <w:i w:val="0"/>
              </w:rPr>
              <w:t>90</w:t>
            </w:r>
            <w:r w:rsidRPr="00662944">
              <w:rPr>
                <w:rStyle w:val="Emphasis"/>
                <w:rFonts w:ascii="Times New Roman" w:hAnsi="Times New Roman" w:cs="Times New Roman"/>
                <w:i w:val="0"/>
              </w:rPr>
              <w:t>°</w:t>
            </w:r>
          </w:p>
        </w:tc>
        <w:tc>
          <w:tcPr>
            <w:tcW w:w="2301" w:type="dxa"/>
          </w:tcPr>
          <w:p w:rsidR="00662944" w:rsidRDefault="00662944" w:rsidP="00662944">
            <w:pPr>
              <w:pStyle w:val="ListParagraph"/>
              <w:tabs>
                <w:tab w:val="left" w:pos="360"/>
              </w:tabs>
              <w:ind w:left="0"/>
              <w:rPr>
                <w:rStyle w:val="Emphasis"/>
                <w:i w:val="0"/>
              </w:rPr>
            </w:pPr>
          </w:p>
        </w:tc>
        <w:tc>
          <w:tcPr>
            <w:tcW w:w="2303" w:type="dxa"/>
          </w:tcPr>
          <w:p w:rsidR="00662944" w:rsidRDefault="00662944" w:rsidP="00662944">
            <w:pPr>
              <w:pStyle w:val="ListParagraph"/>
              <w:tabs>
                <w:tab w:val="left" w:pos="360"/>
              </w:tabs>
              <w:ind w:left="0"/>
              <w:rPr>
                <w:rStyle w:val="Emphasis"/>
                <w:i w:val="0"/>
              </w:rPr>
            </w:pPr>
          </w:p>
        </w:tc>
        <w:tc>
          <w:tcPr>
            <w:tcW w:w="2301" w:type="dxa"/>
          </w:tcPr>
          <w:p w:rsidR="00662944" w:rsidRDefault="00662944" w:rsidP="00662944">
            <w:pPr>
              <w:pStyle w:val="ListParagraph"/>
              <w:tabs>
                <w:tab w:val="left" w:pos="360"/>
              </w:tabs>
              <w:ind w:left="0"/>
              <w:rPr>
                <w:rStyle w:val="Emphasis"/>
                <w:i w:val="0"/>
              </w:rPr>
            </w:pPr>
          </w:p>
        </w:tc>
      </w:tr>
      <w:tr w:rsidR="00662944" w:rsidTr="005F3395">
        <w:tc>
          <w:tcPr>
            <w:tcW w:w="2311" w:type="dxa"/>
          </w:tcPr>
          <w:p w:rsidR="00662944" w:rsidRDefault="00662944" w:rsidP="00662944">
            <w:pPr>
              <w:pStyle w:val="ListParagraph"/>
              <w:tabs>
                <w:tab w:val="left" w:pos="360"/>
              </w:tabs>
              <w:ind w:left="0"/>
              <w:jc w:val="center"/>
              <w:rPr>
                <w:rStyle w:val="Emphasis"/>
                <w:i w:val="0"/>
              </w:rPr>
            </w:pPr>
            <w:r>
              <w:rPr>
                <w:rStyle w:val="Emphasis"/>
                <w:rFonts w:ascii="Times New Roman" w:hAnsi="Times New Roman" w:cs="Times New Roman"/>
                <w:i w:val="0"/>
              </w:rPr>
              <w:t>18</w:t>
            </w:r>
            <w:r w:rsidRPr="00662944">
              <w:rPr>
                <w:rStyle w:val="Emphasis"/>
                <w:rFonts w:ascii="Times New Roman" w:hAnsi="Times New Roman" w:cs="Times New Roman"/>
                <w:i w:val="0"/>
              </w:rPr>
              <w:t>0°</w:t>
            </w:r>
          </w:p>
        </w:tc>
        <w:tc>
          <w:tcPr>
            <w:tcW w:w="2301" w:type="dxa"/>
          </w:tcPr>
          <w:p w:rsidR="00662944" w:rsidRDefault="00662944" w:rsidP="00662944">
            <w:pPr>
              <w:pStyle w:val="ListParagraph"/>
              <w:tabs>
                <w:tab w:val="left" w:pos="360"/>
              </w:tabs>
              <w:ind w:left="0"/>
              <w:rPr>
                <w:rStyle w:val="Emphasis"/>
                <w:i w:val="0"/>
              </w:rPr>
            </w:pPr>
          </w:p>
        </w:tc>
        <w:tc>
          <w:tcPr>
            <w:tcW w:w="2303" w:type="dxa"/>
          </w:tcPr>
          <w:p w:rsidR="00662944" w:rsidRDefault="00662944" w:rsidP="00662944">
            <w:pPr>
              <w:pStyle w:val="ListParagraph"/>
              <w:tabs>
                <w:tab w:val="left" w:pos="360"/>
              </w:tabs>
              <w:ind w:left="0"/>
              <w:rPr>
                <w:rStyle w:val="Emphasis"/>
                <w:i w:val="0"/>
              </w:rPr>
            </w:pPr>
          </w:p>
        </w:tc>
        <w:tc>
          <w:tcPr>
            <w:tcW w:w="2301" w:type="dxa"/>
          </w:tcPr>
          <w:p w:rsidR="00662944" w:rsidRDefault="00662944" w:rsidP="00662944">
            <w:pPr>
              <w:pStyle w:val="ListParagraph"/>
              <w:tabs>
                <w:tab w:val="left" w:pos="360"/>
              </w:tabs>
              <w:ind w:left="0"/>
              <w:rPr>
                <w:rStyle w:val="Emphasis"/>
                <w:i w:val="0"/>
              </w:rPr>
            </w:pPr>
          </w:p>
        </w:tc>
      </w:tr>
      <w:tr w:rsidR="00662944" w:rsidTr="005F3395">
        <w:tc>
          <w:tcPr>
            <w:tcW w:w="2311" w:type="dxa"/>
          </w:tcPr>
          <w:p w:rsidR="00662944" w:rsidRDefault="00662944" w:rsidP="00662944">
            <w:pPr>
              <w:pStyle w:val="ListParagraph"/>
              <w:tabs>
                <w:tab w:val="left" w:pos="360"/>
              </w:tabs>
              <w:ind w:left="0"/>
              <w:jc w:val="center"/>
              <w:rPr>
                <w:rStyle w:val="Emphasis"/>
                <w:rFonts w:cs="Times New Roman"/>
                <w:i w:val="0"/>
              </w:rPr>
            </w:pPr>
            <w:r>
              <w:rPr>
                <w:rStyle w:val="Emphasis"/>
                <w:rFonts w:ascii="Times New Roman" w:hAnsi="Times New Roman" w:cs="Times New Roman"/>
                <w:i w:val="0"/>
              </w:rPr>
              <w:t>27</w:t>
            </w:r>
            <w:r w:rsidRPr="00662944">
              <w:rPr>
                <w:rStyle w:val="Emphasis"/>
                <w:rFonts w:ascii="Times New Roman" w:hAnsi="Times New Roman" w:cs="Times New Roman"/>
                <w:i w:val="0"/>
              </w:rPr>
              <w:t>0°</w:t>
            </w:r>
          </w:p>
        </w:tc>
        <w:tc>
          <w:tcPr>
            <w:tcW w:w="2301" w:type="dxa"/>
          </w:tcPr>
          <w:p w:rsidR="00662944" w:rsidRDefault="00662944" w:rsidP="00662944">
            <w:pPr>
              <w:pStyle w:val="ListParagraph"/>
              <w:tabs>
                <w:tab w:val="left" w:pos="360"/>
              </w:tabs>
              <w:ind w:left="0"/>
              <w:rPr>
                <w:rStyle w:val="Emphasis"/>
                <w:i w:val="0"/>
              </w:rPr>
            </w:pPr>
          </w:p>
        </w:tc>
        <w:tc>
          <w:tcPr>
            <w:tcW w:w="2303" w:type="dxa"/>
          </w:tcPr>
          <w:p w:rsidR="00662944" w:rsidRDefault="00662944" w:rsidP="00662944">
            <w:pPr>
              <w:pStyle w:val="ListParagraph"/>
              <w:tabs>
                <w:tab w:val="left" w:pos="360"/>
              </w:tabs>
              <w:ind w:left="0"/>
              <w:rPr>
                <w:rStyle w:val="Emphasis"/>
                <w:i w:val="0"/>
              </w:rPr>
            </w:pPr>
          </w:p>
        </w:tc>
        <w:tc>
          <w:tcPr>
            <w:tcW w:w="2301" w:type="dxa"/>
          </w:tcPr>
          <w:p w:rsidR="00662944" w:rsidRDefault="00662944" w:rsidP="00662944">
            <w:pPr>
              <w:pStyle w:val="ListParagraph"/>
              <w:tabs>
                <w:tab w:val="left" w:pos="360"/>
              </w:tabs>
              <w:ind w:left="0"/>
              <w:rPr>
                <w:rStyle w:val="Emphasis"/>
                <w:i w:val="0"/>
              </w:rPr>
            </w:pPr>
          </w:p>
        </w:tc>
      </w:tr>
    </w:tbl>
    <w:p w:rsidR="00446AF1" w:rsidRDefault="00446AF1" w:rsidP="00446AF1">
      <w:pPr>
        <w:pStyle w:val="ListParagraph"/>
        <w:ind w:left="360"/>
        <w:rPr>
          <w:rStyle w:val="Emphasis"/>
          <w:i w:val="0"/>
        </w:rPr>
      </w:pPr>
    </w:p>
    <w:p w:rsidR="002C05CD" w:rsidRPr="009B78B4" w:rsidRDefault="002C05CD" w:rsidP="004B5294">
      <w:pPr>
        <w:pStyle w:val="ListParagraph"/>
        <w:numPr>
          <w:ilvl w:val="0"/>
          <w:numId w:val="2"/>
        </w:numPr>
        <w:rPr>
          <w:rStyle w:val="Emphasis"/>
          <w:i w:val="0"/>
        </w:rPr>
      </w:pPr>
      <w:r w:rsidRPr="009B78B4">
        <w:rPr>
          <w:rStyle w:val="Emphasis"/>
          <w:i w:val="0"/>
        </w:rPr>
        <w:t>Determine the value of each trig ratio. Use exact values when possible.</w:t>
      </w:r>
    </w:p>
    <w:p w:rsidR="002C05CD" w:rsidRPr="00640D0C" w:rsidRDefault="008A2915" w:rsidP="00640D0C">
      <w:pPr>
        <w:rPr>
          <w:rStyle w:val="Emphasis"/>
          <w:i w:val="0"/>
        </w:rPr>
      </w:pPr>
      <w:r w:rsidRPr="00640D0C">
        <w:rPr>
          <w:rStyle w:val="Emphasis"/>
          <w:i w:val="0"/>
        </w:rPr>
        <w:tab/>
      </w:r>
      <w:r w:rsidR="00920AAB" w:rsidRPr="00920AAB">
        <w:rPr>
          <w:rStyle w:val="Emphasis"/>
          <w:i w:val="0"/>
        </w:rPr>
        <w:object w:dxaOrig="999" w:dyaOrig="279">
          <v:shape id="_x0000_i1048" type="#_x0000_t75" style="width:49.95pt;height:13.95pt" o:ole="">
            <v:imagedata r:id="rId62" o:title=""/>
          </v:shape>
          <o:OLEObject Type="Embed" ProgID="Equation.DSMT4" ShapeID="_x0000_i1048" DrawAspect="Content" ObjectID="_1431360839" r:id="rId63"/>
        </w:object>
      </w:r>
      <w:r w:rsidR="002C05CD" w:rsidRPr="00640D0C">
        <w:rPr>
          <w:rStyle w:val="Emphasis"/>
          <w:i w:val="0"/>
        </w:rPr>
        <w:t xml:space="preserve">                           </w:t>
      </w:r>
      <w:r w:rsidR="002C05CD" w:rsidRPr="00640D0C">
        <w:rPr>
          <w:rStyle w:val="Emphasis"/>
          <w:i w:val="0"/>
        </w:rPr>
        <w:object w:dxaOrig="1040" w:dyaOrig="279">
          <v:shape id="_x0000_i1049" type="#_x0000_t75" style="width:52pt;height:13.95pt" o:ole="">
            <v:imagedata r:id="rId64" o:title=""/>
          </v:shape>
          <o:OLEObject Type="Embed" ProgID="Equation.DSMT4" ShapeID="_x0000_i1049" DrawAspect="Content" ObjectID="_1431360840" r:id="rId65"/>
        </w:object>
      </w:r>
      <w:r w:rsidR="00920AAB">
        <w:rPr>
          <w:rStyle w:val="Emphasis"/>
          <w:i w:val="0"/>
        </w:rPr>
        <w:tab/>
      </w:r>
      <w:r w:rsidR="00920AAB">
        <w:rPr>
          <w:rStyle w:val="Emphasis"/>
          <w:i w:val="0"/>
        </w:rPr>
        <w:tab/>
      </w:r>
      <w:r w:rsidR="00920AAB" w:rsidRPr="00640D0C">
        <w:rPr>
          <w:rStyle w:val="Emphasis"/>
          <w:i w:val="0"/>
        </w:rPr>
        <w:t xml:space="preserve">                           </w:t>
      </w:r>
    </w:p>
    <w:p w:rsidR="002C05CD" w:rsidRPr="00640D0C" w:rsidRDefault="008A2915" w:rsidP="00640D0C">
      <w:pPr>
        <w:rPr>
          <w:rStyle w:val="Emphasis"/>
          <w:i w:val="0"/>
        </w:rPr>
      </w:pPr>
      <w:r w:rsidRPr="00640D0C">
        <w:rPr>
          <w:rStyle w:val="Emphasis"/>
          <w:i w:val="0"/>
        </w:rPr>
        <w:tab/>
      </w:r>
      <w:r w:rsidR="00920AAB" w:rsidRPr="00920AAB">
        <w:rPr>
          <w:rStyle w:val="Emphasis"/>
          <w:i w:val="0"/>
        </w:rPr>
        <w:object w:dxaOrig="1040" w:dyaOrig="279">
          <v:shape id="_x0000_i1050" type="#_x0000_t75" style="width:52pt;height:13.95pt" o:ole="">
            <v:imagedata r:id="rId66" o:title=""/>
          </v:shape>
          <o:OLEObject Type="Embed" ProgID="Equation.DSMT4" ShapeID="_x0000_i1050" DrawAspect="Content" ObjectID="_1431360841" r:id="rId67"/>
        </w:object>
      </w:r>
      <w:r w:rsidR="002C05CD" w:rsidRPr="00640D0C">
        <w:rPr>
          <w:rStyle w:val="Emphasis"/>
          <w:i w:val="0"/>
        </w:rPr>
        <w:t xml:space="preserve">                          </w:t>
      </w:r>
      <w:r w:rsidR="002C05CD" w:rsidRPr="00640D0C">
        <w:rPr>
          <w:rStyle w:val="Emphasis"/>
          <w:i w:val="0"/>
        </w:rPr>
        <w:object w:dxaOrig="1020" w:dyaOrig="279">
          <v:shape id="_x0000_i1051" type="#_x0000_t75" style="width:51pt;height:13.95pt" o:ole="">
            <v:imagedata r:id="rId68" o:title=""/>
          </v:shape>
          <o:OLEObject Type="Embed" ProgID="Equation.DSMT4" ShapeID="_x0000_i1051" DrawAspect="Content" ObjectID="_1431360842" r:id="rId69"/>
        </w:object>
      </w:r>
    </w:p>
    <w:p w:rsidR="002C05CD" w:rsidRPr="00640D0C" w:rsidRDefault="008A2915" w:rsidP="00640D0C">
      <w:pPr>
        <w:rPr>
          <w:rStyle w:val="Emphasis"/>
          <w:i w:val="0"/>
        </w:rPr>
      </w:pPr>
      <w:r w:rsidRPr="00640D0C">
        <w:rPr>
          <w:rStyle w:val="Emphasis"/>
          <w:i w:val="0"/>
        </w:rPr>
        <w:tab/>
      </w:r>
      <w:r w:rsidR="00920AAB" w:rsidRPr="00920AAB">
        <w:rPr>
          <w:rStyle w:val="Emphasis"/>
          <w:i w:val="0"/>
        </w:rPr>
        <w:object w:dxaOrig="1060" w:dyaOrig="279">
          <v:shape id="_x0000_i1052" type="#_x0000_t75" style="width:53pt;height:13.95pt" o:ole="">
            <v:imagedata r:id="rId70" o:title=""/>
          </v:shape>
          <o:OLEObject Type="Embed" ProgID="Equation.DSMT4" ShapeID="_x0000_i1052" DrawAspect="Content" ObjectID="_1431360843" r:id="rId71"/>
        </w:object>
      </w:r>
      <w:r w:rsidR="002C05CD" w:rsidRPr="00640D0C">
        <w:rPr>
          <w:rStyle w:val="Emphasis"/>
          <w:i w:val="0"/>
        </w:rPr>
        <w:t xml:space="preserve">                          </w:t>
      </w:r>
      <w:r w:rsidR="002C05CD" w:rsidRPr="00640D0C">
        <w:rPr>
          <w:rStyle w:val="Emphasis"/>
          <w:i w:val="0"/>
        </w:rPr>
        <w:object w:dxaOrig="1060" w:dyaOrig="279">
          <v:shape id="_x0000_i1053" type="#_x0000_t75" style="width:53pt;height:13.95pt" o:ole="">
            <v:imagedata r:id="rId72" o:title=""/>
          </v:shape>
          <o:OLEObject Type="Embed" ProgID="Equation.DSMT4" ShapeID="_x0000_i1053" DrawAspect="Content" ObjectID="_1431360844" r:id="rId73"/>
        </w:object>
      </w:r>
    </w:p>
    <w:p w:rsidR="002C05CD" w:rsidRPr="00640D0C" w:rsidRDefault="002C05CD" w:rsidP="00640D0C">
      <w:pPr>
        <w:rPr>
          <w:rStyle w:val="Emphasis"/>
          <w:i w:val="0"/>
        </w:rPr>
      </w:pPr>
    </w:p>
    <w:p w:rsidR="00975A7C" w:rsidRDefault="002C05CD" w:rsidP="004B5294">
      <w:pPr>
        <w:pStyle w:val="ListParagraph"/>
        <w:numPr>
          <w:ilvl w:val="0"/>
          <w:numId w:val="2"/>
        </w:numPr>
        <w:rPr>
          <w:rStyle w:val="Emphasis"/>
          <w:i w:val="0"/>
        </w:rPr>
      </w:pPr>
      <w:r w:rsidRPr="009B78B4">
        <w:rPr>
          <w:rStyle w:val="Emphasis"/>
          <w:i w:val="0"/>
        </w:rPr>
        <w:t xml:space="preserve">The point (40, –9) is on the terminal arm of angle </w:t>
      </w:r>
      <w:proofErr w:type="gramStart"/>
      <w:r w:rsidR="008A2915" w:rsidRPr="009B78B4">
        <w:rPr>
          <w:rStyle w:val="Emphasis"/>
          <w:i w:val="0"/>
        </w:rPr>
        <w:t>A</w:t>
      </w:r>
      <w:proofErr w:type="gramEnd"/>
      <w:r w:rsidR="008A2915" w:rsidRPr="009B78B4">
        <w:rPr>
          <w:rStyle w:val="Emphasis"/>
          <w:i w:val="0"/>
        </w:rPr>
        <w:t>, in</w:t>
      </w:r>
      <w:r w:rsidRPr="009B78B4">
        <w:rPr>
          <w:rStyle w:val="Emphasis"/>
          <w:i w:val="0"/>
        </w:rPr>
        <w:t xml:space="preserve"> standard position. </w:t>
      </w:r>
    </w:p>
    <w:p w:rsidR="002C05CD" w:rsidRDefault="00975A7C" w:rsidP="00975A7C">
      <w:pPr>
        <w:pStyle w:val="ListParagraph"/>
        <w:ind w:left="360"/>
        <w:rPr>
          <w:rStyle w:val="Emphasis"/>
          <w:i w:val="0"/>
        </w:rPr>
      </w:pPr>
      <w:r>
        <w:rPr>
          <w:rStyle w:val="Emphasis"/>
          <w:i w:val="0"/>
        </w:rPr>
        <w:t xml:space="preserve">a) </w:t>
      </w:r>
      <w:r w:rsidR="002C05CD" w:rsidRPr="009B78B4">
        <w:rPr>
          <w:rStyle w:val="Emphasis"/>
          <w:i w:val="0"/>
        </w:rPr>
        <w:t>What is the distance from the point to the origin?</w:t>
      </w:r>
    </w:p>
    <w:p w:rsidR="00AC7D6B" w:rsidRPr="009B78B4" w:rsidRDefault="00AC7D6B" w:rsidP="00975A7C">
      <w:pPr>
        <w:pStyle w:val="ListParagraph"/>
        <w:ind w:left="360"/>
        <w:rPr>
          <w:rStyle w:val="Emphasis"/>
          <w:i w:val="0"/>
        </w:rPr>
      </w:pPr>
    </w:p>
    <w:p w:rsidR="002C05CD" w:rsidRDefault="00975A7C" w:rsidP="00674C1D">
      <w:pPr>
        <w:pStyle w:val="ListParagraph"/>
        <w:ind w:left="630" w:hanging="270"/>
        <w:rPr>
          <w:rStyle w:val="Emphasis"/>
          <w:i w:val="0"/>
        </w:rPr>
      </w:pPr>
      <w:r>
        <w:rPr>
          <w:rStyle w:val="Emphasis"/>
          <w:i w:val="0"/>
        </w:rPr>
        <w:t xml:space="preserve">b) </w:t>
      </w:r>
      <w:r w:rsidR="002C05CD" w:rsidRPr="009B78B4">
        <w:rPr>
          <w:rStyle w:val="Emphasis"/>
          <w:i w:val="0"/>
        </w:rPr>
        <w:t xml:space="preserve">Determine </w:t>
      </w:r>
      <w:r w:rsidR="008A2915" w:rsidRPr="009B78B4">
        <w:rPr>
          <w:rStyle w:val="Emphasis"/>
          <w:i w:val="0"/>
        </w:rPr>
        <w:t>the exact</w:t>
      </w:r>
      <w:r w:rsidR="002C05CD" w:rsidRPr="009B78B4">
        <w:rPr>
          <w:rStyle w:val="Emphasis"/>
          <w:i w:val="0"/>
        </w:rPr>
        <w:t xml:space="preserve"> primary trigonometric ratios for the angle, and determine the measure of the angle.</w:t>
      </w:r>
    </w:p>
    <w:p w:rsidR="00AC7D6B" w:rsidRDefault="00AC7D6B" w:rsidP="00674C1D">
      <w:pPr>
        <w:pStyle w:val="ListParagraph"/>
        <w:ind w:left="630" w:hanging="270"/>
        <w:rPr>
          <w:rStyle w:val="Emphasis"/>
          <w:i w:val="0"/>
        </w:rPr>
      </w:pPr>
    </w:p>
    <w:p w:rsidR="005E31FD" w:rsidRPr="00533514" w:rsidRDefault="005C59FC" w:rsidP="00446AF1">
      <w:pPr>
        <w:pStyle w:val="ListParagraph"/>
        <w:numPr>
          <w:ilvl w:val="0"/>
          <w:numId w:val="2"/>
        </w:numPr>
        <w:rPr>
          <w:rStyle w:val="Emphasis"/>
          <w:i w:val="0"/>
        </w:rPr>
      </w:pPr>
      <w:r>
        <w:rPr>
          <w:rStyle w:val="Emphasis"/>
          <w:i w:val="0"/>
        </w:rPr>
        <w:t>The point (-6, 5) lies on the terminal arm of an angle in standard position. Determine the exact value of the primary trig ratios and determine the measure of the angle.</w:t>
      </w:r>
    </w:p>
    <w:p w:rsidR="002C05CD" w:rsidRPr="009B78B4" w:rsidRDefault="002C05CD" w:rsidP="004B5294">
      <w:pPr>
        <w:pStyle w:val="ListParagraph"/>
        <w:numPr>
          <w:ilvl w:val="0"/>
          <w:numId w:val="2"/>
        </w:numPr>
        <w:tabs>
          <w:tab w:val="left" w:pos="4320"/>
        </w:tabs>
        <w:rPr>
          <w:rStyle w:val="Emphasis"/>
          <w:i w:val="0"/>
        </w:rPr>
      </w:pPr>
      <w:r w:rsidRPr="009B78B4">
        <w:rPr>
          <w:rStyle w:val="Emphasis"/>
          <w:i w:val="0"/>
        </w:rPr>
        <w:t xml:space="preserve">Determine the measure(s) of angle </w:t>
      </w:r>
      <w:r w:rsidR="005C59FC">
        <w:rPr>
          <w:rStyle w:val="Emphasis"/>
          <w:rFonts w:cs="Times New Roman"/>
          <w:i w:val="0"/>
        </w:rPr>
        <w:t>θ</w:t>
      </w:r>
      <w:r w:rsidRPr="009B78B4">
        <w:rPr>
          <w:rStyle w:val="Emphasis"/>
          <w:i w:val="0"/>
        </w:rPr>
        <w:t xml:space="preserve"> </w:t>
      </w:r>
      <w:proofErr w:type="gramStart"/>
      <w:r w:rsidRPr="009B78B4">
        <w:rPr>
          <w:rStyle w:val="Emphasis"/>
          <w:i w:val="0"/>
        </w:rPr>
        <w:t xml:space="preserve">when  </w:t>
      </w:r>
      <w:proofErr w:type="gramEnd"/>
      <w:r w:rsidR="00D276D1" w:rsidRPr="00D276D1">
        <w:rPr>
          <w:rStyle w:val="Emphasis"/>
          <w:i w:val="0"/>
        </w:rPr>
        <w:object w:dxaOrig="1340" w:dyaOrig="279">
          <v:shape id="_x0000_i1054" type="#_x0000_t75" style="width:67pt;height:14pt" o:ole="">
            <v:imagedata r:id="rId74" o:title=""/>
          </v:shape>
          <o:OLEObject Type="Embed" ProgID="Equation.DSMT4" ShapeID="_x0000_i1054" DrawAspect="Content" ObjectID="_1431360845" r:id="rId75"/>
        </w:object>
      </w:r>
      <w:r w:rsidR="005C59FC">
        <w:rPr>
          <w:rStyle w:val="Emphasis"/>
          <w:i w:val="0"/>
        </w:rPr>
        <w:t>.</w:t>
      </w:r>
    </w:p>
    <w:p w:rsidR="002C05CD" w:rsidRPr="00640D0C" w:rsidRDefault="008A2915" w:rsidP="00640D0C">
      <w:pPr>
        <w:rPr>
          <w:rStyle w:val="Emphasis"/>
          <w:i w:val="0"/>
        </w:rPr>
      </w:pPr>
      <w:r w:rsidRPr="00640D0C">
        <w:rPr>
          <w:rStyle w:val="Emphasis"/>
          <w:i w:val="0"/>
        </w:rPr>
        <w:tab/>
      </w:r>
      <w:r w:rsidR="002C05CD" w:rsidRPr="00640D0C">
        <w:rPr>
          <w:rStyle w:val="Emphasis"/>
          <w:i w:val="0"/>
        </w:rPr>
        <w:object w:dxaOrig="1300" w:dyaOrig="279">
          <v:shape id="_x0000_i1055" type="#_x0000_t75" style="width:65pt;height:14pt" o:ole="">
            <v:imagedata r:id="rId76" o:title=""/>
          </v:shape>
          <o:OLEObject Type="Embed" ProgID="Equation.DSMT4" ShapeID="_x0000_i1055" DrawAspect="Content" ObjectID="_1431360846" r:id="rId77"/>
        </w:object>
      </w:r>
      <w:r w:rsidR="002C05CD" w:rsidRPr="00640D0C">
        <w:rPr>
          <w:rStyle w:val="Emphasis"/>
          <w:i w:val="0"/>
        </w:rPr>
        <w:tab/>
      </w:r>
      <w:r w:rsidR="002C05CD" w:rsidRPr="00640D0C">
        <w:rPr>
          <w:rStyle w:val="Emphasis"/>
          <w:i w:val="0"/>
        </w:rPr>
        <w:tab/>
      </w:r>
      <w:r w:rsidR="005C59FC">
        <w:rPr>
          <w:rStyle w:val="Emphasis"/>
          <w:i w:val="0"/>
        </w:rPr>
        <w:tab/>
      </w:r>
      <w:r w:rsidR="002C05CD" w:rsidRPr="00640D0C">
        <w:rPr>
          <w:rStyle w:val="Emphasis"/>
          <w:i w:val="0"/>
        </w:rPr>
        <w:object w:dxaOrig="1340" w:dyaOrig="279">
          <v:shape id="_x0000_i1056" type="#_x0000_t75" style="width:67pt;height:14pt" o:ole="">
            <v:imagedata r:id="rId78" o:title=""/>
          </v:shape>
          <o:OLEObject Type="Embed" ProgID="Equation.DSMT4" ShapeID="_x0000_i1056" DrawAspect="Content" ObjectID="_1431360847" r:id="rId79"/>
        </w:object>
      </w:r>
      <w:r w:rsidR="00920AAB">
        <w:rPr>
          <w:rStyle w:val="Emphasis"/>
          <w:i w:val="0"/>
        </w:rPr>
        <w:tab/>
      </w:r>
      <w:r w:rsidR="00920AAB">
        <w:rPr>
          <w:rStyle w:val="Emphasis"/>
          <w:i w:val="0"/>
        </w:rPr>
        <w:tab/>
      </w:r>
      <w:r w:rsidR="005F3395" w:rsidRPr="005F3395">
        <w:rPr>
          <w:rStyle w:val="Emphasis"/>
          <w:i w:val="0"/>
        </w:rPr>
        <w:object w:dxaOrig="1280" w:dyaOrig="680">
          <v:shape id="_x0000_i1057" type="#_x0000_t75" style="width:64pt;height:34.15pt" o:ole="">
            <v:imagedata r:id="rId80" o:title=""/>
          </v:shape>
          <o:OLEObject Type="Embed" ProgID="Equation.DSMT4" ShapeID="_x0000_i1057" DrawAspect="Content" ObjectID="_1431360848" r:id="rId81"/>
        </w:object>
      </w:r>
    </w:p>
    <w:p w:rsidR="002C05CD" w:rsidRPr="00640D0C" w:rsidRDefault="008A2915" w:rsidP="00640D0C">
      <w:pPr>
        <w:rPr>
          <w:rStyle w:val="Emphasis"/>
          <w:i w:val="0"/>
        </w:rPr>
      </w:pPr>
      <w:r w:rsidRPr="00640D0C">
        <w:rPr>
          <w:rStyle w:val="Emphasis"/>
          <w:i w:val="0"/>
        </w:rPr>
        <w:tab/>
      </w:r>
      <w:r w:rsidRPr="00640D0C">
        <w:rPr>
          <w:rStyle w:val="Emphasis"/>
          <w:i w:val="0"/>
        </w:rPr>
        <w:object w:dxaOrig="1140" w:dyaOrig="660">
          <v:shape id="_x0000_i1058" type="#_x0000_t75" style="width:57pt;height:33pt" o:ole="">
            <v:imagedata r:id="rId82" o:title=""/>
          </v:shape>
          <o:OLEObject Type="Embed" ProgID="Equation.DSMT4" ShapeID="_x0000_i1058" DrawAspect="Content" ObjectID="_1431360849" r:id="rId83"/>
        </w:object>
      </w:r>
      <w:r w:rsidRPr="00640D0C">
        <w:rPr>
          <w:rStyle w:val="Emphasis"/>
          <w:i w:val="0"/>
        </w:rPr>
        <w:tab/>
      </w:r>
      <w:r w:rsidRPr="00640D0C">
        <w:rPr>
          <w:rStyle w:val="Emphasis"/>
          <w:i w:val="0"/>
        </w:rPr>
        <w:tab/>
      </w:r>
      <w:r w:rsidR="005C59FC">
        <w:rPr>
          <w:rStyle w:val="Emphasis"/>
          <w:i w:val="0"/>
        </w:rPr>
        <w:tab/>
      </w:r>
      <w:r w:rsidR="00766272" w:rsidRPr="00766272">
        <w:rPr>
          <w:rStyle w:val="Emphasis"/>
          <w:i w:val="0"/>
        </w:rPr>
        <w:object w:dxaOrig="1080" w:dyaOrig="620">
          <v:shape id="_x0000_i1059" type="#_x0000_t75" style="width:54pt;height:31pt" o:ole="">
            <v:imagedata r:id="rId84" o:title=""/>
          </v:shape>
          <o:OLEObject Type="Embed" ProgID="Equation.DSMT4" ShapeID="_x0000_i1059" DrawAspect="Content" ObjectID="_1431360850" r:id="rId85"/>
        </w:object>
      </w:r>
      <w:r w:rsidR="00920AAB">
        <w:rPr>
          <w:rStyle w:val="Emphasis"/>
          <w:i w:val="0"/>
        </w:rPr>
        <w:tab/>
      </w:r>
      <w:r w:rsidR="00920AAB">
        <w:rPr>
          <w:rStyle w:val="Emphasis"/>
          <w:i w:val="0"/>
        </w:rPr>
        <w:tab/>
      </w:r>
      <w:r w:rsidR="005F3395" w:rsidRPr="005F3395">
        <w:rPr>
          <w:rStyle w:val="Emphasis"/>
          <w:i w:val="0"/>
        </w:rPr>
        <w:object w:dxaOrig="1120" w:dyaOrig="680">
          <v:shape id="_x0000_i1060" type="#_x0000_t75" style="width:56pt;height:34pt" o:ole="">
            <v:imagedata r:id="rId86" o:title=""/>
          </v:shape>
          <o:OLEObject Type="Embed" ProgID="Equation.DSMT4" ShapeID="_x0000_i1060" DrawAspect="Content" ObjectID="_1431360851" r:id="rId87"/>
        </w:object>
      </w:r>
    </w:p>
    <w:p w:rsidR="002C05CD" w:rsidRDefault="002C05CD" w:rsidP="00640D0C">
      <w:pPr>
        <w:pStyle w:val="ListParagraph"/>
        <w:numPr>
          <w:ilvl w:val="0"/>
          <w:numId w:val="2"/>
        </w:numPr>
        <w:rPr>
          <w:rStyle w:val="Emphasis"/>
          <w:i w:val="0"/>
        </w:rPr>
      </w:pPr>
      <w:r w:rsidRPr="009B78B4">
        <w:rPr>
          <w:rStyle w:val="Emphasis"/>
          <w:i w:val="0"/>
        </w:rPr>
        <w:t xml:space="preserve">Marco is 45 m due east of the centre of the park. His friend Ray is 45 m due south of the centre of the park. </w:t>
      </w:r>
      <w:r w:rsidR="005F3395">
        <w:rPr>
          <w:rStyle w:val="Emphasis"/>
          <w:i w:val="0"/>
        </w:rPr>
        <w:t>Write a simplified radical</w:t>
      </w:r>
      <w:r w:rsidRPr="009B78B4">
        <w:rPr>
          <w:rStyle w:val="Emphasis"/>
          <w:i w:val="0"/>
        </w:rPr>
        <w:t xml:space="preserve"> expression for the exact distance betwe</w:t>
      </w:r>
      <w:r w:rsidR="0031068A">
        <w:rPr>
          <w:rStyle w:val="Emphasis"/>
          <w:i w:val="0"/>
        </w:rPr>
        <w:t>en the two boys.</w:t>
      </w:r>
    </w:p>
    <w:p w:rsidR="00AC7D6B" w:rsidRPr="005F3395" w:rsidRDefault="00AC7D6B" w:rsidP="00AC7D6B">
      <w:pPr>
        <w:pStyle w:val="ListParagraph"/>
        <w:ind w:left="360"/>
        <w:rPr>
          <w:rStyle w:val="Emphasis"/>
          <w:i w:val="0"/>
        </w:rPr>
      </w:pPr>
    </w:p>
    <w:p w:rsidR="00093F46" w:rsidRDefault="00093F46" w:rsidP="004B5294">
      <w:pPr>
        <w:pStyle w:val="ListParagraph"/>
        <w:numPr>
          <w:ilvl w:val="0"/>
          <w:numId w:val="2"/>
        </w:numPr>
        <w:rPr>
          <w:rStyle w:val="Emphasis"/>
          <w:i w:val="0"/>
        </w:rPr>
      </w:pPr>
      <w:r>
        <w:rPr>
          <w:rStyle w:val="Emphasis"/>
          <w:i w:val="0"/>
        </w:rPr>
        <w:t>Solve for the unknown variable.</w:t>
      </w:r>
    </w:p>
    <w:p w:rsidR="00093F46" w:rsidRDefault="00093F46" w:rsidP="00093F46">
      <w:pPr>
        <w:pStyle w:val="ListParagraph"/>
        <w:tabs>
          <w:tab w:val="left" w:pos="4500"/>
        </w:tabs>
        <w:ind w:left="360"/>
      </w:pPr>
      <w:r>
        <w:rPr>
          <w:rStyle w:val="Emphasis"/>
          <w:i w:val="0"/>
        </w:rPr>
        <w:t xml:space="preserve">a) </w:t>
      </w:r>
      <w:r w:rsidRPr="00D3188C">
        <w:rPr>
          <w:position w:val="-24"/>
        </w:rPr>
        <w:object w:dxaOrig="1660" w:dyaOrig="620">
          <v:shape id="_x0000_i1061" type="#_x0000_t75" style="width:83pt;height:31pt" o:ole="">
            <v:imagedata r:id="rId88" o:title=""/>
          </v:shape>
          <o:OLEObject Type="Embed" ProgID="Equation.DSMT4" ShapeID="_x0000_i1061" DrawAspect="Content" ObjectID="_1431360852" r:id="rId89"/>
        </w:object>
      </w:r>
      <w:r>
        <w:tab/>
      </w:r>
      <w:proofErr w:type="gramStart"/>
      <w:r>
        <w:t>b</w:t>
      </w:r>
      <w:proofErr w:type="gramEnd"/>
      <w:r>
        <w:t xml:space="preserve">) </w:t>
      </w:r>
      <w:r w:rsidRPr="00D3188C">
        <w:rPr>
          <w:position w:val="-24"/>
        </w:rPr>
        <w:object w:dxaOrig="1579" w:dyaOrig="620">
          <v:shape id="_x0000_i1062" type="#_x0000_t75" style="width:78.95pt;height:31pt" o:ole="">
            <v:imagedata r:id="rId90" o:title=""/>
          </v:shape>
          <o:OLEObject Type="Embed" ProgID="Equation.DSMT4" ShapeID="_x0000_i1062" DrawAspect="Content" ObjectID="_1431360853" r:id="rId91"/>
        </w:object>
      </w:r>
    </w:p>
    <w:p w:rsidR="00093F46" w:rsidRDefault="00093F46" w:rsidP="00093F46">
      <w:pPr>
        <w:pStyle w:val="ListParagraph"/>
        <w:tabs>
          <w:tab w:val="left" w:pos="4500"/>
        </w:tabs>
        <w:ind w:left="360"/>
      </w:pPr>
    </w:p>
    <w:p w:rsidR="00093F46" w:rsidRDefault="00093F46" w:rsidP="00093F46">
      <w:pPr>
        <w:pStyle w:val="ListParagraph"/>
        <w:tabs>
          <w:tab w:val="left" w:pos="4500"/>
        </w:tabs>
        <w:ind w:left="360"/>
        <w:rPr>
          <w:position w:val="-28"/>
        </w:rPr>
      </w:pPr>
      <w:r>
        <w:t xml:space="preserve">c) </w:t>
      </w:r>
      <w:r w:rsidRPr="00093F46">
        <w:rPr>
          <w:position w:val="-10"/>
        </w:rPr>
        <w:object w:dxaOrig="2740" w:dyaOrig="360">
          <v:shape id="_x0000_i1063" type="#_x0000_t75" style="width:137pt;height:18pt" o:ole="">
            <v:imagedata r:id="rId92" o:title=""/>
          </v:shape>
          <o:OLEObject Type="Embed" ProgID="Equation.DSMT4" ShapeID="_x0000_i1063" DrawAspect="Content" ObjectID="_1431360854" r:id="rId93"/>
        </w:object>
      </w:r>
      <w:r>
        <w:tab/>
      </w:r>
      <w:proofErr w:type="gramStart"/>
      <w:r>
        <w:t>d</w:t>
      </w:r>
      <w:proofErr w:type="gramEnd"/>
      <w:r>
        <w:t xml:space="preserve">) </w:t>
      </w:r>
      <w:r w:rsidRPr="00093F46">
        <w:rPr>
          <w:position w:val="-28"/>
        </w:rPr>
        <w:object w:dxaOrig="2020" w:dyaOrig="700">
          <v:shape id="_x0000_i1064" type="#_x0000_t75" style="width:101pt;height:35pt" o:ole="">
            <v:imagedata r:id="rId94" o:title=""/>
          </v:shape>
          <o:OLEObject Type="Embed" ProgID="Equation.DSMT4" ShapeID="_x0000_i1064" DrawAspect="Content" ObjectID="_1431360855" r:id="rId95"/>
        </w:object>
      </w:r>
    </w:p>
    <w:p w:rsidR="00C46B2F" w:rsidRDefault="00C46B2F" w:rsidP="00093F46">
      <w:pPr>
        <w:pStyle w:val="ListParagraph"/>
        <w:tabs>
          <w:tab w:val="left" w:pos="4500"/>
        </w:tabs>
        <w:ind w:left="360"/>
        <w:rPr>
          <w:position w:val="-28"/>
        </w:rPr>
      </w:pPr>
    </w:p>
    <w:p w:rsidR="00C46B2F" w:rsidRDefault="00C46B2F" w:rsidP="00093F46">
      <w:pPr>
        <w:pStyle w:val="ListParagraph"/>
        <w:tabs>
          <w:tab w:val="left" w:pos="4500"/>
        </w:tabs>
        <w:ind w:left="360"/>
        <w:rPr>
          <w:position w:val="-28"/>
        </w:rPr>
      </w:pPr>
    </w:p>
    <w:p w:rsidR="00C46B2F" w:rsidRDefault="00C46B2F" w:rsidP="00093F46">
      <w:pPr>
        <w:pStyle w:val="ListParagraph"/>
        <w:tabs>
          <w:tab w:val="left" w:pos="4500"/>
        </w:tabs>
        <w:ind w:left="360"/>
        <w:rPr>
          <w:position w:val="-28"/>
        </w:rPr>
      </w:pPr>
    </w:p>
    <w:p w:rsidR="00C46B2F" w:rsidRDefault="00C46B2F" w:rsidP="00093F46">
      <w:pPr>
        <w:pStyle w:val="ListParagraph"/>
        <w:tabs>
          <w:tab w:val="left" w:pos="4500"/>
        </w:tabs>
        <w:ind w:left="360"/>
        <w:rPr>
          <w:rStyle w:val="Emphasis"/>
          <w:i w:val="0"/>
        </w:rPr>
      </w:pPr>
    </w:p>
    <w:p w:rsidR="002C05CD" w:rsidRPr="009B78B4" w:rsidRDefault="002C05CD" w:rsidP="004B5294">
      <w:pPr>
        <w:pStyle w:val="ListParagraph"/>
        <w:numPr>
          <w:ilvl w:val="0"/>
          <w:numId w:val="2"/>
        </w:numPr>
        <w:rPr>
          <w:rStyle w:val="Emphasis"/>
          <w:i w:val="0"/>
        </w:rPr>
      </w:pPr>
      <w:r w:rsidRPr="009B78B4">
        <w:rPr>
          <w:rStyle w:val="Emphasis"/>
          <w:i w:val="0"/>
        </w:rPr>
        <w:t xml:space="preserve">Determine the area of </w:t>
      </w:r>
      <w:r w:rsidRPr="00640D0C">
        <w:rPr>
          <w:rStyle w:val="Emphasis"/>
          <w:i w:val="0"/>
        </w:rPr>
        <w:sym w:font="Wingdings 3" w:char="F072"/>
      </w:r>
      <w:r w:rsidRPr="009B78B4">
        <w:rPr>
          <w:rStyle w:val="Emphasis"/>
          <w:i w:val="0"/>
        </w:rPr>
        <w:t xml:space="preserve">TUV, to the nearest square </w:t>
      </w:r>
      <w:proofErr w:type="spellStart"/>
      <w:r w:rsidRPr="009B78B4">
        <w:rPr>
          <w:rStyle w:val="Emphasis"/>
          <w:i w:val="0"/>
        </w:rPr>
        <w:t>centimetre</w:t>
      </w:r>
      <w:proofErr w:type="spellEnd"/>
      <w:r w:rsidRPr="009B78B4">
        <w:rPr>
          <w:rStyle w:val="Emphasis"/>
          <w:i w:val="0"/>
        </w:rPr>
        <w:t>.</w:t>
      </w:r>
    </w:p>
    <w:p w:rsidR="002C05CD" w:rsidRPr="00640D0C" w:rsidRDefault="002C05CD" w:rsidP="00640D0C">
      <w:pPr>
        <w:rPr>
          <w:rStyle w:val="Emphasis"/>
          <w:i w:val="0"/>
        </w:rPr>
      </w:pPr>
      <w:r w:rsidRPr="00640D0C">
        <w:rPr>
          <w:rStyle w:val="Emphasis"/>
          <w:i w:val="0"/>
          <w:noProof/>
        </w:rPr>
        <w:lastRenderedPageBreak/>
        <w:drawing>
          <wp:inline distT="0" distB="0" distL="0" distR="0" wp14:anchorId="3FE37AF3" wp14:editId="14F09ED0">
            <wp:extent cx="1143000" cy="733425"/>
            <wp:effectExtent l="0" t="0" r="0" b="9525"/>
            <wp:docPr id="8" name="Picture 8" descr="Description: TA PC 11 BLM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escription: TA PC 11 BLM 2–7"/>
                    <pic:cNvPicPr>
                      <a:picLocks noChangeAspect="1" noChangeArrowheads="1"/>
                    </pic:cNvPicPr>
                  </pic:nvPicPr>
                  <pic:blipFill>
                    <a:blip r:embed="rId96" cstate="print">
                      <a:extLst>
                        <a:ext uri="{28A0092B-C50C-407E-A947-70E740481C1C}">
                          <a14:useLocalDpi xmlns:a14="http://schemas.microsoft.com/office/drawing/2010/main" val="0"/>
                        </a:ext>
                      </a:extLst>
                    </a:blip>
                    <a:srcRect/>
                    <a:stretch>
                      <a:fillRect/>
                    </a:stretch>
                  </pic:blipFill>
                  <pic:spPr bwMode="auto">
                    <a:xfrm>
                      <a:off x="0" y="0"/>
                      <a:ext cx="1143000" cy="733425"/>
                    </a:xfrm>
                    <a:prstGeom prst="rect">
                      <a:avLst/>
                    </a:prstGeom>
                    <a:noFill/>
                    <a:ln>
                      <a:noFill/>
                    </a:ln>
                  </pic:spPr>
                </pic:pic>
              </a:graphicData>
            </a:graphic>
          </wp:inline>
        </w:drawing>
      </w:r>
    </w:p>
    <w:p w:rsidR="002C05CD" w:rsidRPr="00640D0C" w:rsidRDefault="002C05CD" w:rsidP="00640D0C">
      <w:pPr>
        <w:rPr>
          <w:rStyle w:val="Emphasis"/>
          <w:i w:val="0"/>
        </w:rPr>
      </w:pPr>
    </w:p>
    <w:p w:rsidR="002C05CD" w:rsidRPr="009B78B4" w:rsidRDefault="002C05CD" w:rsidP="004B5294">
      <w:pPr>
        <w:pStyle w:val="ListParagraph"/>
        <w:numPr>
          <w:ilvl w:val="0"/>
          <w:numId w:val="2"/>
        </w:numPr>
        <w:rPr>
          <w:rStyle w:val="Emphasis"/>
          <w:i w:val="0"/>
        </w:rPr>
      </w:pPr>
      <w:r w:rsidRPr="009B78B4">
        <w:rPr>
          <w:rStyle w:val="Emphasis"/>
          <w:i w:val="0"/>
        </w:rPr>
        <w:t>Amanda is playing a virtual golf game. The distance from the tee box to the hole is 190 yd. Her first shot was 160 y</w:t>
      </w:r>
      <w:r w:rsidR="00CD0B25">
        <w:rPr>
          <w:rStyle w:val="Emphasis"/>
          <w:i w:val="0"/>
        </w:rPr>
        <w:t>ar</w:t>
      </w:r>
      <w:r w:rsidRPr="009B78B4">
        <w:rPr>
          <w:rStyle w:val="Emphasis"/>
          <w:i w:val="0"/>
        </w:rPr>
        <w:t>d</w:t>
      </w:r>
      <w:r w:rsidR="00CD0B25">
        <w:rPr>
          <w:rStyle w:val="Emphasis"/>
          <w:i w:val="0"/>
        </w:rPr>
        <w:t>s</w:t>
      </w:r>
      <w:r w:rsidRPr="009B78B4">
        <w:rPr>
          <w:rStyle w:val="Emphasis"/>
          <w:i w:val="0"/>
        </w:rPr>
        <w:t xml:space="preserve"> long, but was 15° off a direct line to the hole. Amanda’s second shot (taken from where her first shot landed) was aimed at the hole, but it was only 45 y</w:t>
      </w:r>
      <w:r w:rsidR="00CD0B25">
        <w:rPr>
          <w:rStyle w:val="Emphasis"/>
          <w:i w:val="0"/>
        </w:rPr>
        <w:t>ar</w:t>
      </w:r>
      <w:r w:rsidRPr="009B78B4">
        <w:rPr>
          <w:rStyle w:val="Emphasis"/>
          <w:i w:val="0"/>
        </w:rPr>
        <w:t>d</w:t>
      </w:r>
      <w:r w:rsidR="00CD0B25">
        <w:rPr>
          <w:rStyle w:val="Emphasis"/>
          <w:i w:val="0"/>
        </w:rPr>
        <w:t>s</w:t>
      </w:r>
      <w:r w:rsidRPr="009B78B4">
        <w:rPr>
          <w:rStyle w:val="Emphasis"/>
          <w:i w:val="0"/>
        </w:rPr>
        <w:t xml:space="preserve"> long, and landed short of the hole. How far is it from where her second shot landed to the hole, to the nearest tenth of a yard?</w:t>
      </w:r>
    </w:p>
    <w:p w:rsidR="002C05CD" w:rsidRPr="00640D0C" w:rsidRDefault="002C05CD" w:rsidP="00640D0C">
      <w:pPr>
        <w:rPr>
          <w:rStyle w:val="Emphasis"/>
          <w:i w:val="0"/>
        </w:rPr>
      </w:pPr>
      <w:r w:rsidRPr="00640D0C">
        <w:rPr>
          <w:rStyle w:val="Emphasis"/>
          <w:i w:val="0"/>
          <w:noProof/>
        </w:rPr>
        <w:drawing>
          <wp:inline distT="0" distB="0" distL="0" distR="0" wp14:anchorId="6E093F91" wp14:editId="73D88BBE">
            <wp:extent cx="2000250" cy="609600"/>
            <wp:effectExtent l="0" t="0" r="0" b="0"/>
            <wp:docPr id="9" name="Picture 9" descr="Description: TA PC 11 BLM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tion: TA PC 11 BLM 2–9"/>
                    <pic:cNvPicPr>
                      <a:picLocks noChangeAspect="1" noChangeArrowheads="1"/>
                    </pic:cNvPicPr>
                  </pic:nvPicPr>
                  <pic:blipFill>
                    <a:blip r:embed="rId97" cstate="print">
                      <a:extLst>
                        <a:ext uri="{28A0092B-C50C-407E-A947-70E740481C1C}">
                          <a14:useLocalDpi xmlns:a14="http://schemas.microsoft.com/office/drawing/2010/main" val="0"/>
                        </a:ext>
                      </a:extLst>
                    </a:blip>
                    <a:srcRect/>
                    <a:stretch>
                      <a:fillRect/>
                    </a:stretch>
                  </pic:blipFill>
                  <pic:spPr bwMode="auto">
                    <a:xfrm>
                      <a:off x="0" y="0"/>
                      <a:ext cx="2000250" cy="609600"/>
                    </a:xfrm>
                    <a:prstGeom prst="rect">
                      <a:avLst/>
                    </a:prstGeom>
                    <a:noFill/>
                    <a:ln>
                      <a:noFill/>
                    </a:ln>
                  </pic:spPr>
                </pic:pic>
              </a:graphicData>
            </a:graphic>
          </wp:inline>
        </w:drawing>
      </w:r>
    </w:p>
    <w:p w:rsidR="002C05CD" w:rsidRPr="00640D0C" w:rsidRDefault="002C05CD" w:rsidP="00640D0C">
      <w:pPr>
        <w:rPr>
          <w:rStyle w:val="Emphasis"/>
          <w:i w:val="0"/>
        </w:rPr>
      </w:pPr>
    </w:p>
    <w:p w:rsidR="002C05CD" w:rsidRPr="009B78B4" w:rsidRDefault="002C05CD" w:rsidP="004B5294">
      <w:pPr>
        <w:pStyle w:val="ListParagraph"/>
        <w:numPr>
          <w:ilvl w:val="0"/>
          <w:numId w:val="2"/>
        </w:numPr>
        <w:rPr>
          <w:rStyle w:val="Emphasis"/>
          <w:i w:val="0"/>
        </w:rPr>
      </w:pPr>
      <w:r w:rsidRPr="009B78B4">
        <w:rPr>
          <w:rStyle w:val="Emphasis"/>
          <w:i w:val="0"/>
        </w:rPr>
        <w:t>While flying, a helicopter pilot spots a water tower that is 7.4 km to the north. At the same time, he sees a monument that is 8.5 km to the south. The tower and the monument are separated by a distance of 11.4 km along the flat ground. What is the angle made by the water tower, helicopter, and monument?</w:t>
      </w:r>
    </w:p>
    <w:p w:rsidR="002C05CD" w:rsidRDefault="002C05CD" w:rsidP="00640D0C">
      <w:pPr>
        <w:rPr>
          <w:rStyle w:val="Emphasis"/>
          <w:i w:val="0"/>
        </w:rPr>
      </w:pPr>
      <w:r w:rsidRPr="00640D0C">
        <w:rPr>
          <w:rStyle w:val="Emphasis"/>
          <w:i w:val="0"/>
          <w:noProof/>
        </w:rPr>
        <w:drawing>
          <wp:inline distT="0" distB="0" distL="0" distR="0" wp14:anchorId="5575F1C8" wp14:editId="28C965F1">
            <wp:extent cx="1371600" cy="159067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8" cstate="print">
                      <a:extLst>
                        <a:ext uri="{28A0092B-C50C-407E-A947-70E740481C1C}">
                          <a14:useLocalDpi xmlns:a14="http://schemas.microsoft.com/office/drawing/2010/main" val="0"/>
                        </a:ext>
                      </a:extLst>
                    </a:blip>
                    <a:srcRect/>
                    <a:stretch>
                      <a:fillRect/>
                    </a:stretch>
                  </pic:blipFill>
                  <pic:spPr bwMode="auto">
                    <a:xfrm>
                      <a:off x="0" y="0"/>
                      <a:ext cx="1371600" cy="1590675"/>
                    </a:xfrm>
                    <a:prstGeom prst="rect">
                      <a:avLst/>
                    </a:prstGeom>
                    <a:noFill/>
                    <a:ln>
                      <a:noFill/>
                    </a:ln>
                  </pic:spPr>
                </pic:pic>
              </a:graphicData>
            </a:graphic>
          </wp:inline>
        </w:drawing>
      </w:r>
    </w:p>
    <w:p w:rsidR="001F4774" w:rsidRDefault="001F4774" w:rsidP="004B5294">
      <w:pPr>
        <w:pStyle w:val="ListParagraph"/>
        <w:numPr>
          <w:ilvl w:val="0"/>
          <w:numId w:val="2"/>
        </w:numPr>
        <w:rPr>
          <w:rStyle w:val="Emphasis"/>
          <w:i w:val="0"/>
        </w:rPr>
      </w:pPr>
      <w:r>
        <w:rPr>
          <w:rStyle w:val="Emphasis"/>
          <w:i w:val="0"/>
        </w:rPr>
        <w:t xml:space="preserve">Towns A, B, and C are located so that B is 25 km from A and C is 34 km from A. If angle ABC is 110 degrees, calculate the distance between B and C. </w:t>
      </w:r>
    </w:p>
    <w:p w:rsidR="0076651B" w:rsidRPr="00640D0C" w:rsidRDefault="0076651B" w:rsidP="00640D0C">
      <w:pPr>
        <w:rPr>
          <w:rStyle w:val="Emphasis"/>
          <w:i w:val="0"/>
        </w:rPr>
      </w:pPr>
    </w:p>
    <w:p w:rsidR="005F3395" w:rsidRDefault="005F3395" w:rsidP="00640D0C">
      <w:pPr>
        <w:pStyle w:val="Heading1"/>
        <w:rPr>
          <w:rStyle w:val="Emphasis"/>
          <w:i w:val="0"/>
        </w:rPr>
      </w:pPr>
      <w:bookmarkStart w:id="9" w:name="_Toc326067663"/>
    </w:p>
    <w:p w:rsidR="005F3395" w:rsidRDefault="005F3395">
      <w:pPr>
        <w:spacing w:line="240" w:lineRule="auto"/>
        <w:rPr>
          <w:rStyle w:val="Emphasis"/>
          <w:b/>
          <w:bCs/>
          <w:i w:val="0"/>
          <w:color w:val="C00000"/>
          <w:sz w:val="24"/>
          <w:szCs w:val="48"/>
        </w:rPr>
      </w:pPr>
      <w:r>
        <w:rPr>
          <w:rStyle w:val="Emphasis"/>
          <w:i w:val="0"/>
        </w:rPr>
        <w:br w:type="page"/>
      </w:r>
    </w:p>
    <w:p w:rsidR="0076651B" w:rsidRPr="00640D0C" w:rsidRDefault="0076651B" w:rsidP="00640D0C">
      <w:pPr>
        <w:pStyle w:val="Heading1"/>
        <w:rPr>
          <w:rStyle w:val="Emphasis"/>
          <w:i w:val="0"/>
        </w:rPr>
      </w:pPr>
      <w:bookmarkStart w:id="10" w:name="_Toc326523656"/>
      <w:r w:rsidRPr="00640D0C">
        <w:rPr>
          <w:rStyle w:val="Emphasis"/>
          <w:i w:val="0"/>
        </w:rPr>
        <w:lastRenderedPageBreak/>
        <w:t>Chapter 3 Quadratic Functions</w:t>
      </w:r>
      <w:bookmarkEnd w:id="9"/>
      <w:bookmarkEnd w:id="10"/>
    </w:p>
    <w:p w:rsidR="0076651B" w:rsidRPr="00640D0C" w:rsidRDefault="0076651B" w:rsidP="00640D0C">
      <w:pPr>
        <w:pStyle w:val="Heading2"/>
        <w:rPr>
          <w:rStyle w:val="Emphasis"/>
          <w:i w:val="0"/>
        </w:rPr>
      </w:pPr>
      <w:bookmarkStart w:id="11" w:name="_Toc326067664"/>
      <w:bookmarkStart w:id="12" w:name="_Toc326523657"/>
      <w:r w:rsidRPr="00640D0C">
        <w:rPr>
          <w:rStyle w:val="Emphasis"/>
          <w:i w:val="0"/>
        </w:rPr>
        <w:t>Practice Questions:  McGraw-Hill Ryerson Pre-Calculus 11 Pages 264, 266 – 267</w:t>
      </w:r>
      <w:bookmarkEnd w:id="11"/>
      <w:bookmarkEnd w:id="12"/>
    </w:p>
    <w:p w:rsidR="0076651B" w:rsidRPr="00640D0C" w:rsidRDefault="00104C9A" w:rsidP="00640D0C">
      <w:pPr>
        <w:rPr>
          <w:rStyle w:val="Emphasis"/>
          <w:i w:val="0"/>
        </w:rPr>
      </w:pPr>
      <w:r>
        <w:rPr>
          <w:noProof/>
        </w:rPr>
        <w:drawing>
          <wp:anchor distT="0" distB="0" distL="114300" distR="114300" simplePos="0" relativeHeight="251696128" behindDoc="0" locked="0" layoutInCell="1" allowOverlap="1" wp14:anchorId="6820CA52" wp14:editId="4CFE876D">
            <wp:simplePos x="0" y="0"/>
            <wp:positionH relativeFrom="column">
              <wp:posOffset>3810001</wp:posOffset>
            </wp:positionH>
            <wp:positionV relativeFrom="paragraph">
              <wp:posOffset>16511</wp:posOffset>
            </wp:positionV>
            <wp:extent cx="1828800" cy="1828800"/>
            <wp:effectExtent l="0" t="0" r="0" b="0"/>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14:sizeRelH relativeFrom="page">
              <wp14:pctWidth>0</wp14:pctWidth>
            </wp14:sizeRelH>
            <wp14:sizeRelV relativeFrom="page">
              <wp14:pctHeight>0</wp14:pctHeight>
            </wp14:sizeRelV>
          </wp:anchor>
        </w:drawing>
      </w:r>
      <w:r w:rsidR="0076651B" w:rsidRPr="00640D0C">
        <w:rPr>
          <w:rStyle w:val="Emphasis"/>
          <w:i w:val="0"/>
        </w:rPr>
        <w:tab/>
      </w:r>
      <w:r w:rsidR="0076651B" w:rsidRPr="00640D0C">
        <w:rPr>
          <w:rStyle w:val="Emphasis"/>
          <w:i w:val="0"/>
        </w:rPr>
        <w:tab/>
      </w:r>
    </w:p>
    <w:p w:rsidR="00A243A8" w:rsidRDefault="00104C9A" w:rsidP="00A243A8">
      <w:pPr>
        <w:pStyle w:val="ListParagraph"/>
        <w:numPr>
          <w:ilvl w:val="0"/>
          <w:numId w:val="23"/>
        </w:numPr>
        <w:rPr>
          <w:rStyle w:val="Emphasis"/>
          <w:i w:val="0"/>
        </w:rPr>
      </w:pPr>
      <w:r w:rsidRPr="00A243A8">
        <w:rPr>
          <w:rStyle w:val="Emphasis"/>
          <w:i w:val="0"/>
          <w:noProof/>
        </w:rPr>
        <w:t>Consider the graph of the</w:t>
      </w:r>
      <w:r w:rsidRPr="00A243A8">
        <w:rPr>
          <w:rStyle w:val="Emphasis"/>
          <w:i w:val="0"/>
        </w:rPr>
        <w:t xml:space="preserve"> quadratic function</w:t>
      </w:r>
      <w:r w:rsidR="004A0A5E" w:rsidRPr="00A243A8">
        <w:rPr>
          <w:rStyle w:val="Emphasis"/>
          <w:i w:val="0"/>
        </w:rPr>
        <w:t xml:space="preserve"> in the graph</w:t>
      </w:r>
    </w:p>
    <w:p w:rsidR="0076651B" w:rsidRPr="00A243A8" w:rsidRDefault="00A243A8" w:rsidP="00A243A8">
      <w:pPr>
        <w:pStyle w:val="ListParagraph"/>
        <w:numPr>
          <w:ilvl w:val="0"/>
          <w:numId w:val="25"/>
        </w:numPr>
        <w:rPr>
          <w:rStyle w:val="Emphasis"/>
          <w:i w:val="0"/>
        </w:rPr>
      </w:pPr>
      <w:r>
        <w:rPr>
          <w:rStyle w:val="Emphasis"/>
          <w:i w:val="0"/>
        </w:rPr>
        <w:t>C</w:t>
      </w:r>
      <w:r w:rsidR="0076651B" w:rsidRPr="00A243A8">
        <w:rPr>
          <w:rStyle w:val="Emphasis"/>
          <w:i w:val="0"/>
        </w:rPr>
        <w:t>oordinates of vertex   __________</w:t>
      </w:r>
    </w:p>
    <w:p w:rsidR="0076651B" w:rsidRPr="00A243A8" w:rsidRDefault="0076651B" w:rsidP="00A243A8">
      <w:pPr>
        <w:pStyle w:val="ListParagraph"/>
        <w:numPr>
          <w:ilvl w:val="0"/>
          <w:numId w:val="25"/>
        </w:numPr>
        <w:rPr>
          <w:rStyle w:val="Emphasis"/>
          <w:i w:val="0"/>
        </w:rPr>
      </w:pPr>
      <w:r w:rsidRPr="00A243A8">
        <w:rPr>
          <w:rStyle w:val="Emphasis"/>
          <w:i w:val="0"/>
        </w:rPr>
        <w:t>Equation of axis of symmetry ________</w:t>
      </w:r>
    </w:p>
    <w:p w:rsidR="0076651B" w:rsidRPr="00A243A8" w:rsidRDefault="00A243A8" w:rsidP="00A243A8">
      <w:pPr>
        <w:pStyle w:val="ListParagraph"/>
        <w:numPr>
          <w:ilvl w:val="0"/>
          <w:numId w:val="25"/>
        </w:numPr>
        <w:rPr>
          <w:rStyle w:val="Emphasis"/>
          <w:i w:val="0"/>
        </w:rPr>
      </w:pPr>
      <w:r>
        <w:rPr>
          <w:rStyle w:val="Emphasis"/>
          <w:i w:val="0"/>
        </w:rPr>
        <w:t>C</w:t>
      </w:r>
      <w:r w:rsidR="0076651B" w:rsidRPr="00A243A8">
        <w:rPr>
          <w:rStyle w:val="Emphasis"/>
          <w:i w:val="0"/>
        </w:rPr>
        <w:t xml:space="preserve">ongruent to </w:t>
      </w:r>
      <w:r w:rsidR="0076651B" w:rsidRPr="00104C9A">
        <w:rPr>
          <w:rStyle w:val="Emphasis"/>
        </w:rPr>
        <w:t>f</w:t>
      </w:r>
      <w:r w:rsidR="0076651B" w:rsidRPr="00A243A8">
        <w:rPr>
          <w:rStyle w:val="Emphasis"/>
          <w:i w:val="0"/>
        </w:rPr>
        <w:t>(</w:t>
      </w:r>
      <w:r w:rsidR="0076651B" w:rsidRPr="00104C9A">
        <w:rPr>
          <w:rStyle w:val="Emphasis"/>
        </w:rPr>
        <w:t>x</w:t>
      </w:r>
      <w:r w:rsidR="0076651B" w:rsidRPr="00A243A8">
        <w:rPr>
          <w:rStyle w:val="Emphasis"/>
          <w:i w:val="0"/>
        </w:rPr>
        <w:t>) = a</w:t>
      </w:r>
      <w:r w:rsidR="0076651B" w:rsidRPr="00104C9A">
        <w:rPr>
          <w:rStyle w:val="Emphasis"/>
        </w:rPr>
        <w:t>x</w:t>
      </w:r>
      <w:r w:rsidR="0076651B" w:rsidRPr="00A243A8">
        <w:rPr>
          <w:rStyle w:val="Emphasis"/>
          <w:i w:val="0"/>
        </w:rPr>
        <w:t xml:space="preserve">² translated horizontally by </w:t>
      </w:r>
    </w:p>
    <w:p w:rsidR="0076651B" w:rsidRDefault="00A243A8" w:rsidP="00640D0C">
      <w:pPr>
        <w:rPr>
          <w:rStyle w:val="Emphasis"/>
          <w:i w:val="0"/>
        </w:rPr>
      </w:pPr>
      <w:r>
        <w:rPr>
          <w:rStyle w:val="Emphasis"/>
          <w:i w:val="0"/>
        </w:rPr>
        <w:tab/>
      </w:r>
      <w:r w:rsidR="0076651B" w:rsidRPr="00640D0C">
        <w:rPr>
          <w:rStyle w:val="Emphasis"/>
          <w:i w:val="0"/>
        </w:rPr>
        <w:t>____units and vertically by _______units</w:t>
      </w:r>
    </w:p>
    <w:p w:rsidR="00A243A8" w:rsidRDefault="00A243A8" w:rsidP="00A243A8">
      <w:pPr>
        <w:pStyle w:val="ListParagraph"/>
        <w:numPr>
          <w:ilvl w:val="0"/>
          <w:numId w:val="26"/>
        </w:numPr>
        <w:rPr>
          <w:rStyle w:val="Emphasis"/>
          <w:i w:val="0"/>
        </w:rPr>
      </w:pPr>
      <w:r>
        <w:rPr>
          <w:rStyle w:val="Emphasis"/>
          <w:i w:val="0"/>
        </w:rPr>
        <w:t>Domain</w:t>
      </w:r>
    </w:p>
    <w:p w:rsidR="00A243A8" w:rsidRDefault="00A243A8" w:rsidP="00A243A8">
      <w:pPr>
        <w:pStyle w:val="ListParagraph"/>
        <w:numPr>
          <w:ilvl w:val="0"/>
          <w:numId w:val="26"/>
        </w:numPr>
        <w:rPr>
          <w:rStyle w:val="Emphasis"/>
          <w:i w:val="0"/>
        </w:rPr>
      </w:pPr>
      <w:r>
        <w:rPr>
          <w:rStyle w:val="Emphasis"/>
          <w:i w:val="0"/>
        </w:rPr>
        <w:t>Range</w:t>
      </w:r>
    </w:p>
    <w:p w:rsidR="008E6D77" w:rsidRPr="00A243A8" w:rsidRDefault="008E6D77" w:rsidP="00A243A8">
      <w:pPr>
        <w:pStyle w:val="ListParagraph"/>
        <w:numPr>
          <w:ilvl w:val="0"/>
          <w:numId w:val="26"/>
        </w:numPr>
        <w:rPr>
          <w:rStyle w:val="Emphasis"/>
          <w:i w:val="0"/>
        </w:rPr>
      </w:pPr>
      <w:r>
        <w:rPr>
          <w:rStyle w:val="Emphasis"/>
          <w:i w:val="0"/>
        </w:rPr>
        <w:t xml:space="preserve">Write the equation in the form </w:t>
      </w:r>
      <w:r w:rsidRPr="008E6D77">
        <w:rPr>
          <w:rStyle w:val="Emphasis"/>
          <w:i w:val="0"/>
        </w:rPr>
        <w:object w:dxaOrig="1680" w:dyaOrig="360">
          <v:shape id="_x0000_i1065" type="#_x0000_t75" style="width:84pt;height:18pt" o:ole="">
            <v:imagedata r:id="rId100" o:title=""/>
          </v:shape>
          <o:OLEObject Type="Embed" ProgID="Equation.DSMT4" ShapeID="_x0000_i1065" DrawAspect="Content" ObjectID="_1431360856" r:id="rId101"/>
        </w:object>
      </w:r>
    </w:p>
    <w:p w:rsidR="0076651B" w:rsidRPr="00640D0C" w:rsidRDefault="0076651B" w:rsidP="00640D0C">
      <w:pPr>
        <w:rPr>
          <w:rStyle w:val="Emphasis"/>
          <w:i w:val="0"/>
        </w:rPr>
      </w:pPr>
    </w:p>
    <w:p w:rsidR="008E6D77" w:rsidRDefault="008E6D77" w:rsidP="008E6D77">
      <w:pPr>
        <w:pStyle w:val="ListParagraph"/>
        <w:numPr>
          <w:ilvl w:val="0"/>
          <w:numId w:val="23"/>
        </w:numPr>
        <w:rPr>
          <w:rStyle w:val="Emphasis"/>
          <w:i w:val="0"/>
        </w:rPr>
      </w:pPr>
      <w:r>
        <w:rPr>
          <w:rStyle w:val="Emphasis"/>
          <w:i w:val="0"/>
        </w:rPr>
        <w:t xml:space="preserve">Multiple Choice: The coordinates of the vertex for </w:t>
      </w:r>
    </w:p>
    <w:p w:rsidR="0076651B" w:rsidRDefault="008E6D77" w:rsidP="008E6D77">
      <w:pPr>
        <w:pStyle w:val="ListParagraph"/>
        <w:ind w:left="360"/>
        <w:rPr>
          <w:rStyle w:val="Emphasis"/>
          <w:i w:val="0"/>
        </w:rPr>
      </w:pPr>
      <w:r w:rsidRPr="008E6D77">
        <w:rPr>
          <w:rStyle w:val="Emphasis"/>
          <w:i w:val="0"/>
        </w:rPr>
        <w:object w:dxaOrig="1740" w:dyaOrig="360">
          <v:shape id="_x0000_i1066" type="#_x0000_t75" style="width:87pt;height:18pt" o:ole="">
            <v:imagedata r:id="rId102" o:title=""/>
          </v:shape>
          <o:OLEObject Type="Embed" ProgID="Equation.DSMT4" ShapeID="_x0000_i1066" DrawAspect="Content" ObjectID="_1431360857" r:id="rId103"/>
        </w:object>
      </w:r>
      <w:r>
        <w:rPr>
          <w:rStyle w:val="Emphasis"/>
          <w:i w:val="0"/>
        </w:rPr>
        <w:t xml:space="preserve"> </w:t>
      </w:r>
      <w:proofErr w:type="gramStart"/>
      <w:r>
        <w:rPr>
          <w:rStyle w:val="Emphasis"/>
          <w:i w:val="0"/>
        </w:rPr>
        <w:t>are</w:t>
      </w:r>
      <w:proofErr w:type="gramEnd"/>
    </w:p>
    <w:p w:rsidR="008E6D77" w:rsidRPr="008E6D77" w:rsidRDefault="008E6D77" w:rsidP="008E6D77">
      <w:pPr>
        <w:pStyle w:val="ListParagraph"/>
        <w:tabs>
          <w:tab w:val="left" w:pos="360"/>
          <w:tab w:val="left" w:pos="2430"/>
          <w:tab w:val="left" w:pos="4320"/>
          <w:tab w:val="left" w:pos="6480"/>
        </w:tabs>
        <w:ind w:left="360"/>
        <w:rPr>
          <w:rStyle w:val="Emphasis"/>
          <w:i w:val="0"/>
        </w:rPr>
      </w:pPr>
      <w:proofErr w:type="gramStart"/>
      <w:r>
        <w:rPr>
          <w:rStyle w:val="Emphasis"/>
          <w:i w:val="0"/>
        </w:rPr>
        <w:t xml:space="preserve">A. </w:t>
      </w:r>
      <w:r w:rsidRPr="00C8344F">
        <w:rPr>
          <w:position w:val="-14"/>
        </w:rPr>
        <w:object w:dxaOrig="560" w:dyaOrig="400">
          <v:shape id="_x0000_i1067" type="#_x0000_t75" style="width:28pt;height:20pt" o:ole="">
            <v:imagedata r:id="rId104" o:title=""/>
          </v:shape>
          <o:OLEObject Type="Embed" ProgID="Equation.DSMT4" ShapeID="_x0000_i1067" DrawAspect="Content" ObjectID="_1431360858" r:id="rId105"/>
        </w:object>
      </w:r>
      <w:r>
        <w:rPr>
          <w:rStyle w:val="Emphasis"/>
          <w:i w:val="0"/>
        </w:rPr>
        <w:tab/>
        <w:t xml:space="preserve">B. </w:t>
      </w:r>
      <w:r w:rsidRPr="00C8344F">
        <w:rPr>
          <w:position w:val="-14"/>
        </w:rPr>
        <w:object w:dxaOrig="560" w:dyaOrig="400">
          <v:shape id="_x0000_i1068" type="#_x0000_t75" style="width:28pt;height:20pt" o:ole="">
            <v:imagedata r:id="rId106" o:title=""/>
          </v:shape>
          <o:OLEObject Type="Embed" ProgID="Equation.DSMT4" ShapeID="_x0000_i1068" DrawAspect="Content" ObjectID="_1431360859" r:id="rId107"/>
        </w:object>
      </w:r>
      <w:r>
        <w:rPr>
          <w:rStyle w:val="Emphasis"/>
          <w:i w:val="0"/>
        </w:rPr>
        <w:tab/>
        <w:t xml:space="preserve">C. </w:t>
      </w:r>
      <w:r w:rsidRPr="00C8344F">
        <w:rPr>
          <w:position w:val="-14"/>
        </w:rPr>
        <w:object w:dxaOrig="700" w:dyaOrig="400">
          <v:shape id="_x0000_i1069" type="#_x0000_t75" style="width:35pt;height:20pt" o:ole="">
            <v:imagedata r:id="rId108" o:title=""/>
          </v:shape>
          <o:OLEObject Type="Embed" ProgID="Equation.DSMT4" ShapeID="_x0000_i1069" DrawAspect="Content" ObjectID="_1431360860" r:id="rId109"/>
        </w:object>
      </w:r>
      <w:r>
        <w:rPr>
          <w:rStyle w:val="Emphasis"/>
          <w:i w:val="0"/>
        </w:rPr>
        <w:tab/>
        <w:t>D.</w:t>
      </w:r>
      <w:proofErr w:type="gramEnd"/>
      <w:r>
        <w:rPr>
          <w:rStyle w:val="Emphasis"/>
          <w:i w:val="0"/>
        </w:rPr>
        <w:t xml:space="preserve"> </w:t>
      </w:r>
      <w:r w:rsidRPr="00C8344F">
        <w:rPr>
          <w:position w:val="-14"/>
        </w:rPr>
        <w:object w:dxaOrig="700" w:dyaOrig="400">
          <v:shape id="_x0000_i1070" type="#_x0000_t75" style="width:35pt;height:20pt" o:ole="">
            <v:imagedata r:id="rId110" o:title=""/>
          </v:shape>
          <o:OLEObject Type="Embed" ProgID="Equation.DSMT4" ShapeID="_x0000_i1070" DrawAspect="Content" ObjectID="_1431360861" r:id="rId111"/>
        </w:object>
      </w:r>
    </w:p>
    <w:p w:rsidR="0076651B" w:rsidRPr="00640D0C" w:rsidRDefault="0076651B" w:rsidP="00640D0C">
      <w:pPr>
        <w:rPr>
          <w:rStyle w:val="Emphasis"/>
          <w:i w:val="0"/>
        </w:rPr>
      </w:pPr>
    </w:p>
    <w:p w:rsidR="0076651B" w:rsidRDefault="008E6D77" w:rsidP="008E6D77">
      <w:pPr>
        <w:pStyle w:val="ListParagraph"/>
        <w:numPr>
          <w:ilvl w:val="0"/>
          <w:numId w:val="23"/>
        </w:numPr>
        <w:rPr>
          <w:rStyle w:val="Emphasis"/>
          <w:i w:val="0"/>
        </w:rPr>
      </w:pPr>
      <w:r>
        <w:rPr>
          <w:rStyle w:val="Emphasis"/>
          <w:i w:val="0"/>
        </w:rPr>
        <w:t xml:space="preserve">The parabola that is the narrowest is </w:t>
      </w:r>
    </w:p>
    <w:p w:rsidR="008E6D77" w:rsidRPr="008E6D77" w:rsidRDefault="008E6D77" w:rsidP="001E3CC4">
      <w:pPr>
        <w:pStyle w:val="ListParagraph"/>
        <w:tabs>
          <w:tab w:val="left" w:pos="360"/>
          <w:tab w:val="left" w:pos="2430"/>
          <w:tab w:val="left" w:pos="4320"/>
          <w:tab w:val="left" w:pos="6480"/>
        </w:tabs>
        <w:ind w:left="360"/>
        <w:rPr>
          <w:rStyle w:val="Emphasis"/>
          <w:i w:val="0"/>
        </w:rPr>
      </w:pPr>
      <w:proofErr w:type="gramStart"/>
      <w:r>
        <w:rPr>
          <w:rStyle w:val="Emphasis"/>
          <w:i w:val="0"/>
        </w:rPr>
        <w:t xml:space="preserve">A. </w:t>
      </w:r>
      <w:r w:rsidRPr="008E6D77">
        <w:rPr>
          <w:position w:val="-24"/>
        </w:rPr>
        <w:object w:dxaOrig="840" w:dyaOrig="620">
          <v:shape id="_x0000_i1071" type="#_x0000_t75" style="width:42pt;height:31pt" o:ole="">
            <v:imagedata r:id="rId112" o:title=""/>
          </v:shape>
          <o:OLEObject Type="Embed" ProgID="Equation.DSMT4" ShapeID="_x0000_i1071" DrawAspect="Content" ObjectID="_1431360862" r:id="rId113"/>
        </w:object>
      </w:r>
      <w:r>
        <w:rPr>
          <w:rStyle w:val="Emphasis"/>
          <w:i w:val="0"/>
        </w:rPr>
        <w:tab/>
        <w:t xml:space="preserve">B. </w:t>
      </w:r>
      <w:r w:rsidRPr="008E6D77">
        <w:rPr>
          <w:position w:val="-10"/>
        </w:rPr>
        <w:object w:dxaOrig="660" w:dyaOrig="360">
          <v:shape id="_x0000_i1072" type="#_x0000_t75" style="width:33pt;height:18pt" o:ole="">
            <v:imagedata r:id="rId114" o:title=""/>
          </v:shape>
          <o:OLEObject Type="Embed" ProgID="Equation.DSMT4" ShapeID="_x0000_i1072" DrawAspect="Content" ObjectID="_1431360863" r:id="rId115"/>
        </w:object>
      </w:r>
      <w:r>
        <w:rPr>
          <w:rStyle w:val="Emphasis"/>
          <w:i w:val="0"/>
        </w:rPr>
        <w:tab/>
        <w:t xml:space="preserve">C. </w:t>
      </w:r>
      <w:r w:rsidRPr="008E6D77">
        <w:rPr>
          <w:position w:val="-10"/>
        </w:rPr>
        <w:object w:dxaOrig="780" w:dyaOrig="360">
          <v:shape id="_x0000_i1073" type="#_x0000_t75" style="width:39pt;height:18pt" o:ole="">
            <v:imagedata r:id="rId116" o:title=""/>
          </v:shape>
          <o:OLEObject Type="Embed" ProgID="Equation.DSMT4" ShapeID="_x0000_i1073" DrawAspect="Content" ObjectID="_1431360864" r:id="rId117"/>
        </w:object>
      </w:r>
      <w:r>
        <w:rPr>
          <w:rStyle w:val="Emphasis"/>
          <w:i w:val="0"/>
        </w:rPr>
        <w:tab/>
        <w:t>D.</w:t>
      </w:r>
      <w:proofErr w:type="gramEnd"/>
      <w:r>
        <w:rPr>
          <w:rStyle w:val="Emphasis"/>
          <w:i w:val="0"/>
        </w:rPr>
        <w:t xml:space="preserve"> </w:t>
      </w:r>
      <w:r w:rsidRPr="008E6D77">
        <w:rPr>
          <w:position w:val="-10"/>
        </w:rPr>
        <w:object w:dxaOrig="900" w:dyaOrig="360">
          <v:shape id="_x0000_i1074" type="#_x0000_t75" style="width:45pt;height:18pt" o:ole="">
            <v:imagedata r:id="rId118" o:title=""/>
          </v:shape>
          <o:OLEObject Type="Embed" ProgID="Equation.DSMT4" ShapeID="_x0000_i1074" DrawAspect="Content" ObjectID="_1431360865" r:id="rId119"/>
        </w:object>
      </w:r>
    </w:p>
    <w:p w:rsidR="0076651B" w:rsidRPr="00640D0C" w:rsidRDefault="0076651B" w:rsidP="00640D0C">
      <w:pPr>
        <w:rPr>
          <w:rStyle w:val="Emphasis"/>
          <w:i w:val="0"/>
        </w:rPr>
      </w:pPr>
    </w:p>
    <w:p w:rsidR="0076651B" w:rsidRPr="009B78B4" w:rsidRDefault="000D52C2" w:rsidP="008E6D77">
      <w:pPr>
        <w:pStyle w:val="ListParagraph"/>
        <w:numPr>
          <w:ilvl w:val="0"/>
          <w:numId w:val="23"/>
        </w:numPr>
        <w:rPr>
          <w:rStyle w:val="Emphasis"/>
          <w:i w:val="0"/>
        </w:rPr>
      </w:pPr>
      <w:r>
        <w:rPr>
          <w:noProof/>
        </w:rPr>
        <w:drawing>
          <wp:anchor distT="0" distB="0" distL="114300" distR="114300" simplePos="0" relativeHeight="251697152" behindDoc="0" locked="0" layoutInCell="1" allowOverlap="1" wp14:anchorId="4F1F46C9" wp14:editId="7DEB60A3">
            <wp:simplePos x="0" y="0"/>
            <wp:positionH relativeFrom="column">
              <wp:posOffset>3257550</wp:posOffset>
            </wp:positionH>
            <wp:positionV relativeFrom="paragraph">
              <wp:posOffset>152400</wp:posOffset>
            </wp:positionV>
            <wp:extent cx="1819275" cy="1647825"/>
            <wp:effectExtent l="0" t="0" r="9525" b="9525"/>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0">
                      <a:extLst>
                        <a:ext uri="{28A0092B-C50C-407E-A947-70E740481C1C}">
                          <a14:useLocalDpi xmlns:a14="http://schemas.microsoft.com/office/drawing/2010/main" val="0"/>
                        </a:ext>
                      </a:extLst>
                    </a:blip>
                    <a:srcRect/>
                    <a:stretch>
                      <a:fillRect/>
                    </a:stretch>
                  </pic:blipFill>
                  <pic:spPr bwMode="auto">
                    <a:xfrm>
                      <a:off x="0" y="0"/>
                      <a:ext cx="1819275" cy="1647825"/>
                    </a:xfrm>
                    <a:prstGeom prst="rect">
                      <a:avLst/>
                    </a:prstGeom>
                    <a:noFill/>
                    <a:ln>
                      <a:noFill/>
                    </a:ln>
                  </pic:spPr>
                </pic:pic>
              </a:graphicData>
            </a:graphic>
            <wp14:sizeRelH relativeFrom="page">
              <wp14:pctWidth>0</wp14:pctWidth>
            </wp14:sizeRelH>
            <wp14:sizeRelV relativeFrom="page">
              <wp14:pctHeight>0</wp14:pctHeight>
            </wp14:sizeRelV>
          </wp:anchor>
        </w:drawing>
      </w:r>
      <w:r w:rsidR="0076651B" w:rsidRPr="00640D0C">
        <w:rPr>
          <w:rStyle w:val="Emphasis"/>
          <w:i w:val="0"/>
          <w:noProof/>
        </w:rPr>
        <mc:AlternateContent>
          <mc:Choice Requires="wps">
            <w:drawing>
              <wp:anchor distT="0" distB="0" distL="114300" distR="114300" simplePos="0" relativeHeight="251663360" behindDoc="0" locked="0" layoutInCell="1" allowOverlap="1" wp14:anchorId="49E74254" wp14:editId="47E866C2">
                <wp:simplePos x="0" y="0"/>
                <wp:positionH relativeFrom="column">
                  <wp:posOffset>1021080</wp:posOffset>
                </wp:positionH>
                <wp:positionV relativeFrom="paragraph">
                  <wp:posOffset>156210</wp:posOffset>
                </wp:positionV>
                <wp:extent cx="2002155" cy="1762760"/>
                <wp:effectExtent l="1905" t="3810" r="5715" b="508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2155" cy="176276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57D16" w:rsidRDefault="00757D16" w:rsidP="0076651B"/>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6" o:spid="_x0000_s1026" type="#_x0000_t202" style="position:absolute;left:0;text-align:left;margin-left:80.4pt;margin-top:12.3pt;width:157.65pt;height:138.8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" stroked="f">
                <v:fill opacity="0"/>
                <v:textbox style="mso-fit-shape-to-text:t">
                  <w:txbxContent>
                    <w:p w:rsidR="00757D16" w:rsidRDefault="00757D16" w:rsidP="0076651B"/>
                  </w:txbxContent>
                </v:textbox>
              </v:shape>
            </w:pict>
          </mc:Fallback>
        </mc:AlternateContent>
      </w:r>
      <w:r w:rsidR="004222E8">
        <w:rPr>
          <w:rStyle w:val="Emphasis"/>
          <w:i w:val="0"/>
        </w:rPr>
        <w:t xml:space="preserve">a) </w:t>
      </w:r>
      <w:r w:rsidR="0076651B" w:rsidRPr="009B78B4">
        <w:rPr>
          <w:rStyle w:val="Emphasis"/>
          <w:i w:val="0"/>
        </w:rPr>
        <w:t>Sketch the following function.  Label the vertex and axis of symmetry</w:t>
      </w:r>
    </w:p>
    <w:p w:rsidR="0076651B" w:rsidRPr="00640D0C" w:rsidRDefault="000D52C2" w:rsidP="000D52C2">
      <w:pPr>
        <w:tabs>
          <w:tab w:val="left" w:pos="360"/>
        </w:tabs>
        <w:rPr>
          <w:rStyle w:val="Emphasis"/>
          <w:i w:val="0"/>
        </w:rPr>
      </w:pPr>
      <w:r>
        <w:rPr>
          <w:rStyle w:val="Emphasis"/>
          <w:i w:val="0"/>
        </w:rPr>
        <w:tab/>
      </w:r>
      <w:r w:rsidR="004222E8">
        <w:rPr>
          <w:rStyle w:val="Emphasis"/>
          <w:i w:val="0"/>
        </w:rPr>
        <w:tab/>
      </w:r>
      <w:r w:rsidR="0076651B" w:rsidRPr="00640D0C">
        <w:rPr>
          <w:rStyle w:val="Emphasis"/>
          <w:i w:val="0"/>
        </w:rPr>
        <w:object w:dxaOrig="1680" w:dyaOrig="620">
          <v:shape id="_x0000_i1075" type="#_x0000_t75" style="width:84pt;height:31pt" o:ole="">
            <v:imagedata r:id="rId121" o:title=""/>
          </v:shape>
          <o:OLEObject Type="Embed" ProgID="Equation.DSMT4" ShapeID="_x0000_i1075" DrawAspect="Content" ObjectID="_1431360866" r:id="rId122"/>
        </w:object>
      </w:r>
    </w:p>
    <w:p w:rsidR="0076651B" w:rsidRPr="00640D0C" w:rsidRDefault="0076651B" w:rsidP="00640D0C">
      <w:pPr>
        <w:rPr>
          <w:rStyle w:val="Emphasis"/>
          <w:i w:val="0"/>
        </w:rPr>
      </w:pPr>
    </w:p>
    <w:p w:rsidR="0076651B" w:rsidRPr="00640D0C" w:rsidRDefault="004222E8" w:rsidP="004222E8">
      <w:pPr>
        <w:tabs>
          <w:tab w:val="left" w:pos="360"/>
        </w:tabs>
        <w:rPr>
          <w:rStyle w:val="Emphasis"/>
          <w:i w:val="0"/>
        </w:rPr>
      </w:pPr>
      <w:r>
        <w:rPr>
          <w:rStyle w:val="Emphasis"/>
          <w:i w:val="0"/>
        </w:rPr>
        <w:tab/>
        <w:t xml:space="preserve">b) </w:t>
      </w:r>
      <w:r w:rsidR="0076651B" w:rsidRPr="00640D0C">
        <w:rPr>
          <w:rStyle w:val="Emphasis"/>
          <w:i w:val="0"/>
        </w:rPr>
        <w:t xml:space="preserve">Algebraically </w:t>
      </w:r>
      <w:r w:rsidR="000D52C2">
        <w:rPr>
          <w:rStyle w:val="Emphasis"/>
          <w:i w:val="0"/>
        </w:rPr>
        <w:t xml:space="preserve">Determine </w:t>
      </w:r>
      <w:r w:rsidR="000D52C2" w:rsidRPr="000D52C2">
        <w:rPr>
          <w:rStyle w:val="Emphasis"/>
        </w:rPr>
        <w:t>x</w:t>
      </w:r>
      <w:r w:rsidR="000D52C2">
        <w:rPr>
          <w:rStyle w:val="Emphasis"/>
          <w:i w:val="0"/>
        </w:rPr>
        <w:t xml:space="preserve"> and</w:t>
      </w:r>
      <w:r w:rsidR="0076651B" w:rsidRPr="00640D0C">
        <w:rPr>
          <w:rStyle w:val="Emphasis"/>
          <w:i w:val="0"/>
        </w:rPr>
        <w:t xml:space="preserve"> </w:t>
      </w:r>
      <w:r w:rsidR="0076651B" w:rsidRPr="000D52C2">
        <w:rPr>
          <w:rStyle w:val="Emphasis"/>
        </w:rPr>
        <w:t>y</w:t>
      </w:r>
      <w:r w:rsidR="0076651B" w:rsidRPr="00640D0C">
        <w:rPr>
          <w:rStyle w:val="Emphasis"/>
          <w:i w:val="0"/>
        </w:rPr>
        <w:t xml:space="preserve"> </w:t>
      </w:r>
      <w:proofErr w:type="spellStart"/>
      <w:r w:rsidR="0076651B" w:rsidRPr="00640D0C">
        <w:rPr>
          <w:rStyle w:val="Emphasis"/>
          <w:i w:val="0"/>
        </w:rPr>
        <w:t>int</w:t>
      </w:r>
      <w:proofErr w:type="spellEnd"/>
    </w:p>
    <w:p w:rsidR="0076651B" w:rsidRDefault="0076651B" w:rsidP="00640D0C">
      <w:pPr>
        <w:rPr>
          <w:rStyle w:val="Emphasis"/>
          <w:i w:val="0"/>
        </w:rPr>
      </w:pPr>
    </w:p>
    <w:p w:rsidR="000D52C2" w:rsidRDefault="000D52C2" w:rsidP="00640D0C">
      <w:pPr>
        <w:rPr>
          <w:rStyle w:val="Emphasis"/>
          <w:i w:val="0"/>
        </w:rPr>
      </w:pPr>
    </w:p>
    <w:p w:rsidR="000D52C2" w:rsidRDefault="000D52C2" w:rsidP="00640D0C">
      <w:pPr>
        <w:rPr>
          <w:rStyle w:val="Emphasis"/>
          <w:i w:val="0"/>
        </w:rPr>
      </w:pPr>
    </w:p>
    <w:p w:rsidR="000D52C2" w:rsidRPr="00640D0C" w:rsidRDefault="000D52C2" w:rsidP="00640D0C">
      <w:pPr>
        <w:rPr>
          <w:rStyle w:val="Emphasis"/>
          <w:i w:val="0"/>
        </w:rPr>
      </w:pPr>
    </w:p>
    <w:p w:rsidR="00026C34" w:rsidRPr="00640D0C" w:rsidRDefault="00026C34" w:rsidP="00640D0C">
      <w:pPr>
        <w:rPr>
          <w:rStyle w:val="Emphasis"/>
          <w:i w:val="0"/>
        </w:rPr>
      </w:pPr>
    </w:p>
    <w:p w:rsidR="0076651B" w:rsidRPr="000D52C2" w:rsidRDefault="004222E8" w:rsidP="004222E8">
      <w:pPr>
        <w:tabs>
          <w:tab w:val="left" w:pos="360"/>
        </w:tabs>
        <w:rPr>
          <w:rStyle w:val="Emphasis"/>
          <w:i w:val="0"/>
        </w:rPr>
      </w:pPr>
      <w:r>
        <w:rPr>
          <w:rStyle w:val="Emphasis"/>
          <w:i w:val="0"/>
        </w:rPr>
        <w:tab/>
        <w:t xml:space="preserve">c) </w:t>
      </w:r>
      <w:r w:rsidR="0076651B" w:rsidRPr="00640D0C">
        <w:rPr>
          <w:rStyle w:val="Emphasis"/>
          <w:i w:val="0"/>
        </w:rPr>
        <w:t>Describe the effect of</w:t>
      </w:r>
      <w:r w:rsidR="000D52C2">
        <w:rPr>
          <w:rStyle w:val="Emphasis"/>
          <w:i w:val="0"/>
        </w:rPr>
        <w:t xml:space="preserve"> parameters</w:t>
      </w:r>
      <w:r w:rsidR="0076651B" w:rsidRPr="00640D0C">
        <w:rPr>
          <w:rStyle w:val="Emphasis"/>
          <w:i w:val="0"/>
        </w:rPr>
        <w:t xml:space="preserve"> </w:t>
      </w:r>
      <w:r w:rsidR="0076651B" w:rsidRPr="000D52C2">
        <w:rPr>
          <w:rStyle w:val="Emphasis"/>
        </w:rPr>
        <w:t>a</w:t>
      </w:r>
      <w:r w:rsidR="0076651B" w:rsidRPr="00640D0C">
        <w:rPr>
          <w:rStyle w:val="Emphasis"/>
          <w:i w:val="0"/>
        </w:rPr>
        <w:t xml:space="preserve">, </w:t>
      </w:r>
      <w:r w:rsidR="0076651B" w:rsidRPr="000D52C2">
        <w:rPr>
          <w:rStyle w:val="Emphasis"/>
        </w:rPr>
        <w:t>p</w:t>
      </w:r>
      <w:r w:rsidR="0076651B" w:rsidRPr="00640D0C">
        <w:rPr>
          <w:rStyle w:val="Emphasis"/>
          <w:i w:val="0"/>
        </w:rPr>
        <w:t xml:space="preserve">, and </w:t>
      </w:r>
      <w:r w:rsidR="0076651B" w:rsidRPr="000D52C2">
        <w:rPr>
          <w:rStyle w:val="Emphasis"/>
        </w:rPr>
        <w:t>q</w:t>
      </w:r>
      <w:r w:rsidR="0076651B" w:rsidRPr="00640D0C">
        <w:rPr>
          <w:rStyle w:val="Emphasis"/>
          <w:i w:val="0"/>
        </w:rPr>
        <w:t xml:space="preserve"> when comparing the graph to the parent graph </w:t>
      </w:r>
      <w:r w:rsidR="0076651B" w:rsidRPr="000D52C2">
        <w:rPr>
          <w:rStyle w:val="Emphasis"/>
        </w:rPr>
        <w:t>y</w:t>
      </w:r>
      <w:r w:rsidR="0076651B" w:rsidRPr="00640D0C">
        <w:rPr>
          <w:rStyle w:val="Emphasis"/>
          <w:i w:val="0"/>
        </w:rPr>
        <w:t xml:space="preserve"> = </w:t>
      </w:r>
      <w:r w:rsidR="0076651B" w:rsidRPr="000D52C2">
        <w:rPr>
          <w:rStyle w:val="Emphasis"/>
        </w:rPr>
        <w:t>x</w:t>
      </w:r>
      <w:r w:rsidR="0076651B" w:rsidRPr="000D52C2">
        <w:rPr>
          <w:rStyle w:val="Emphasis"/>
          <w:i w:val="0"/>
          <w:vertAlign w:val="superscript"/>
        </w:rPr>
        <w:t>2</w:t>
      </w:r>
      <w:r w:rsidR="00926B8E">
        <w:rPr>
          <w:rStyle w:val="Emphasis"/>
          <w:i w:val="0"/>
        </w:rPr>
        <w:t xml:space="preserve">. </w:t>
      </w:r>
      <w:r w:rsidR="00926B8E">
        <w:rPr>
          <w:rStyle w:val="Emphasis"/>
          <w:i w:val="0"/>
        </w:rPr>
        <w:tab/>
        <w:t xml:space="preserve">     </w:t>
      </w:r>
      <w:r w:rsidR="00926B8E">
        <w:rPr>
          <w:rStyle w:val="Emphasis"/>
          <w:i w:val="0"/>
        </w:rPr>
        <w:tab/>
        <w:t xml:space="preserve">    Include a description of </w:t>
      </w:r>
      <w:r w:rsidR="000D52C2">
        <w:rPr>
          <w:rStyle w:val="Emphasis"/>
          <w:i w:val="0"/>
        </w:rPr>
        <w:t xml:space="preserve">the </w:t>
      </w:r>
      <w:r w:rsidR="001E3CC4">
        <w:rPr>
          <w:rStyle w:val="Emphasis"/>
          <w:i w:val="0"/>
        </w:rPr>
        <w:t>translations</w:t>
      </w:r>
      <w:r w:rsidR="000D52C2">
        <w:rPr>
          <w:rStyle w:val="Emphasis"/>
          <w:i w:val="0"/>
        </w:rPr>
        <w:t xml:space="preserve"> and shape of the graph.</w:t>
      </w:r>
    </w:p>
    <w:p w:rsidR="0076651B" w:rsidRPr="00640D0C" w:rsidRDefault="0076651B" w:rsidP="00640D0C">
      <w:pPr>
        <w:rPr>
          <w:rStyle w:val="Emphasis"/>
          <w:i w:val="0"/>
        </w:rPr>
      </w:pPr>
    </w:p>
    <w:p w:rsidR="0076651B" w:rsidRPr="00640D0C" w:rsidRDefault="0076651B" w:rsidP="00640D0C">
      <w:pPr>
        <w:rPr>
          <w:rStyle w:val="Emphasis"/>
          <w:i w:val="0"/>
        </w:rPr>
      </w:pPr>
    </w:p>
    <w:p w:rsidR="0076651B" w:rsidRPr="00640D0C" w:rsidRDefault="001E3CC4" w:rsidP="00640D0C">
      <w:pPr>
        <w:rPr>
          <w:rStyle w:val="Emphasis"/>
          <w:i w:val="0"/>
        </w:rPr>
      </w:pPr>
      <w:r>
        <w:rPr>
          <w:noProof/>
        </w:rPr>
        <w:drawing>
          <wp:anchor distT="0" distB="0" distL="114300" distR="114300" simplePos="0" relativeHeight="251698176" behindDoc="0" locked="0" layoutInCell="1" allowOverlap="1" wp14:anchorId="1467C96D" wp14:editId="6CA713B1">
            <wp:simplePos x="0" y="0"/>
            <wp:positionH relativeFrom="column">
              <wp:posOffset>4029075</wp:posOffset>
            </wp:positionH>
            <wp:positionV relativeFrom="paragraph">
              <wp:posOffset>-5715</wp:posOffset>
            </wp:positionV>
            <wp:extent cx="1695450" cy="1533525"/>
            <wp:effectExtent l="0" t="0" r="0" b="9525"/>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0">
                      <a:extLst>
                        <a:ext uri="{28A0092B-C50C-407E-A947-70E740481C1C}">
                          <a14:useLocalDpi xmlns:a14="http://schemas.microsoft.com/office/drawing/2010/main" val="0"/>
                        </a:ext>
                      </a:extLst>
                    </a:blip>
                    <a:srcRect/>
                    <a:stretch>
                      <a:fillRect/>
                    </a:stretch>
                  </pic:blipFill>
                  <pic:spPr bwMode="auto">
                    <a:xfrm>
                      <a:off x="0" y="0"/>
                      <a:ext cx="1695450" cy="15335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E3CC4" w:rsidRDefault="0076651B" w:rsidP="008E6D77">
      <w:pPr>
        <w:pStyle w:val="ListParagraph"/>
        <w:numPr>
          <w:ilvl w:val="0"/>
          <w:numId w:val="23"/>
        </w:numPr>
        <w:rPr>
          <w:rStyle w:val="Emphasis"/>
          <w:i w:val="0"/>
        </w:rPr>
      </w:pPr>
      <w:r w:rsidRPr="009B78B4">
        <w:rPr>
          <w:rStyle w:val="Emphasis"/>
          <w:i w:val="0"/>
        </w:rPr>
        <w:t xml:space="preserve">Sketch the following function.  </w:t>
      </w:r>
      <w:r w:rsidR="001E3CC4" w:rsidRPr="001E3CC4">
        <w:rPr>
          <w:rStyle w:val="Emphasis"/>
          <w:i w:val="0"/>
        </w:rPr>
        <w:object w:dxaOrig="1700" w:dyaOrig="360">
          <v:shape id="_x0000_i1076" type="#_x0000_t75" style="width:85pt;height:18pt" o:ole="">
            <v:imagedata r:id="rId123" o:title=""/>
          </v:shape>
          <o:OLEObject Type="Embed" ProgID="Equation.DSMT4" ShapeID="_x0000_i1076" DrawAspect="Content" ObjectID="_1431360867" r:id="rId124"/>
        </w:object>
      </w:r>
    </w:p>
    <w:p w:rsidR="0076651B" w:rsidRPr="009B78B4" w:rsidRDefault="0076651B" w:rsidP="001E3CC4">
      <w:pPr>
        <w:pStyle w:val="ListParagraph"/>
        <w:ind w:left="360"/>
        <w:rPr>
          <w:rStyle w:val="Emphasis"/>
          <w:i w:val="0"/>
        </w:rPr>
      </w:pPr>
      <w:r w:rsidRPr="009B78B4">
        <w:rPr>
          <w:rStyle w:val="Emphasis"/>
          <w:i w:val="0"/>
        </w:rPr>
        <w:t>Label the vertex and axis of symmetry</w:t>
      </w:r>
    </w:p>
    <w:p w:rsidR="0076651B" w:rsidRPr="00640D0C" w:rsidRDefault="003A2A5F" w:rsidP="003A2A5F">
      <w:pPr>
        <w:tabs>
          <w:tab w:val="left" w:pos="360"/>
        </w:tabs>
        <w:rPr>
          <w:rStyle w:val="Emphasis"/>
          <w:i w:val="0"/>
        </w:rPr>
      </w:pPr>
      <w:r>
        <w:rPr>
          <w:rStyle w:val="Emphasis"/>
          <w:i w:val="0"/>
        </w:rPr>
        <w:tab/>
      </w:r>
    </w:p>
    <w:p w:rsidR="00A04AEC" w:rsidRPr="00640D0C" w:rsidRDefault="00A04AEC" w:rsidP="00640D0C">
      <w:pPr>
        <w:rPr>
          <w:rStyle w:val="Emphasis"/>
          <w:i w:val="0"/>
        </w:rPr>
      </w:pPr>
    </w:p>
    <w:p w:rsidR="0076651B" w:rsidRPr="00640D0C" w:rsidRDefault="0076651B" w:rsidP="00640D0C">
      <w:pPr>
        <w:rPr>
          <w:rStyle w:val="Emphasis"/>
          <w:i w:val="0"/>
        </w:rPr>
      </w:pPr>
    </w:p>
    <w:p w:rsidR="0076651B" w:rsidRPr="00640D0C" w:rsidRDefault="00F31D71" w:rsidP="003A2A5F">
      <w:pPr>
        <w:tabs>
          <w:tab w:val="left" w:pos="450"/>
        </w:tabs>
        <w:rPr>
          <w:rStyle w:val="Emphasis"/>
          <w:i w:val="0"/>
        </w:rPr>
      </w:pPr>
      <w:r>
        <w:rPr>
          <w:rStyle w:val="Emphasis"/>
          <w:i w:val="0"/>
        </w:rPr>
        <w:tab/>
      </w:r>
      <w:r w:rsidR="0076651B" w:rsidRPr="00640D0C">
        <w:rPr>
          <w:rStyle w:val="Emphasis"/>
          <w:i w:val="0"/>
        </w:rPr>
        <w:t xml:space="preserve">Algebraically </w:t>
      </w:r>
      <w:r>
        <w:rPr>
          <w:rStyle w:val="Emphasis"/>
          <w:i w:val="0"/>
        </w:rPr>
        <w:t>d</w:t>
      </w:r>
      <w:r w:rsidR="0076651B" w:rsidRPr="00640D0C">
        <w:rPr>
          <w:rStyle w:val="Emphasis"/>
          <w:i w:val="0"/>
        </w:rPr>
        <w:t xml:space="preserve">etermine </w:t>
      </w:r>
      <w:r w:rsidR="0076651B" w:rsidRPr="00A04AEC">
        <w:rPr>
          <w:rStyle w:val="Emphasis"/>
        </w:rPr>
        <w:t>x</w:t>
      </w:r>
      <w:r w:rsidR="00A04AEC">
        <w:rPr>
          <w:rStyle w:val="Emphasis"/>
          <w:i w:val="0"/>
        </w:rPr>
        <w:t xml:space="preserve"> </w:t>
      </w:r>
      <w:proofErr w:type="gramStart"/>
      <w:r w:rsidR="00A04AEC">
        <w:rPr>
          <w:rStyle w:val="Emphasis"/>
          <w:i w:val="0"/>
        </w:rPr>
        <w:t xml:space="preserve">and </w:t>
      </w:r>
      <w:r w:rsidR="0076651B" w:rsidRPr="00640D0C">
        <w:rPr>
          <w:rStyle w:val="Emphasis"/>
          <w:i w:val="0"/>
        </w:rPr>
        <w:t xml:space="preserve"> </w:t>
      </w:r>
      <w:r w:rsidR="0076651B" w:rsidRPr="00A04AEC">
        <w:rPr>
          <w:rStyle w:val="Emphasis"/>
        </w:rPr>
        <w:t>y</w:t>
      </w:r>
      <w:proofErr w:type="gramEnd"/>
      <w:r w:rsidR="0076651B" w:rsidRPr="00640D0C">
        <w:rPr>
          <w:rStyle w:val="Emphasis"/>
          <w:i w:val="0"/>
        </w:rPr>
        <w:t xml:space="preserve"> int</w:t>
      </w:r>
      <w:r w:rsidR="003A2A5F">
        <w:rPr>
          <w:rStyle w:val="Emphasis"/>
          <w:i w:val="0"/>
        </w:rPr>
        <w:t>ercepts</w:t>
      </w:r>
    </w:p>
    <w:p w:rsidR="0076651B" w:rsidRPr="00640D0C" w:rsidRDefault="0076651B" w:rsidP="00640D0C">
      <w:pPr>
        <w:rPr>
          <w:rStyle w:val="Emphasis"/>
          <w:i w:val="0"/>
        </w:rPr>
      </w:pPr>
    </w:p>
    <w:p w:rsidR="00640D0C" w:rsidRPr="009B78B4" w:rsidRDefault="00640D0C" w:rsidP="008E6D77">
      <w:pPr>
        <w:pStyle w:val="ListParagraph"/>
        <w:numPr>
          <w:ilvl w:val="0"/>
          <w:numId w:val="23"/>
        </w:numPr>
        <w:rPr>
          <w:rStyle w:val="Emphasis"/>
          <w:i w:val="0"/>
        </w:rPr>
      </w:pPr>
      <w:r w:rsidRPr="009B78B4">
        <w:rPr>
          <w:rStyle w:val="Emphasis"/>
          <w:i w:val="0"/>
        </w:rPr>
        <w:t xml:space="preserve">Determine the following characteristics for the graph </w:t>
      </w:r>
      <w:proofErr w:type="gramStart"/>
      <w:r w:rsidRPr="009B78B4">
        <w:rPr>
          <w:rStyle w:val="Emphasis"/>
          <w:i w:val="0"/>
        </w:rPr>
        <w:t>of</w:t>
      </w:r>
      <w:r w:rsidR="003A2A5F">
        <w:rPr>
          <w:rStyle w:val="Emphasis"/>
          <w:i w:val="0"/>
        </w:rPr>
        <w:t xml:space="preserve"> </w:t>
      </w:r>
      <w:proofErr w:type="gramEnd"/>
      <w:r w:rsidR="003A2A5F" w:rsidRPr="00AE1079">
        <w:rPr>
          <w:position w:val="-10"/>
        </w:rPr>
        <w:object w:dxaOrig="1900" w:dyaOrig="360">
          <v:shape id="_x0000_i1077" type="#_x0000_t75" style="width:95pt;height:18pt" o:ole="">
            <v:imagedata r:id="rId125" o:title=""/>
          </v:shape>
          <o:OLEObject Type="Embed" ProgID="Equation.DSMT4" ShapeID="_x0000_i1077" DrawAspect="Content" ObjectID="_1431360868" r:id="rId126"/>
        </w:object>
      </w:r>
      <w:r w:rsidR="003A2A5F">
        <w:rPr>
          <w:rStyle w:val="Emphasis"/>
          <w:i w:val="0"/>
        </w:rPr>
        <w:t>.</w:t>
      </w:r>
      <w:r w:rsidRPr="009B78B4">
        <w:rPr>
          <w:rStyle w:val="Emphasis"/>
          <w:i w:val="0"/>
        </w:rPr>
        <w:t xml:space="preserve"> </w:t>
      </w:r>
    </w:p>
    <w:p w:rsidR="00640D0C" w:rsidRPr="00640D0C" w:rsidRDefault="00640D0C" w:rsidP="00640D0C">
      <w:pPr>
        <w:rPr>
          <w:rStyle w:val="Emphasis"/>
          <w:i w:val="0"/>
        </w:rPr>
      </w:pPr>
      <w:r w:rsidRPr="00640D0C">
        <w:rPr>
          <w:rStyle w:val="Emphasis"/>
          <w:i w:val="0"/>
        </w:rPr>
        <w:tab/>
        <w:t>Vertex</w:t>
      </w:r>
    </w:p>
    <w:p w:rsidR="00640D0C" w:rsidRPr="00640D0C" w:rsidRDefault="00640D0C" w:rsidP="00640D0C">
      <w:pPr>
        <w:rPr>
          <w:rStyle w:val="Emphasis"/>
          <w:i w:val="0"/>
        </w:rPr>
      </w:pPr>
      <w:r w:rsidRPr="00640D0C">
        <w:rPr>
          <w:rStyle w:val="Emphasis"/>
          <w:i w:val="0"/>
        </w:rPr>
        <w:tab/>
        <w:t>Equation of Axis of Symmetry</w:t>
      </w:r>
    </w:p>
    <w:p w:rsidR="00A04AEC" w:rsidRDefault="00640D0C" w:rsidP="00640D0C">
      <w:pPr>
        <w:rPr>
          <w:rStyle w:val="Emphasis"/>
          <w:i w:val="0"/>
        </w:rPr>
      </w:pPr>
      <w:r w:rsidRPr="00640D0C">
        <w:rPr>
          <w:rStyle w:val="Emphasis"/>
          <w:i w:val="0"/>
        </w:rPr>
        <w:tab/>
      </w:r>
      <w:r w:rsidR="00A04AEC" w:rsidRPr="00640D0C">
        <w:rPr>
          <w:rStyle w:val="Emphasis"/>
          <w:i w:val="0"/>
        </w:rPr>
        <w:t xml:space="preserve">Direction of opening </w:t>
      </w:r>
    </w:p>
    <w:p w:rsidR="003A2A5F" w:rsidRDefault="00A04AEC" w:rsidP="00640D0C">
      <w:pPr>
        <w:rPr>
          <w:rStyle w:val="Emphasis"/>
          <w:i w:val="0"/>
        </w:rPr>
      </w:pPr>
      <w:r>
        <w:rPr>
          <w:rStyle w:val="Emphasis"/>
          <w:i w:val="0"/>
        </w:rPr>
        <w:tab/>
      </w:r>
      <w:r w:rsidR="003A2A5F" w:rsidRPr="00640D0C">
        <w:rPr>
          <w:rStyle w:val="Emphasis"/>
          <w:i w:val="0"/>
        </w:rPr>
        <w:t>Max or min value</w:t>
      </w:r>
    </w:p>
    <w:p w:rsidR="00640D0C" w:rsidRPr="00640D0C" w:rsidRDefault="003A2A5F" w:rsidP="00640D0C">
      <w:pPr>
        <w:rPr>
          <w:rStyle w:val="Emphasis"/>
          <w:i w:val="0"/>
        </w:rPr>
      </w:pPr>
      <w:r w:rsidRPr="00A04AEC">
        <w:rPr>
          <w:rStyle w:val="Emphasis"/>
        </w:rPr>
        <w:t xml:space="preserve"> </w:t>
      </w:r>
      <w:r w:rsidR="009803BC">
        <w:rPr>
          <w:rStyle w:val="Emphasis"/>
        </w:rPr>
        <w:tab/>
      </w:r>
      <w:proofErr w:type="gramStart"/>
      <w:r w:rsidR="00640D0C" w:rsidRPr="00A04AEC">
        <w:rPr>
          <w:rStyle w:val="Emphasis"/>
        </w:rPr>
        <w:t>x</w:t>
      </w:r>
      <w:proofErr w:type="gramEnd"/>
      <w:r w:rsidR="00640D0C" w:rsidRPr="00640D0C">
        <w:rPr>
          <w:rStyle w:val="Emphasis"/>
          <w:i w:val="0"/>
        </w:rPr>
        <w:t xml:space="preserve"> </w:t>
      </w:r>
      <w:proofErr w:type="spellStart"/>
      <w:r w:rsidR="00640D0C" w:rsidRPr="00640D0C">
        <w:rPr>
          <w:rStyle w:val="Emphasis"/>
          <w:i w:val="0"/>
        </w:rPr>
        <w:t>int</w:t>
      </w:r>
      <w:proofErr w:type="spellEnd"/>
    </w:p>
    <w:p w:rsidR="00640D0C" w:rsidRPr="00640D0C" w:rsidRDefault="00640D0C" w:rsidP="00640D0C">
      <w:pPr>
        <w:rPr>
          <w:rStyle w:val="Emphasis"/>
          <w:i w:val="0"/>
        </w:rPr>
      </w:pPr>
      <w:r w:rsidRPr="00640D0C">
        <w:rPr>
          <w:rStyle w:val="Emphasis"/>
          <w:i w:val="0"/>
        </w:rPr>
        <w:tab/>
      </w:r>
      <w:proofErr w:type="gramStart"/>
      <w:r w:rsidRPr="00A04AEC">
        <w:rPr>
          <w:rStyle w:val="Emphasis"/>
        </w:rPr>
        <w:t>y</w:t>
      </w:r>
      <w:proofErr w:type="gramEnd"/>
      <w:r w:rsidRPr="00640D0C">
        <w:rPr>
          <w:rStyle w:val="Emphasis"/>
          <w:i w:val="0"/>
        </w:rPr>
        <w:t xml:space="preserve"> </w:t>
      </w:r>
      <w:proofErr w:type="spellStart"/>
      <w:r w:rsidRPr="00640D0C">
        <w:rPr>
          <w:rStyle w:val="Emphasis"/>
          <w:i w:val="0"/>
        </w:rPr>
        <w:t>int</w:t>
      </w:r>
      <w:proofErr w:type="spellEnd"/>
    </w:p>
    <w:p w:rsidR="00640D0C" w:rsidRPr="00640D0C" w:rsidRDefault="00640D0C" w:rsidP="00640D0C">
      <w:pPr>
        <w:rPr>
          <w:rStyle w:val="Emphasis"/>
          <w:i w:val="0"/>
        </w:rPr>
      </w:pPr>
      <w:r w:rsidRPr="00640D0C">
        <w:rPr>
          <w:rStyle w:val="Emphasis"/>
          <w:i w:val="0"/>
        </w:rPr>
        <w:tab/>
        <w:t>Domain</w:t>
      </w:r>
    </w:p>
    <w:p w:rsidR="00640D0C" w:rsidRPr="00640D0C" w:rsidRDefault="00640D0C" w:rsidP="00640D0C">
      <w:pPr>
        <w:rPr>
          <w:rStyle w:val="Emphasis"/>
          <w:i w:val="0"/>
        </w:rPr>
      </w:pPr>
      <w:r w:rsidRPr="00640D0C">
        <w:rPr>
          <w:rStyle w:val="Emphasis"/>
          <w:i w:val="0"/>
        </w:rPr>
        <w:tab/>
        <w:t>Range</w:t>
      </w:r>
    </w:p>
    <w:p w:rsidR="00640D0C" w:rsidRDefault="00640D0C" w:rsidP="00640D0C">
      <w:pPr>
        <w:rPr>
          <w:rStyle w:val="Emphasis"/>
          <w:i w:val="0"/>
        </w:rPr>
      </w:pPr>
      <w:r w:rsidRPr="00640D0C">
        <w:rPr>
          <w:rStyle w:val="Emphasis"/>
          <w:i w:val="0"/>
        </w:rPr>
        <w:tab/>
      </w:r>
    </w:p>
    <w:p w:rsidR="004D77D7" w:rsidRDefault="004D77D7" w:rsidP="008E6D77">
      <w:pPr>
        <w:pStyle w:val="ListParagraph"/>
        <w:numPr>
          <w:ilvl w:val="0"/>
          <w:numId w:val="23"/>
        </w:numPr>
        <w:rPr>
          <w:rStyle w:val="Emphasis"/>
          <w:i w:val="0"/>
        </w:rPr>
      </w:pPr>
      <w:r>
        <w:rPr>
          <w:rStyle w:val="Emphasis"/>
          <w:i w:val="0"/>
        </w:rPr>
        <w:t>Write the equation of the quadratic function with a vertex at (2, 6) and passes through the origin.</w:t>
      </w:r>
    </w:p>
    <w:p w:rsidR="003A2A5F" w:rsidRDefault="003A2A5F" w:rsidP="003A2A5F">
      <w:pPr>
        <w:pStyle w:val="ListParagraph"/>
        <w:ind w:left="360"/>
        <w:rPr>
          <w:rStyle w:val="Emphasis"/>
          <w:i w:val="0"/>
        </w:rPr>
      </w:pPr>
    </w:p>
    <w:p w:rsidR="004D77D7" w:rsidRPr="00106B5A" w:rsidRDefault="00106B5A" w:rsidP="008E6D77">
      <w:pPr>
        <w:pStyle w:val="ListParagraph"/>
        <w:numPr>
          <w:ilvl w:val="0"/>
          <w:numId w:val="23"/>
        </w:numPr>
        <w:rPr>
          <w:iCs/>
        </w:rPr>
      </w:pPr>
      <w:r>
        <w:rPr>
          <w:rStyle w:val="Emphasis"/>
          <w:i w:val="0"/>
        </w:rPr>
        <w:t xml:space="preserve">Multiple </w:t>
      </w:r>
      <w:proofErr w:type="gramStart"/>
      <w:r>
        <w:rPr>
          <w:rStyle w:val="Emphasis"/>
          <w:i w:val="0"/>
        </w:rPr>
        <w:t>Choice</w:t>
      </w:r>
      <w:proofErr w:type="gramEnd"/>
      <w:r>
        <w:rPr>
          <w:rStyle w:val="Emphasis"/>
          <w:i w:val="0"/>
        </w:rPr>
        <w:t xml:space="preserve">: Which statement regarding the graph of </w:t>
      </w:r>
      <w:r w:rsidRPr="00106B5A">
        <w:rPr>
          <w:position w:val="-10"/>
        </w:rPr>
        <w:object w:dxaOrig="1480" w:dyaOrig="360">
          <v:shape id="_x0000_i1078" type="#_x0000_t75" style="width:74pt;height:18pt" o:ole="">
            <v:imagedata r:id="rId127" o:title=""/>
          </v:shape>
          <o:OLEObject Type="Embed" ProgID="Equation.DSMT4" ShapeID="_x0000_i1078" DrawAspect="Content" ObjectID="_1431360869" r:id="rId128"/>
        </w:object>
      </w:r>
      <w:r>
        <w:t>is true?</w:t>
      </w:r>
    </w:p>
    <w:p w:rsidR="00A04AEC" w:rsidRDefault="00106B5A" w:rsidP="00106B5A">
      <w:pPr>
        <w:pStyle w:val="ListParagraph"/>
        <w:ind w:left="360"/>
      </w:pPr>
      <w:r>
        <w:t xml:space="preserve">A. crosses the </w:t>
      </w:r>
      <w:r w:rsidRPr="003A2A5F">
        <w:rPr>
          <w:i/>
        </w:rPr>
        <w:t>x</w:t>
      </w:r>
      <w:r>
        <w:t>-axis</w:t>
      </w:r>
      <w:r>
        <w:tab/>
      </w:r>
    </w:p>
    <w:p w:rsidR="00106B5A" w:rsidRDefault="00106B5A" w:rsidP="00106B5A">
      <w:pPr>
        <w:pStyle w:val="ListParagraph"/>
        <w:ind w:left="360"/>
      </w:pPr>
      <w:r>
        <w:t xml:space="preserve">B. lies entirely above the </w:t>
      </w:r>
      <w:r w:rsidRPr="003A2A5F">
        <w:rPr>
          <w:i/>
        </w:rPr>
        <w:t>x</w:t>
      </w:r>
      <w:r>
        <w:t>-axis</w:t>
      </w:r>
    </w:p>
    <w:p w:rsidR="00106B5A" w:rsidRDefault="00106B5A" w:rsidP="00106B5A">
      <w:pPr>
        <w:pStyle w:val="ListParagraph"/>
        <w:ind w:left="360"/>
      </w:pPr>
      <w:r>
        <w:t xml:space="preserve">C. lies entirely below the </w:t>
      </w:r>
      <w:r w:rsidRPr="003A2A5F">
        <w:rPr>
          <w:i/>
        </w:rPr>
        <w:t>x</w:t>
      </w:r>
      <w:r>
        <w:t>-axi</w:t>
      </w:r>
      <w:r w:rsidR="003A2A5F">
        <w:t>s</w:t>
      </w:r>
    </w:p>
    <w:p w:rsidR="00106B5A" w:rsidRDefault="00106B5A" w:rsidP="00106B5A">
      <w:pPr>
        <w:pStyle w:val="ListParagraph"/>
        <w:ind w:left="360"/>
      </w:pPr>
      <w:r>
        <w:t xml:space="preserve">D. is tangent to the </w:t>
      </w:r>
      <w:r w:rsidRPr="003A2A5F">
        <w:rPr>
          <w:i/>
        </w:rPr>
        <w:t>x</w:t>
      </w:r>
      <w:r>
        <w:t>-axis.</w:t>
      </w:r>
    </w:p>
    <w:p w:rsidR="001F4507" w:rsidRDefault="001F4507" w:rsidP="00106B5A">
      <w:pPr>
        <w:pStyle w:val="ListParagraph"/>
        <w:ind w:left="360"/>
      </w:pPr>
    </w:p>
    <w:p w:rsidR="00106B5A" w:rsidRPr="004D77D7" w:rsidRDefault="00106B5A" w:rsidP="00106B5A">
      <w:pPr>
        <w:pStyle w:val="ListParagraph"/>
        <w:ind w:left="360"/>
        <w:rPr>
          <w:rStyle w:val="Emphasis"/>
          <w:i w:val="0"/>
        </w:rPr>
      </w:pPr>
    </w:p>
    <w:p w:rsidR="001F4507" w:rsidRPr="00010141" w:rsidRDefault="001F4507" w:rsidP="008E6D77">
      <w:pPr>
        <w:pStyle w:val="ListParagraph"/>
        <w:numPr>
          <w:ilvl w:val="0"/>
          <w:numId w:val="23"/>
        </w:numPr>
        <w:rPr>
          <w:iCs/>
        </w:rPr>
      </w:pPr>
      <w:r>
        <w:rPr>
          <w:rStyle w:val="Emphasis"/>
          <w:i w:val="0"/>
        </w:rPr>
        <w:t xml:space="preserve">The function equation of a parabolic curve is defined </w:t>
      </w:r>
      <w:proofErr w:type="gramStart"/>
      <w:r>
        <w:rPr>
          <w:rStyle w:val="Emphasis"/>
          <w:i w:val="0"/>
        </w:rPr>
        <w:t xml:space="preserve">by </w:t>
      </w:r>
      <w:proofErr w:type="gramEnd"/>
      <w:r w:rsidRPr="001F4507">
        <w:rPr>
          <w:position w:val="-10"/>
        </w:rPr>
        <w:object w:dxaOrig="1120" w:dyaOrig="360">
          <v:shape id="_x0000_i1079" type="#_x0000_t75" style="width:56pt;height:18pt" o:ole="">
            <v:imagedata r:id="rId129" o:title=""/>
          </v:shape>
          <o:OLEObject Type="Embed" ProgID="Equation.DSMT4" ShapeID="_x0000_i1079" DrawAspect="Content" ObjectID="_1431360870" r:id="rId130"/>
        </w:object>
      </w:r>
      <w:r>
        <w:t xml:space="preserve">. Sketch a possible graph of the function if </w:t>
      </w:r>
      <w:r w:rsidRPr="001F4507">
        <w:rPr>
          <w:position w:val="-6"/>
        </w:rPr>
        <w:object w:dxaOrig="560" w:dyaOrig="279">
          <v:shape id="_x0000_i1080" type="#_x0000_t75" style="width:28pt;height:13.95pt" o:ole="">
            <v:imagedata r:id="rId131" o:title=""/>
          </v:shape>
          <o:OLEObject Type="Embed" ProgID="Equation.DSMT4" ShapeID="_x0000_i1080" DrawAspect="Content" ObjectID="_1431360871" r:id="rId132"/>
        </w:object>
      </w:r>
      <w:proofErr w:type="spellStart"/>
      <w:proofErr w:type="gramStart"/>
      <w:r>
        <w:t>and</w:t>
      </w:r>
      <w:proofErr w:type="spellEnd"/>
      <w:r>
        <w:t xml:space="preserve"> </w:t>
      </w:r>
      <w:proofErr w:type="gramEnd"/>
      <w:r w:rsidRPr="001F4507">
        <w:rPr>
          <w:position w:val="-6"/>
        </w:rPr>
        <w:object w:dxaOrig="540" w:dyaOrig="279">
          <v:shape id="_x0000_i1081" type="#_x0000_t75" style="width:27pt;height:13.95pt" o:ole="">
            <v:imagedata r:id="rId133" o:title=""/>
          </v:shape>
          <o:OLEObject Type="Embed" ProgID="Equation.DSMT4" ShapeID="_x0000_i1081" DrawAspect="Content" ObjectID="_1431360872" r:id="rId134"/>
        </w:object>
      </w:r>
      <w:r>
        <w:t>.</w:t>
      </w:r>
    </w:p>
    <w:p w:rsidR="00010141" w:rsidRDefault="00010141" w:rsidP="00010141">
      <w:pPr>
        <w:pStyle w:val="ListParagraph"/>
        <w:ind w:left="360"/>
        <w:rPr>
          <w:rStyle w:val="Emphasis"/>
          <w:i w:val="0"/>
        </w:rPr>
      </w:pPr>
    </w:p>
    <w:p w:rsidR="00A46339" w:rsidRPr="00A46339" w:rsidRDefault="0076651B" w:rsidP="00A46339">
      <w:pPr>
        <w:pStyle w:val="ListParagraph"/>
        <w:numPr>
          <w:ilvl w:val="0"/>
          <w:numId w:val="23"/>
        </w:numPr>
        <w:rPr>
          <w:rStyle w:val="Emphasis"/>
          <w:i w:val="0"/>
        </w:rPr>
      </w:pPr>
      <w:r w:rsidRPr="009B78B4">
        <w:rPr>
          <w:rStyle w:val="Emphasis"/>
          <w:i w:val="0"/>
        </w:rPr>
        <w:t xml:space="preserve">The vertex of a parabola is located at </w:t>
      </w:r>
      <w:proofErr w:type="gramStart"/>
      <w:r w:rsidRPr="009B78B4">
        <w:rPr>
          <w:rStyle w:val="Emphasis"/>
          <w:i w:val="0"/>
        </w:rPr>
        <w:t>( -</w:t>
      </w:r>
      <w:proofErr w:type="gramEnd"/>
      <w:r w:rsidRPr="009B78B4">
        <w:rPr>
          <w:rStyle w:val="Emphasis"/>
          <w:i w:val="0"/>
        </w:rPr>
        <w:t xml:space="preserve">5, 6) . If the parabola has a </w:t>
      </w:r>
      <w:r w:rsidRPr="00A04AEC">
        <w:rPr>
          <w:rStyle w:val="Emphasis"/>
        </w:rPr>
        <w:t>y</w:t>
      </w:r>
      <w:r w:rsidRPr="009B78B4">
        <w:rPr>
          <w:rStyle w:val="Emphasis"/>
          <w:i w:val="0"/>
        </w:rPr>
        <w:t xml:space="preserve">-intercept of 231. Determine the quadratic function equation that represents the parabola in the </w:t>
      </w:r>
      <w:proofErr w:type="gramStart"/>
      <w:r w:rsidRPr="009B78B4">
        <w:rPr>
          <w:rStyle w:val="Emphasis"/>
          <w:i w:val="0"/>
        </w:rPr>
        <w:t xml:space="preserve">form </w:t>
      </w:r>
      <w:proofErr w:type="gramEnd"/>
      <w:r w:rsidR="00A04AEC" w:rsidRPr="00A04AEC">
        <w:rPr>
          <w:position w:val="-14"/>
        </w:rPr>
        <w:object w:dxaOrig="1719" w:dyaOrig="440">
          <v:shape id="_x0000_i1082" type="#_x0000_t75" style="width:85.95pt;height:22pt" o:ole="">
            <v:imagedata r:id="rId135" o:title=""/>
          </v:shape>
          <o:OLEObject Type="Embed" ProgID="Equation.DSMT4" ShapeID="_x0000_i1082" DrawAspect="Content" ObjectID="_1431360873" r:id="rId136"/>
        </w:object>
      </w:r>
      <w:r w:rsidR="006B3758">
        <w:rPr>
          <w:rStyle w:val="Emphasis"/>
          <w:i w:val="0"/>
        </w:rPr>
        <w:t>.</w:t>
      </w:r>
    </w:p>
    <w:p w:rsidR="006B3758" w:rsidRPr="00A46339" w:rsidRDefault="00A04AEC" w:rsidP="008E6D77">
      <w:pPr>
        <w:pStyle w:val="ListParagraph"/>
        <w:numPr>
          <w:ilvl w:val="0"/>
          <w:numId w:val="23"/>
        </w:numPr>
        <w:rPr>
          <w:iCs/>
        </w:rPr>
      </w:pPr>
      <w:r>
        <w:rPr>
          <w:rStyle w:val="Emphasis"/>
          <w:i w:val="0"/>
        </w:rPr>
        <w:t>Rew</w:t>
      </w:r>
      <w:r w:rsidR="006B3758">
        <w:rPr>
          <w:rStyle w:val="Emphasis"/>
          <w:i w:val="0"/>
        </w:rPr>
        <w:t xml:space="preserve">rite </w:t>
      </w:r>
      <w:r w:rsidR="006B3758" w:rsidRPr="006B3758">
        <w:rPr>
          <w:position w:val="-14"/>
        </w:rPr>
        <w:object w:dxaOrig="1620" w:dyaOrig="440">
          <v:shape id="_x0000_i1083" type="#_x0000_t75" style="width:81pt;height:22pt" o:ole="">
            <v:imagedata r:id="rId137" o:title=""/>
          </v:shape>
          <o:OLEObject Type="Embed" ProgID="Equation.DSMT4" ShapeID="_x0000_i1083" DrawAspect="Content" ObjectID="_1431360874" r:id="rId138"/>
        </w:object>
      </w:r>
      <w:r w:rsidR="006B3758">
        <w:t xml:space="preserve"> in the </w:t>
      </w:r>
      <w:proofErr w:type="gramStart"/>
      <w:r w:rsidR="006B3758">
        <w:t xml:space="preserve">form </w:t>
      </w:r>
      <w:proofErr w:type="gramEnd"/>
      <w:r w:rsidR="006B3758" w:rsidRPr="006B3758">
        <w:rPr>
          <w:position w:val="-10"/>
        </w:rPr>
        <w:object w:dxaOrig="1540" w:dyaOrig="360">
          <v:shape id="_x0000_i1084" type="#_x0000_t75" style="width:77pt;height:18pt" o:ole="">
            <v:imagedata r:id="rId139" o:title=""/>
          </v:shape>
          <o:OLEObject Type="Embed" ProgID="Equation.DSMT4" ShapeID="_x0000_i1084" DrawAspect="Content" ObjectID="_1431360875" r:id="rId140"/>
        </w:object>
      </w:r>
      <w:r w:rsidR="006B3758">
        <w:t>.</w:t>
      </w:r>
    </w:p>
    <w:p w:rsidR="00A46339" w:rsidRPr="00010141" w:rsidRDefault="00A46339" w:rsidP="00A46339">
      <w:pPr>
        <w:pStyle w:val="ListParagraph"/>
        <w:ind w:left="360"/>
        <w:rPr>
          <w:iCs/>
        </w:rPr>
      </w:pPr>
    </w:p>
    <w:p w:rsidR="00A46339" w:rsidRPr="008E6D77" w:rsidRDefault="00A46339" w:rsidP="00A46339">
      <w:pPr>
        <w:pStyle w:val="ListParagraph"/>
        <w:numPr>
          <w:ilvl w:val="0"/>
          <w:numId w:val="23"/>
        </w:numPr>
        <w:rPr>
          <w:rStyle w:val="Emphasis"/>
          <w:i w:val="0"/>
        </w:rPr>
      </w:pPr>
      <w:r>
        <w:rPr>
          <w:rStyle w:val="Emphasis"/>
          <w:i w:val="0"/>
        </w:rPr>
        <w:t>Fill in the blanks then complete the s</w:t>
      </w:r>
      <w:r w:rsidRPr="008E6D77">
        <w:rPr>
          <w:rStyle w:val="Emphasis"/>
          <w:i w:val="0"/>
        </w:rPr>
        <w:t>quare</w:t>
      </w:r>
      <w:r>
        <w:rPr>
          <w:rStyle w:val="Emphasis"/>
          <w:i w:val="0"/>
        </w:rPr>
        <w:t xml:space="preserve"> to determine the coordinates of the vertex.</w:t>
      </w:r>
    </w:p>
    <w:p w:rsidR="00A46339" w:rsidRPr="00640D0C" w:rsidRDefault="00A46339" w:rsidP="00A46339">
      <w:pPr>
        <w:rPr>
          <w:rStyle w:val="Emphasis"/>
          <w:i w:val="0"/>
        </w:rPr>
      </w:pPr>
      <w:r>
        <w:rPr>
          <w:rStyle w:val="Emphasis"/>
        </w:rPr>
        <w:tab/>
      </w:r>
      <w:r w:rsidRPr="00104C9A">
        <w:rPr>
          <w:rStyle w:val="Emphasis"/>
        </w:rPr>
        <w:t>y</w:t>
      </w:r>
      <w:r w:rsidRPr="00640D0C">
        <w:rPr>
          <w:rStyle w:val="Emphasis"/>
          <w:i w:val="0"/>
        </w:rPr>
        <w:t xml:space="preserve"> = 2</w:t>
      </w:r>
      <w:r w:rsidRPr="00104C9A">
        <w:rPr>
          <w:rStyle w:val="Emphasis"/>
        </w:rPr>
        <w:t>x</w:t>
      </w:r>
      <w:r w:rsidRPr="00104C9A">
        <w:rPr>
          <w:rStyle w:val="Emphasis"/>
          <w:i w:val="0"/>
          <w:vertAlign w:val="superscript"/>
        </w:rPr>
        <w:t>2</w:t>
      </w:r>
      <w:r w:rsidRPr="00640D0C">
        <w:rPr>
          <w:rStyle w:val="Emphasis"/>
          <w:i w:val="0"/>
        </w:rPr>
        <w:t xml:space="preserve"> </w:t>
      </w:r>
      <w:r w:rsidRPr="00640D0C">
        <w:rPr>
          <w:rStyle w:val="Emphasis"/>
          <w:i w:val="0"/>
        </w:rPr>
        <w:sym w:font="Symbol" w:char="F02D"/>
      </w:r>
      <w:r w:rsidRPr="00640D0C">
        <w:rPr>
          <w:rStyle w:val="Emphasis"/>
          <w:i w:val="0"/>
        </w:rPr>
        <w:t xml:space="preserve"> 12</w:t>
      </w:r>
      <w:r w:rsidRPr="00104C9A">
        <w:rPr>
          <w:rStyle w:val="Emphasis"/>
        </w:rPr>
        <w:t>x</w:t>
      </w:r>
      <w:r w:rsidRPr="00640D0C">
        <w:rPr>
          <w:rStyle w:val="Emphasis"/>
          <w:i w:val="0"/>
        </w:rPr>
        <w:t xml:space="preserve"> + 7              </w:t>
      </w:r>
    </w:p>
    <w:p w:rsidR="00A46339" w:rsidRPr="00640D0C" w:rsidRDefault="00A46339" w:rsidP="00A46339">
      <w:pPr>
        <w:rPr>
          <w:rStyle w:val="Emphasis"/>
          <w:i w:val="0"/>
        </w:rPr>
      </w:pPr>
      <w:r>
        <w:rPr>
          <w:rStyle w:val="Emphasis"/>
          <w:i w:val="0"/>
        </w:rPr>
        <w:tab/>
      </w:r>
      <w:r w:rsidRPr="00640D0C">
        <w:rPr>
          <w:rStyle w:val="Emphasis"/>
          <w:i w:val="0"/>
        </w:rPr>
        <w:object w:dxaOrig="1860" w:dyaOrig="360">
          <v:shape id="_x0000_i1085" type="#_x0000_t75" style="width:93pt;height:18pt" o:ole="">
            <v:imagedata r:id="rId141" o:title=""/>
          </v:shape>
          <o:OLEObject Type="Embed" ProgID="Equation.DSMT4" ShapeID="_x0000_i1085" DrawAspect="Content" ObjectID="_1431360876" r:id="rId142"/>
        </w:object>
      </w:r>
      <w:r w:rsidRPr="00640D0C">
        <w:rPr>
          <w:rStyle w:val="Emphasis"/>
          <w:i w:val="0"/>
        </w:rPr>
        <w:t xml:space="preserve">        </w:t>
      </w:r>
    </w:p>
    <w:p w:rsidR="00A46339" w:rsidRPr="00104C9A" w:rsidRDefault="00A46339" w:rsidP="00A46339">
      <w:pPr>
        <w:rPr>
          <w:rStyle w:val="Emphasis"/>
          <w:i w:val="0"/>
          <w:vertAlign w:val="superscript"/>
        </w:rPr>
      </w:pPr>
      <w:r>
        <w:rPr>
          <w:rStyle w:val="Emphasis"/>
          <w:i w:val="0"/>
        </w:rPr>
        <w:tab/>
      </w:r>
      <w:r w:rsidRPr="00640D0C">
        <w:rPr>
          <w:rStyle w:val="Emphasis"/>
          <w:i w:val="0"/>
        </w:rPr>
        <w:object w:dxaOrig="2960" w:dyaOrig="360">
          <v:shape id="_x0000_i1086" type="#_x0000_t75" style="width:148pt;height:18pt" o:ole="">
            <v:imagedata r:id="rId143" o:title=""/>
          </v:shape>
          <o:OLEObject Type="Embed" ProgID="Equation.DSMT4" ShapeID="_x0000_i1086" DrawAspect="Content" ObjectID="_1431360877" r:id="rId144"/>
        </w:object>
      </w:r>
    </w:p>
    <w:p w:rsidR="00010141" w:rsidRPr="009B78B4" w:rsidRDefault="00010141" w:rsidP="00010141">
      <w:pPr>
        <w:pStyle w:val="ListParagraph"/>
        <w:ind w:left="360"/>
        <w:rPr>
          <w:rStyle w:val="Emphasis"/>
          <w:i w:val="0"/>
        </w:rPr>
      </w:pPr>
    </w:p>
    <w:p w:rsidR="00A46339" w:rsidRDefault="00D67E4A" w:rsidP="008E6D77">
      <w:pPr>
        <w:pStyle w:val="ListParagraph"/>
        <w:numPr>
          <w:ilvl w:val="0"/>
          <w:numId w:val="23"/>
        </w:numPr>
        <w:rPr>
          <w:rStyle w:val="Emphasis"/>
          <w:i w:val="0"/>
        </w:rPr>
      </w:pPr>
      <w:r>
        <w:rPr>
          <w:rStyle w:val="Emphasis"/>
          <w:i w:val="0"/>
        </w:rPr>
        <w:t>Identify the coordinates of the vertex.</w:t>
      </w:r>
    </w:p>
    <w:p w:rsidR="00A46339" w:rsidRPr="00A46339" w:rsidRDefault="00A46339" w:rsidP="00A46339">
      <w:pPr>
        <w:pStyle w:val="ListParagraph"/>
        <w:tabs>
          <w:tab w:val="left" w:pos="4320"/>
        </w:tabs>
        <w:ind w:left="360"/>
        <w:rPr>
          <w:iCs/>
        </w:rPr>
      </w:pPr>
      <w:r>
        <w:rPr>
          <w:rStyle w:val="Emphasis"/>
          <w:i w:val="0"/>
        </w:rPr>
        <w:t xml:space="preserve">a) </w:t>
      </w:r>
      <w:r w:rsidR="00D67E4A" w:rsidRPr="00D67E4A">
        <w:rPr>
          <w:position w:val="-10"/>
        </w:rPr>
        <w:object w:dxaOrig="1020" w:dyaOrig="360">
          <v:shape id="_x0000_i1087" type="#_x0000_t75" style="width:51pt;height:18pt" o:ole="">
            <v:imagedata r:id="rId145" o:title=""/>
          </v:shape>
          <o:OLEObject Type="Embed" ProgID="Equation.DSMT4" ShapeID="_x0000_i1087" DrawAspect="Content" ObjectID="_1431360878" r:id="rId146"/>
        </w:object>
      </w:r>
      <w:r>
        <w:rPr>
          <w:rStyle w:val="Emphasis"/>
          <w:i w:val="0"/>
        </w:rPr>
        <w:tab/>
      </w:r>
      <w:proofErr w:type="gramStart"/>
      <w:r>
        <w:rPr>
          <w:rStyle w:val="Emphasis"/>
          <w:i w:val="0"/>
        </w:rPr>
        <w:t>b</w:t>
      </w:r>
      <w:proofErr w:type="gramEnd"/>
      <w:r>
        <w:rPr>
          <w:rStyle w:val="Emphasis"/>
          <w:i w:val="0"/>
        </w:rPr>
        <w:t xml:space="preserve">) </w:t>
      </w:r>
      <w:r w:rsidR="00D67E4A" w:rsidRPr="00A04AEC">
        <w:rPr>
          <w:position w:val="-14"/>
        </w:rPr>
        <w:object w:dxaOrig="1160" w:dyaOrig="440">
          <v:shape id="_x0000_i1088" type="#_x0000_t75" style="width:58pt;height:22pt" o:ole="">
            <v:imagedata r:id="rId147" o:title=""/>
          </v:shape>
          <o:OLEObject Type="Embed" ProgID="Equation.DSMT4" ShapeID="_x0000_i1088" DrawAspect="Content" ObjectID="_1431360879" r:id="rId148"/>
        </w:object>
      </w:r>
    </w:p>
    <w:p w:rsidR="00A46339" w:rsidRDefault="00A46339" w:rsidP="00A46339">
      <w:pPr>
        <w:pStyle w:val="ListParagraph"/>
        <w:ind w:left="360"/>
        <w:rPr>
          <w:rStyle w:val="Emphasis"/>
          <w:i w:val="0"/>
        </w:rPr>
      </w:pPr>
    </w:p>
    <w:p w:rsidR="00640D0C" w:rsidRDefault="00640D0C" w:rsidP="008E6D77">
      <w:pPr>
        <w:pStyle w:val="ListParagraph"/>
        <w:numPr>
          <w:ilvl w:val="0"/>
          <w:numId w:val="23"/>
        </w:numPr>
        <w:rPr>
          <w:rStyle w:val="Emphasis"/>
          <w:i w:val="0"/>
        </w:rPr>
      </w:pPr>
      <w:r w:rsidRPr="009B78B4">
        <w:rPr>
          <w:rStyle w:val="Emphasis"/>
          <w:i w:val="0"/>
        </w:rPr>
        <w:t xml:space="preserve">Write the equation of a quadratic function that passes through the point (1, 4) and has zeros at -1 and 2 in the </w:t>
      </w:r>
      <w:proofErr w:type="gramStart"/>
      <w:r w:rsidRPr="009B78B4">
        <w:rPr>
          <w:rStyle w:val="Emphasis"/>
          <w:i w:val="0"/>
        </w:rPr>
        <w:t xml:space="preserve">form </w:t>
      </w:r>
      <w:proofErr w:type="gramEnd"/>
      <w:r w:rsidR="00A04AEC" w:rsidRPr="001F4507">
        <w:rPr>
          <w:position w:val="-10"/>
        </w:rPr>
        <w:object w:dxaOrig="1540" w:dyaOrig="360">
          <v:shape id="_x0000_i1089" type="#_x0000_t75" style="width:77pt;height:18pt" o:ole="">
            <v:imagedata r:id="rId149" o:title=""/>
          </v:shape>
          <o:OLEObject Type="Embed" ProgID="Equation.DSMT4" ShapeID="_x0000_i1089" DrawAspect="Content" ObjectID="_1431360880" r:id="rId150"/>
        </w:object>
      </w:r>
      <w:r w:rsidRPr="009B78B4">
        <w:rPr>
          <w:rStyle w:val="Emphasis"/>
          <w:i w:val="0"/>
        </w:rPr>
        <w:t>.</w:t>
      </w:r>
    </w:p>
    <w:p w:rsidR="00010141" w:rsidRDefault="00010141" w:rsidP="00010141">
      <w:pPr>
        <w:pStyle w:val="ListParagraph"/>
        <w:ind w:left="360"/>
        <w:rPr>
          <w:rStyle w:val="Emphasis"/>
          <w:i w:val="0"/>
        </w:rPr>
      </w:pPr>
    </w:p>
    <w:p w:rsidR="00560452" w:rsidRDefault="00560452" w:rsidP="008E6D77">
      <w:pPr>
        <w:pStyle w:val="ListParagraph"/>
        <w:numPr>
          <w:ilvl w:val="0"/>
          <w:numId w:val="23"/>
        </w:numPr>
        <w:rPr>
          <w:rStyle w:val="Emphasis"/>
          <w:i w:val="0"/>
        </w:rPr>
      </w:pPr>
      <w:r>
        <w:rPr>
          <w:rStyle w:val="Emphasis"/>
          <w:i w:val="0"/>
        </w:rPr>
        <w:t xml:space="preserve">Given the </w:t>
      </w:r>
      <w:proofErr w:type="gramStart"/>
      <w:r>
        <w:rPr>
          <w:rStyle w:val="Emphasis"/>
          <w:i w:val="0"/>
        </w:rPr>
        <w:t>equation</w:t>
      </w:r>
      <w:proofErr w:type="gramEnd"/>
      <w:r>
        <w:rPr>
          <w:rStyle w:val="Emphasis"/>
          <w:i w:val="0"/>
        </w:rPr>
        <w:t xml:space="preserve"> </w:t>
      </w:r>
      <w:r w:rsidRPr="00C1588F">
        <w:rPr>
          <w:position w:val="-10"/>
        </w:rPr>
        <w:object w:dxaOrig="1579" w:dyaOrig="360">
          <v:shape id="_x0000_i1090" type="#_x0000_t75" style="width:78.95pt;height:18pt" o:ole="">
            <v:imagedata r:id="rId151" o:title=""/>
          </v:shape>
          <o:OLEObject Type="Embed" ProgID="Equation.DSMT4" ShapeID="_x0000_i1090" DrawAspect="Content" ObjectID="_1431360881" r:id="rId152"/>
        </w:object>
      </w:r>
      <w:r>
        <w:rPr>
          <w:rStyle w:val="Emphasis"/>
          <w:i w:val="0"/>
        </w:rPr>
        <w:t xml:space="preserve">  determine the equation of the axis of symmetry.</w:t>
      </w:r>
    </w:p>
    <w:p w:rsidR="00941AB6" w:rsidRDefault="00941AB6" w:rsidP="00941AB6">
      <w:pPr>
        <w:pStyle w:val="ListParagraph"/>
        <w:ind w:left="360"/>
        <w:rPr>
          <w:rStyle w:val="Emphasis"/>
          <w:i w:val="0"/>
        </w:rPr>
      </w:pPr>
    </w:p>
    <w:p w:rsidR="009F5B2A" w:rsidRPr="009B78B4" w:rsidRDefault="009F5B2A" w:rsidP="008E6D77">
      <w:pPr>
        <w:pStyle w:val="ListParagraph"/>
        <w:numPr>
          <w:ilvl w:val="0"/>
          <w:numId w:val="23"/>
        </w:numPr>
        <w:rPr>
          <w:rStyle w:val="Emphasis"/>
          <w:i w:val="0"/>
        </w:rPr>
      </w:pPr>
      <w:r>
        <w:rPr>
          <w:rStyle w:val="Emphasis"/>
          <w:i w:val="0"/>
        </w:rPr>
        <w:lastRenderedPageBreak/>
        <w:t xml:space="preserve">Describe the transformations involved when the graph of </w:t>
      </w:r>
      <w:r w:rsidRPr="009F5B2A">
        <w:rPr>
          <w:position w:val="-10"/>
        </w:rPr>
        <w:object w:dxaOrig="660" w:dyaOrig="360">
          <v:shape id="_x0000_i1091" type="#_x0000_t75" style="width:33pt;height:18pt" o:ole="">
            <v:imagedata r:id="rId153" o:title=""/>
          </v:shape>
          <o:OLEObject Type="Embed" ProgID="Equation.DSMT4" ShapeID="_x0000_i1091" DrawAspect="Content" ObjectID="_1431360882" r:id="rId154"/>
        </w:object>
      </w:r>
      <w:proofErr w:type="gramStart"/>
      <w:r>
        <w:t xml:space="preserve">becomes </w:t>
      </w:r>
      <w:proofErr w:type="gramEnd"/>
      <w:r w:rsidRPr="009F5B2A">
        <w:rPr>
          <w:position w:val="-14"/>
        </w:rPr>
        <w:object w:dxaOrig="1500" w:dyaOrig="440">
          <v:shape id="_x0000_i1092" type="#_x0000_t75" style="width:75pt;height:22pt" o:ole="">
            <v:imagedata r:id="rId155" o:title=""/>
          </v:shape>
          <o:OLEObject Type="Embed" ProgID="Equation.DSMT4" ShapeID="_x0000_i1092" DrawAspect="Content" ObjectID="_1431360883" r:id="rId156"/>
        </w:object>
      </w:r>
      <w:r>
        <w:t>.</w:t>
      </w:r>
    </w:p>
    <w:p w:rsidR="0076651B" w:rsidRPr="00640D0C" w:rsidRDefault="0076651B" w:rsidP="00640D0C">
      <w:pPr>
        <w:rPr>
          <w:rStyle w:val="Emphasis"/>
          <w:i w:val="0"/>
        </w:rPr>
      </w:pPr>
    </w:p>
    <w:p w:rsidR="0076651B" w:rsidRPr="009B78B4" w:rsidRDefault="0076651B" w:rsidP="008E6D77">
      <w:pPr>
        <w:pStyle w:val="ListParagraph"/>
        <w:numPr>
          <w:ilvl w:val="0"/>
          <w:numId w:val="23"/>
        </w:numPr>
        <w:rPr>
          <w:rStyle w:val="Emphasis"/>
          <w:i w:val="0"/>
        </w:rPr>
      </w:pPr>
      <w:r w:rsidRPr="009B78B4">
        <w:rPr>
          <w:rStyle w:val="Emphasis"/>
          <w:i w:val="0"/>
        </w:rPr>
        <w:t>Complete the square to write each function in vertex form.  State the vertex, range, and number of zeros.</w:t>
      </w:r>
    </w:p>
    <w:p w:rsidR="009F5B2A" w:rsidRDefault="00616835" w:rsidP="00616835">
      <w:pPr>
        <w:tabs>
          <w:tab w:val="left" w:pos="360"/>
          <w:tab w:val="left" w:pos="4320"/>
        </w:tabs>
        <w:rPr>
          <w:rStyle w:val="Emphasis"/>
          <w:i w:val="0"/>
        </w:rPr>
      </w:pPr>
      <w:r>
        <w:rPr>
          <w:rStyle w:val="Emphasis"/>
          <w:i w:val="0"/>
        </w:rPr>
        <w:tab/>
        <w:t xml:space="preserve">a) </w:t>
      </w:r>
      <w:r w:rsidRPr="00616835">
        <w:rPr>
          <w:rStyle w:val="Emphasis"/>
          <w:i w:val="0"/>
        </w:rPr>
        <w:object w:dxaOrig="1560" w:dyaOrig="360">
          <v:shape id="_x0000_i1093" type="#_x0000_t75" style="width:78pt;height:18pt" o:ole="">
            <v:imagedata r:id="rId157" o:title=""/>
          </v:shape>
          <o:OLEObject Type="Embed" ProgID="Equation.DSMT4" ShapeID="_x0000_i1093" DrawAspect="Content" ObjectID="_1431360884" r:id="rId158"/>
        </w:object>
      </w:r>
      <w:r w:rsidR="0076651B" w:rsidRPr="00640D0C">
        <w:rPr>
          <w:rStyle w:val="Emphasis"/>
          <w:i w:val="0"/>
        </w:rPr>
        <w:t xml:space="preserve">        </w:t>
      </w:r>
      <w:r>
        <w:rPr>
          <w:rStyle w:val="Emphasis"/>
          <w:i w:val="0"/>
        </w:rPr>
        <w:tab/>
      </w:r>
      <w:proofErr w:type="gramStart"/>
      <w:r>
        <w:rPr>
          <w:rStyle w:val="Emphasis"/>
          <w:i w:val="0"/>
        </w:rPr>
        <w:t>b</w:t>
      </w:r>
      <w:proofErr w:type="gramEnd"/>
      <w:r>
        <w:rPr>
          <w:rStyle w:val="Emphasis"/>
          <w:i w:val="0"/>
        </w:rPr>
        <w:t xml:space="preserve">)  </w:t>
      </w:r>
      <w:r w:rsidR="0076651B" w:rsidRPr="00640D0C">
        <w:rPr>
          <w:rStyle w:val="Emphasis"/>
          <w:i w:val="0"/>
        </w:rPr>
        <w:t xml:space="preserve">  </w:t>
      </w:r>
      <w:r w:rsidRPr="00616835">
        <w:rPr>
          <w:rStyle w:val="Emphasis"/>
          <w:i w:val="0"/>
        </w:rPr>
        <w:object w:dxaOrig="2040" w:dyaOrig="360">
          <v:shape id="_x0000_i1094" type="#_x0000_t75" style="width:102pt;height:18pt" o:ole="">
            <v:imagedata r:id="rId159" o:title=""/>
          </v:shape>
          <o:OLEObject Type="Embed" ProgID="Equation.DSMT4" ShapeID="_x0000_i1094" DrawAspect="Content" ObjectID="_1431360885" r:id="rId160"/>
        </w:object>
      </w:r>
      <w:r w:rsidR="0076651B" w:rsidRPr="00640D0C">
        <w:rPr>
          <w:rStyle w:val="Emphasis"/>
          <w:i w:val="0"/>
        </w:rPr>
        <w:t xml:space="preserve">        </w:t>
      </w:r>
    </w:p>
    <w:p w:rsidR="00010141" w:rsidRDefault="00010141" w:rsidP="00640D0C">
      <w:pPr>
        <w:rPr>
          <w:rStyle w:val="Emphasis"/>
          <w:i w:val="0"/>
        </w:rPr>
      </w:pPr>
    </w:p>
    <w:p w:rsidR="0076651B" w:rsidRPr="00010141" w:rsidRDefault="009F5B2A" w:rsidP="008E6D77">
      <w:pPr>
        <w:pStyle w:val="ListParagraph"/>
        <w:numPr>
          <w:ilvl w:val="0"/>
          <w:numId w:val="23"/>
        </w:numPr>
        <w:rPr>
          <w:iCs/>
        </w:rPr>
      </w:pPr>
      <w:r>
        <w:rPr>
          <w:rStyle w:val="Emphasis"/>
          <w:i w:val="0"/>
        </w:rPr>
        <w:t xml:space="preserve">What is the </w:t>
      </w:r>
      <w:r w:rsidRPr="00F31D71">
        <w:rPr>
          <w:rStyle w:val="Emphasis"/>
        </w:rPr>
        <w:t>y</w:t>
      </w:r>
      <w:r>
        <w:rPr>
          <w:rStyle w:val="Emphasis"/>
          <w:i w:val="0"/>
        </w:rPr>
        <w:t xml:space="preserve">-coordinate of the vertex of the graph of the </w:t>
      </w:r>
      <w:proofErr w:type="gramStart"/>
      <w:r>
        <w:rPr>
          <w:rStyle w:val="Emphasis"/>
          <w:i w:val="0"/>
        </w:rPr>
        <w:t xml:space="preserve">function </w:t>
      </w:r>
      <w:proofErr w:type="gramEnd"/>
      <w:r w:rsidRPr="009F5B2A">
        <w:rPr>
          <w:position w:val="-10"/>
        </w:rPr>
        <w:object w:dxaOrig="1820" w:dyaOrig="360">
          <v:shape id="_x0000_i1095" type="#_x0000_t75" style="width:91pt;height:18pt" o:ole="">
            <v:imagedata r:id="rId161" o:title=""/>
          </v:shape>
          <o:OLEObject Type="Embed" ProgID="Equation.DSMT4" ShapeID="_x0000_i1095" DrawAspect="Content" ObjectID="_1431360886" r:id="rId162"/>
        </w:object>
      </w:r>
      <w:r>
        <w:t>?</w:t>
      </w:r>
    </w:p>
    <w:p w:rsidR="00010141" w:rsidRPr="00F118C4" w:rsidRDefault="00010141" w:rsidP="00010141">
      <w:pPr>
        <w:pStyle w:val="ListParagraph"/>
        <w:ind w:left="360"/>
        <w:rPr>
          <w:iCs/>
        </w:rPr>
      </w:pPr>
    </w:p>
    <w:p w:rsidR="00F118C4" w:rsidRDefault="00F118C4" w:rsidP="008E6D77">
      <w:pPr>
        <w:pStyle w:val="ListParagraph"/>
        <w:numPr>
          <w:ilvl w:val="0"/>
          <w:numId w:val="23"/>
        </w:numPr>
        <w:rPr>
          <w:rStyle w:val="Emphasis"/>
          <w:i w:val="0"/>
        </w:rPr>
      </w:pPr>
      <w:r>
        <w:rPr>
          <w:rStyle w:val="Emphasis"/>
          <w:i w:val="0"/>
        </w:rPr>
        <w:t xml:space="preserve">Multiple </w:t>
      </w:r>
      <w:proofErr w:type="gramStart"/>
      <w:r>
        <w:rPr>
          <w:rStyle w:val="Emphasis"/>
          <w:i w:val="0"/>
        </w:rPr>
        <w:t>Choice</w:t>
      </w:r>
      <w:proofErr w:type="gramEnd"/>
      <w:r>
        <w:rPr>
          <w:rStyle w:val="Emphasis"/>
          <w:i w:val="0"/>
        </w:rPr>
        <w:t>: Which of the quadratic functions would have the narrowest graph?</w:t>
      </w:r>
    </w:p>
    <w:p w:rsidR="005622B1" w:rsidRPr="005622B1" w:rsidRDefault="00F118C4" w:rsidP="00F118C4">
      <w:pPr>
        <w:pStyle w:val="ListParagraph"/>
        <w:ind w:left="360"/>
        <w:rPr>
          <w:rStyle w:val="Emphasis"/>
          <w:i w:val="0"/>
          <w:iCs w:val="0"/>
          <w:position w:val="-10"/>
        </w:rPr>
      </w:pPr>
      <w:proofErr w:type="gramStart"/>
      <w:r>
        <w:rPr>
          <w:rStyle w:val="Emphasis"/>
          <w:i w:val="0"/>
        </w:rPr>
        <w:t xml:space="preserve">A. </w:t>
      </w:r>
      <w:r w:rsidRPr="00F118C4">
        <w:rPr>
          <w:position w:val="-10"/>
        </w:rPr>
        <w:object w:dxaOrig="880" w:dyaOrig="360">
          <v:shape id="_x0000_i1096" type="#_x0000_t75" style="width:44pt;height:18pt" o:ole="">
            <v:imagedata r:id="rId163" o:title=""/>
          </v:shape>
          <o:OLEObject Type="Embed" ProgID="Equation.DSMT4" ShapeID="_x0000_i1096" DrawAspect="Content" ObjectID="_1431360887" r:id="rId164"/>
        </w:object>
      </w:r>
      <w:r>
        <w:tab/>
        <w:t>B.</w:t>
      </w:r>
      <w:r w:rsidRPr="00F118C4">
        <w:t xml:space="preserve"> </w:t>
      </w:r>
      <w:r w:rsidRPr="00F118C4">
        <w:rPr>
          <w:position w:val="-24"/>
        </w:rPr>
        <w:object w:dxaOrig="820" w:dyaOrig="620">
          <v:shape id="_x0000_i1097" type="#_x0000_t75" style="width:41pt;height:31pt" o:ole="">
            <v:imagedata r:id="rId165" o:title=""/>
          </v:shape>
          <o:OLEObject Type="Embed" ProgID="Equation.DSMT4" ShapeID="_x0000_i1097" DrawAspect="Content" ObjectID="_1431360888" r:id="rId166"/>
        </w:object>
      </w:r>
      <w:r>
        <w:tab/>
        <w:t xml:space="preserve">C. </w:t>
      </w:r>
      <w:r w:rsidRPr="00F118C4">
        <w:rPr>
          <w:position w:val="-10"/>
        </w:rPr>
        <w:object w:dxaOrig="920" w:dyaOrig="360">
          <v:shape id="_x0000_i1098" type="#_x0000_t75" style="width:46pt;height:18pt" o:ole="">
            <v:imagedata r:id="rId167" o:title=""/>
          </v:shape>
          <o:OLEObject Type="Embed" ProgID="Equation.DSMT4" ShapeID="_x0000_i1098" DrawAspect="Content" ObjectID="_1431360889" r:id="rId168"/>
        </w:object>
      </w:r>
      <w:r>
        <w:tab/>
        <w:t>D.</w:t>
      </w:r>
      <w:proofErr w:type="gramEnd"/>
      <w:r>
        <w:t xml:space="preserve"> </w:t>
      </w:r>
      <w:r w:rsidRPr="00F118C4">
        <w:rPr>
          <w:position w:val="-10"/>
        </w:rPr>
        <w:object w:dxaOrig="1080" w:dyaOrig="360">
          <v:shape id="_x0000_i1099" type="#_x0000_t75" style="width:54pt;height:18pt" o:ole="">
            <v:imagedata r:id="rId169" o:title=""/>
          </v:shape>
          <o:OLEObject Type="Embed" ProgID="Equation.DSMT4" ShapeID="_x0000_i1099" DrawAspect="Content" ObjectID="_1431360890" r:id="rId170"/>
        </w:object>
      </w:r>
    </w:p>
    <w:p w:rsidR="005622B1" w:rsidRDefault="005622B1" w:rsidP="005622B1">
      <w:pPr>
        <w:pStyle w:val="ListParagraph"/>
        <w:ind w:left="360"/>
        <w:jc w:val="center"/>
        <w:rPr>
          <w:rStyle w:val="Emphasis"/>
          <w:i w:val="0"/>
        </w:rPr>
      </w:pPr>
      <w:r>
        <w:rPr>
          <w:rStyle w:val="Emphasis"/>
        </w:rPr>
        <w:t>Use the following information to answer the next four questions.</w:t>
      </w:r>
    </w:p>
    <w:p w:rsidR="005622B1" w:rsidRDefault="005622B1" w:rsidP="005622B1">
      <w:pPr>
        <w:pStyle w:val="ListParagraph"/>
        <w:ind w:left="360"/>
        <w:jc w:val="center"/>
        <w:rPr>
          <w:rStyle w:val="Emphasis"/>
          <w:i w:val="0"/>
        </w:rPr>
      </w:pPr>
      <w:r w:rsidRPr="005622B1">
        <w:rPr>
          <w:rStyle w:val="Emphasis"/>
          <w:i w:val="0"/>
          <w:noProof/>
        </w:rPr>
        <mc:AlternateContent>
          <mc:Choice Requires="wps">
            <w:drawing>
              <wp:anchor distT="0" distB="0" distL="114300" distR="114300" simplePos="0" relativeHeight="251700224" behindDoc="0" locked="0" layoutInCell="1" allowOverlap="1" wp14:anchorId="714CDA54" wp14:editId="2C60B35D">
                <wp:simplePos x="0" y="0"/>
                <wp:positionH relativeFrom="column">
                  <wp:posOffset>209550</wp:posOffset>
                </wp:positionH>
                <wp:positionV relativeFrom="paragraph">
                  <wp:posOffset>38100</wp:posOffset>
                </wp:positionV>
                <wp:extent cx="5619750" cy="1403985"/>
                <wp:effectExtent l="0" t="0" r="19050" b="1206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0" cy="1403985"/>
                        </a:xfrm>
                        <a:prstGeom prst="rect">
                          <a:avLst/>
                        </a:prstGeom>
                        <a:solidFill>
                          <a:srgbClr val="FFFFFF"/>
                        </a:solidFill>
                        <a:ln w="9525">
                          <a:solidFill>
                            <a:srgbClr val="000000"/>
                          </a:solidFill>
                          <a:miter lim="800000"/>
                          <a:headEnd/>
                          <a:tailEnd/>
                        </a:ln>
                      </wps:spPr>
                      <wps:txbx>
                        <w:txbxContent>
                          <w:p w:rsidR="00757D16" w:rsidRDefault="00757D16">
                            <w:r>
                              <w:t xml:space="preserve">The height in feet, </w:t>
                            </w:r>
                            <w:r w:rsidRPr="005622B1">
                              <w:rPr>
                                <w:i/>
                              </w:rPr>
                              <w:t>h</w:t>
                            </w:r>
                            <w:r>
                              <w:t>, of a ball thrown in the air after</w:t>
                            </w:r>
                            <w:r w:rsidRPr="005622B1">
                              <w:rPr>
                                <w:i/>
                              </w:rPr>
                              <w:t xml:space="preserve"> t</w:t>
                            </w:r>
                            <w:r>
                              <w:t xml:space="preserve"> seconds is modeled by the equation </w:t>
                            </w:r>
                          </w:p>
                          <w:p w:rsidR="00757D16" w:rsidRDefault="00757D16">
                            <w:r w:rsidRPr="00EE5E81">
                              <w:rPr>
                                <w:position w:val="-10"/>
                              </w:rPr>
                              <w:object w:dxaOrig="2079" w:dyaOrig="360">
                                <v:shape id="_x0000_i1258" type="#_x0000_t75" style="width:103.95pt;height:18pt" o:ole="">
                                  <v:imagedata r:id="rId171" o:title=""/>
                                </v:shape>
                                <o:OLEObject Type="Embed" ProgID="Equation.DSMT4" ShapeID="_x0000_i1258" DrawAspect="Content" ObjectID="_1431361048" r:id="rId172"/>
                              </w:object>
                            </w:r>
                            <w: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2" o:spid="_x0000_s1027" type="#_x0000_t202" style="position:absolute;left:0;text-align:left;margin-left:16.5pt;margin-top:3pt;width:442.5pt;height:110.55pt;z-index:2517002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">
                <v:textbox style="mso-fit-shape-to-text:t">
                  <w:txbxContent>
                    <w:p w:rsidR="00757D16" w:rsidRDefault="00757D16">
                      <w:r>
                        <w:t xml:space="preserve">The height in feet, </w:t>
                      </w:r>
                      <w:r w:rsidRPr="005622B1">
                        <w:rPr>
                          <w:i/>
                        </w:rPr>
                        <w:t>h</w:t>
                      </w:r>
                      <w:r>
                        <w:t>, of a ball thrown in the air after</w:t>
                      </w:r>
                      <w:r w:rsidRPr="005622B1">
                        <w:rPr>
                          <w:i/>
                        </w:rPr>
                        <w:t xml:space="preserve"> t</w:t>
                      </w:r>
                      <w:r>
                        <w:t xml:space="preserve"> seconds is modeled by the equation </w:t>
                      </w:r>
                    </w:p>
                    <w:p w:rsidR="00757D16" w:rsidRDefault="00757D16">
                      <w:r w:rsidRPr="00EE5E81">
                        <w:rPr>
                          <w:position w:val="-10"/>
                        </w:rPr>
                        <w:object w:dxaOrig="2079" w:dyaOrig="360">
                          <v:shape id="_x0000_i1259" type="#_x0000_t75" style="width:103.95pt;height:18pt" o:ole="">
                            <v:imagedata r:id="rId175" o:title=""/>
                          </v:shape>
                          <o:OLEObject Type="Embed" ProgID="Equation.DSMT4" ShapeID="_x0000_i1259" DrawAspect="Content" ObjectID="_1400273884" r:id="rId176"/>
                        </w:object>
                      </w:r>
                      <w:r>
                        <w:t>.</w:t>
                      </w:r>
                    </w:p>
                  </w:txbxContent>
                </v:textbox>
              </v:shape>
            </w:pict>
          </mc:Fallback>
        </mc:AlternateContent>
      </w:r>
    </w:p>
    <w:p w:rsidR="005622B1" w:rsidRDefault="005622B1" w:rsidP="005622B1">
      <w:pPr>
        <w:pStyle w:val="ListParagraph"/>
        <w:ind w:left="360"/>
        <w:jc w:val="center"/>
        <w:rPr>
          <w:rStyle w:val="Emphasis"/>
          <w:i w:val="0"/>
        </w:rPr>
      </w:pPr>
    </w:p>
    <w:p w:rsidR="005622B1" w:rsidRDefault="005622B1" w:rsidP="005622B1">
      <w:pPr>
        <w:pStyle w:val="ListParagraph"/>
        <w:ind w:left="360"/>
        <w:jc w:val="center"/>
        <w:rPr>
          <w:rStyle w:val="Emphasis"/>
          <w:i w:val="0"/>
        </w:rPr>
      </w:pPr>
    </w:p>
    <w:p w:rsidR="005622B1" w:rsidRPr="005622B1" w:rsidRDefault="005622B1" w:rsidP="005622B1">
      <w:pPr>
        <w:pStyle w:val="ListParagraph"/>
        <w:ind w:left="360"/>
        <w:jc w:val="center"/>
        <w:rPr>
          <w:rStyle w:val="Emphasis"/>
          <w:i w:val="0"/>
        </w:rPr>
      </w:pPr>
    </w:p>
    <w:p w:rsidR="005622B1" w:rsidRDefault="005622B1" w:rsidP="008E6D77">
      <w:pPr>
        <w:pStyle w:val="ListParagraph"/>
        <w:numPr>
          <w:ilvl w:val="0"/>
          <w:numId w:val="23"/>
        </w:numPr>
        <w:rPr>
          <w:rStyle w:val="Emphasis"/>
          <w:i w:val="0"/>
        </w:rPr>
      </w:pPr>
      <w:r>
        <w:rPr>
          <w:rStyle w:val="Emphasis"/>
          <w:i w:val="0"/>
        </w:rPr>
        <w:t xml:space="preserve">Multiple </w:t>
      </w:r>
      <w:proofErr w:type="gramStart"/>
      <w:r>
        <w:rPr>
          <w:rStyle w:val="Emphasis"/>
          <w:i w:val="0"/>
        </w:rPr>
        <w:t>Choice</w:t>
      </w:r>
      <w:proofErr w:type="gramEnd"/>
      <w:r>
        <w:rPr>
          <w:rStyle w:val="Emphasis"/>
          <w:i w:val="0"/>
        </w:rPr>
        <w:t>: Which characteristic of the graph of the function would be used to determine the maximum height of the ball?</w:t>
      </w:r>
    </w:p>
    <w:p w:rsidR="005622B1" w:rsidRDefault="005622B1" w:rsidP="005622B1">
      <w:pPr>
        <w:pStyle w:val="ListParagraph"/>
        <w:ind w:left="360"/>
        <w:rPr>
          <w:rStyle w:val="Emphasis"/>
          <w:i w:val="0"/>
        </w:rPr>
      </w:pPr>
      <w:r>
        <w:rPr>
          <w:rStyle w:val="Emphasis"/>
          <w:i w:val="0"/>
        </w:rPr>
        <w:t xml:space="preserve">A. </w:t>
      </w:r>
      <w:r w:rsidRPr="005622B1">
        <w:rPr>
          <w:rStyle w:val="Emphasis"/>
        </w:rPr>
        <w:t>y</w:t>
      </w:r>
      <w:r>
        <w:rPr>
          <w:rStyle w:val="Emphasis"/>
          <w:i w:val="0"/>
        </w:rPr>
        <w:t>-intercept</w:t>
      </w:r>
      <w:r>
        <w:rPr>
          <w:rStyle w:val="Emphasis"/>
          <w:i w:val="0"/>
        </w:rPr>
        <w:tab/>
        <w:t xml:space="preserve">B. </w:t>
      </w:r>
      <w:r w:rsidRPr="005622B1">
        <w:rPr>
          <w:rStyle w:val="Emphasis"/>
        </w:rPr>
        <w:t>x</w:t>
      </w:r>
      <w:r>
        <w:rPr>
          <w:rStyle w:val="Emphasis"/>
          <w:i w:val="0"/>
        </w:rPr>
        <w:t>- intercept</w:t>
      </w:r>
      <w:r>
        <w:rPr>
          <w:rStyle w:val="Emphasis"/>
          <w:i w:val="0"/>
        </w:rPr>
        <w:tab/>
      </w:r>
      <w:r>
        <w:rPr>
          <w:rStyle w:val="Emphasis"/>
          <w:i w:val="0"/>
        </w:rPr>
        <w:tab/>
        <w:t>C. vertex</w:t>
      </w:r>
      <w:r>
        <w:rPr>
          <w:rStyle w:val="Emphasis"/>
          <w:i w:val="0"/>
        </w:rPr>
        <w:tab/>
        <w:t>D. Axis of symmetry</w:t>
      </w:r>
    </w:p>
    <w:p w:rsidR="00010141" w:rsidRDefault="00010141" w:rsidP="005622B1">
      <w:pPr>
        <w:pStyle w:val="ListParagraph"/>
        <w:ind w:left="360"/>
        <w:rPr>
          <w:rStyle w:val="Emphasis"/>
          <w:i w:val="0"/>
        </w:rPr>
      </w:pPr>
    </w:p>
    <w:p w:rsidR="005622B1" w:rsidRDefault="005622B1" w:rsidP="008E6D77">
      <w:pPr>
        <w:pStyle w:val="ListParagraph"/>
        <w:numPr>
          <w:ilvl w:val="0"/>
          <w:numId w:val="23"/>
        </w:numPr>
        <w:rPr>
          <w:rStyle w:val="Emphasis"/>
          <w:i w:val="0"/>
        </w:rPr>
      </w:pPr>
      <w:r>
        <w:rPr>
          <w:rStyle w:val="Emphasis"/>
          <w:i w:val="0"/>
        </w:rPr>
        <w:t xml:space="preserve">Multiple </w:t>
      </w:r>
      <w:proofErr w:type="gramStart"/>
      <w:r>
        <w:rPr>
          <w:rStyle w:val="Emphasis"/>
          <w:i w:val="0"/>
        </w:rPr>
        <w:t>Choice</w:t>
      </w:r>
      <w:proofErr w:type="gramEnd"/>
      <w:r>
        <w:rPr>
          <w:rStyle w:val="Emphasis"/>
          <w:i w:val="0"/>
        </w:rPr>
        <w:t>: What is the maximum height that the ball reaches?</w:t>
      </w:r>
    </w:p>
    <w:p w:rsidR="005622B1" w:rsidRDefault="005622B1" w:rsidP="005622B1">
      <w:pPr>
        <w:pStyle w:val="ListParagraph"/>
        <w:ind w:left="360"/>
        <w:rPr>
          <w:rStyle w:val="Emphasis"/>
          <w:i w:val="0"/>
        </w:rPr>
      </w:pPr>
      <w:r>
        <w:rPr>
          <w:rStyle w:val="Emphasis"/>
          <w:i w:val="0"/>
        </w:rPr>
        <w:t xml:space="preserve">A. 36 </w:t>
      </w:r>
      <w:proofErr w:type="spellStart"/>
      <w:r>
        <w:rPr>
          <w:rStyle w:val="Emphasis"/>
          <w:i w:val="0"/>
        </w:rPr>
        <w:t>ft</w:t>
      </w:r>
      <w:proofErr w:type="spellEnd"/>
      <w:r>
        <w:rPr>
          <w:rStyle w:val="Emphasis"/>
          <w:i w:val="0"/>
        </w:rPr>
        <w:tab/>
      </w:r>
      <w:r>
        <w:rPr>
          <w:rStyle w:val="Emphasis"/>
          <w:i w:val="0"/>
        </w:rPr>
        <w:tab/>
        <w:t xml:space="preserve">B. 39 </w:t>
      </w:r>
      <w:proofErr w:type="spellStart"/>
      <w:r>
        <w:rPr>
          <w:rStyle w:val="Emphasis"/>
          <w:i w:val="0"/>
        </w:rPr>
        <w:t>ft</w:t>
      </w:r>
      <w:proofErr w:type="spellEnd"/>
      <w:r>
        <w:rPr>
          <w:rStyle w:val="Emphasis"/>
          <w:i w:val="0"/>
        </w:rPr>
        <w:t xml:space="preserve"> </w:t>
      </w:r>
      <w:r>
        <w:rPr>
          <w:rStyle w:val="Emphasis"/>
          <w:i w:val="0"/>
        </w:rPr>
        <w:tab/>
      </w:r>
      <w:r>
        <w:rPr>
          <w:rStyle w:val="Emphasis"/>
          <w:i w:val="0"/>
        </w:rPr>
        <w:tab/>
        <w:t xml:space="preserve">C. 43 </w:t>
      </w:r>
      <w:proofErr w:type="spellStart"/>
      <w:r>
        <w:rPr>
          <w:rStyle w:val="Emphasis"/>
          <w:i w:val="0"/>
        </w:rPr>
        <w:t>ft</w:t>
      </w:r>
      <w:proofErr w:type="spellEnd"/>
      <w:r>
        <w:rPr>
          <w:rStyle w:val="Emphasis"/>
          <w:i w:val="0"/>
        </w:rPr>
        <w:tab/>
      </w:r>
      <w:r>
        <w:rPr>
          <w:rStyle w:val="Emphasis"/>
          <w:i w:val="0"/>
        </w:rPr>
        <w:tab/>
        <w:t xml:space="preserve">D. 51 </w:t>
      </w:r>
      <w:proofErr w:type="spellStart"/>
      <w:r>
        <w:rPr>
          <w:rStyle w:val="Emphasis"/>
          <w:i w:val="0"/>
        </w:rPr>
        <w:t>ft</w:t>
      </w:r>
      <w:proofErr w:type="spellEnd"/>
    </w:p>
    <w:p w:rsidR="005622B1" w:rsidRDefault="005622B1" w:rsidP="005622B1">
      <w:pPr>
        <w:pStyle w:val="ListParagraph"/>
        <w:ind w:left="360"/>
        <w:rPr>
          <w:rStyle w:val="Emphasis"/>
          <w:i w:val="0"/>
        </w:rPr>
      </w:pPr>
    </w:p>
    <w:p w:rsidR="005622B1" w:rsidRDefault="005622B1" w:rsidP="008E6D77">
      <w:pPr>
        <w:pStyle w:val="ListParagraph"/>
        <w:numPr>
          <w:ilvl w:val="0"/>
          <w:numId w:val="23"/>
        </w:numPr>
        <w:rPr>
          <w:rStyle w:val="Emphasis"/>
          <w:i w:val="0"/>
        </w:rPr>
      </w:pPr>
      <w:r>
        <w:rPr>
          <w:rStyle w:val="Emphasis"/>
          <w:i w:val="0"/>
        </w:rPr>
        <w:t xml:space="preserve">Multiple </w:t>
      </w:r>
      <w:proofErr w:type="gramStart"/>
      <w:r>
        <w:rPr>
          <w:rStyle w:val="Emphasis"/>
          <w:i w:val="0"/>
        </w:rPr>
        <w:t>Choice</w:t>
      </w:r>
      <w:proofErr w:type="gramEnd"/>
      <w:r>
        <w:rPr>
          <w:rStyle w:val="Emphasis"/>
          <w:i w:val="0"/>
        </w:rPr>
        <w:t>: How long does it take for the ball to reach the maximum height?</w:t>
      </w:r>
    </w:p>
    <w:p w:rsidR="005622B1" w:rsidRDefault="005622B1" w:rsidP="005622B1">
      <w:pPr>
        <w:pStyle w:val="ListParagraph"/>
        <w:ind w:left="360"/>
        <w:rPr>
          <w:rStyle w:val="Emphasis"/>
          <w:i w:val="0"/>
        </w:rPr>
      </w:pPr>
      <w:r>
        <w:rPr>
          <w:rStyle w:val="Emphasis"/>
          <w:i w:val="0"/>
        </w:rPr>
        <w:t>A. 1.1 s</w:t>
      </w:r>
      <w:r>
        <w:rPr>
          <w:rStyle w:val="Emphasis"/>
          <w:i w:val="0"/>
        </w:rPr>
        <w:tab/>
      </w:r>
      <w:r>
        <w:rPr>
          <w:rStyle w:val="Emphasis"/>
          <w:i w:val="0"/>
        </w:rPr>
        <w:tab/>
        <w:t>B. 1.5 s</w:t>
      </w:r>
      <w:r>
        <w:rPr>
          <w:rStyle w:val="Emphasis"/>
          <w:i w:val="0"/>
        </w:rPr>
        <w:tab/>
      </w:r>
      <w:r>
        <w:rPr>
          <w:rStyle w:val="Emphasis"/>
          <w:i w:val="0"/>
        </w:rPr>
        <w:tab/>
      </w:r>
      <w:r>
        <w:rPr>
          <w:rStyle w:val="Emphasis"/>
          <w:i w:val="0"/>
        </w:rPr>
        <w:tab/>
        <w:t>C. 1.8 s</w:t>
      </w:r>
      <w:r>
        <w:rPr>
          <w:rStyle w:val="Emphasis"/>
          <w:i w:val="0"/>
        </w:rPr>
        <w:tab/>
      </w:r>
      <w:r>
        <w:rPr>
          <w:rStyle w:val="Emphasis"/>
          <w:i w:val="0"/>
        </w:rPr>
        <w:tab/>
        <w:t>D. 2.2 s</w:t>
      </w:r>
    </w:p>
    <w:p w:rsidR="005622B1" w:rsidRDefault="005622B1" w:rsidP="005622B1">
      <w:pPr>
        <w:pStyle w:val="ListParagraph"/>
        <w:ind w:left="360"/>
        <w:rPr>
          <w:rStyle w:val="Emphasis"/>
          <w:i w:val="0"/>
        </w:rPr>
      </w:pPr>
    </w:p>
    <w:p w:rsidR="005622B1" w:rsidRDefault="005622B1" w:rsidP="008E6D77">
      <w:pPr>
        <w:pStyle w:val="ListParagraph"/>
        <w:numPr>
          <w:ilvl w:val="0"/>
          <w:numId w:val="23"/>
        </w:numPr>
        <w:rPr>
          <w:rStyle w:val="Emphasis"/>
          <w:i w:val="0"/>
        </w:rPr>
      </w:pPr>
      <w:r>
        <w:rPr>
          <w:rStyle w:val="Emphasis"/>
          <w:i w:val="0"/>
        </w:rPr>
        <w:t xml:space="preserve">Multiple </w:t>
      </w:r>
      <w:proofErr w:type="gramStart"/>
      <w:r>
        <w:rPr>
          <w:rStyle w:val="Emphasis"/>
          <w:i w:val="0"/>
        </w:rPr>
        <w:t>Choice</w:t>
      </w:r>
      <w:proofErr w:type="gramEnd"/>
      <w:r>
        <w:rPr>
          <w:rStyle w:val="Emphasis"/>
          <w:i w:val="0"/>
        </w:rPr>
        <w:t>: To the nearest hundredth of a second, how long is the ball in the air?</w:t>
      </w:r>
    </w:p>
    <w:p w:rsidR="005622B1" w:rsidRDefault="005622B1" w:rsidP="005622B1">
      <w:pPr>
        <w:pStyle w:val="ListParagraph"/>
        <w:ind w:left="360"/>
        <w:rPr>
          <w:rStyle w:val="Emphasis"/>
          <w:i w:val="0"/>
        </w:rPr>
      </w:pPr>
      <w:r>
        <w:rPr>
          <w:rStyle w:val="Emphasis"/>
          <w:i w:val="0"/>
        </w:rPr>
        <w:t>A. 2.83 s</w:t>
      </w:r>
      <w:r>
        <w:rPr>
          <w:rStyle w:val="Emphasis"/>
          <w:i w:val="0"/>
        </w:rPr>
        <w:tab/>
      </w:r>
      <w:r>
        <w:rPr>
          <w:rStyle w:val="Emphasis"/>
          <w:i w:val="0"/>
        </w:rPr>
        <w:tab/>
        <w:t xml:space="preserve">B. 3.00 s </w:t>
      </w:r>
      <w:r>
        <w:rPr>
          <w:rStyle w:val="Emphasis"/>
          <w:i w:val="0"/>
        </w:rPr>
        <w:tab/>
      </w:r>
      <w:r>
        <w:rPr>
          <w:rStyle w:val="Emphasis"/>
          <w:i w:val="0"/>
        </w:rPr>
        <w:tab/>
        <w:t>C. 3.06 s</w:t>
      </w:r>
      <w:r>
        <w:rPr>
          <w:rStyle w:val="Emphasis"/>
          <w:i w:val="0"/>
        </w:rPr>
        <w:tab/>
        <w:t>D. 3.17s</w:t>
      </w:r>
    </w:p>
    <w:p w:rsidR="005622B1" w:rsidRDefault="005622B1" w:rsidP="005622B1">
      <w:pPr>
        <w:pStyle w:val="ListParagraph"/>
        <w:ind w:left="360"/>
        <w:rPr>
          <w:rStyle w:val="Emphasis"/>
          <w:i w:val="0"/>
        </w:rPr>
      </w:pPr>
    </w:p>
    <w:p w:rsidR="0076651B" w:rsidRPr="009B78B4" w:rsidRDefault="0076651B" w:rsidP="008E6D77">
      <w:pPr>
        <w:pStyle w:val="ListParagraph"/>
        <w:numPr>
          <w:ilvl w:val="0"/>
          <w:numId w:val="23"/>
        </w:numPr>
        <w:rPr>
          <w:rStyle w:val="Emphasis"/>
          <w:i w:val="0"/>
        </w:rPr>
      </w:pPr>
      <w:r w:rsidRPr="009B78B4">
        <w:rPr>
          <w:rStyle w:val="Emphasis"/>
          <w:i w:val="0"/>
        </w:rPr>
        <w:t>A club is planning a car wash fundraiser.  Last year they charged $10 per car and washed 120 cars.  They would like to earn more money this year,</w:t>
      </w:r>
      <w:r w:rsidR="00D065D4">
        <w:rPr>
          <w:rStyle w:val="Emphasis"/>
          <w:i w:val="0"/>
        </w:rPr>
        <w:t xml:space="preserve"> but according to market research</w:t>
      </w:r>
      <w:r w:rsidRPr="009B78B4">
        <w:rPr>
          <w:rStyle w:val="Emphasis"/>
          <w:i w:val="0"/>
        </w:rPr>
        <w:t xml:space="preserve"> for every $1 increase in price, they know they will was</w:t>
      </w:r>
      <w:r w:rsidR="00D065D4">
        <w:rPr>
          <w:rStyle w:val="Emphasis"/>
          <w:i w:val="0"/>
        </w:rPr>
        <w:t>h</w:t>
      </w:r>
      <w:r w:rsidRPr="009B78B4">
        <w:rPr>
          <w:rStyle w:val="Emphasis"/>
          <w:i w:val="0"/>
        </w:rPr>
        <w:t xml:space="preserve"> 5 fewer cars</w:t>
      </w:r>
      <w:r w:rsidR="00614851">
        <w:rPr>
          <w:rStyle w:val="Emphasis"/>
          <w:i w:val="0"/>
        </w:rPr>
        <w:t>.</w:t>
      </w:r>
    </w:p>
    <w:p w:rsidR="0076651B" w:rsidRDefault="00B26C10" w:rsidP="00B26C10">
      <w:pPr>
        <w:tabs>
          <w:tab w:val="left" w:pos="360"/>
        </w:tabs>
        <w:ind w:left="360" w:hanging="360"/>
        <w:rPr>
          <w:rStyle w:val="Emphasis"/>
          <w:i w:val="0"/>
        </w:rPr>
      </w:pPr>
      <w:r>
        <w:rPr>
          <w:rStyle w:val="Emphasis"/>
          <w:i w:val="0"/>
        </w:rPr>
        <w:tab/>
      </w:r>
      <w:r w:rsidR="007B0586" w:rsidRPr="00640D0C">
        <w:rPr>
          <w:rStyle w:val="Emphasis"/>
          <w:i w:val="0"/>
        </w:rPr>
        <w:t xml:space="preserve">a) </w:t>
      </w:r>
      <w:r w:rsidR="0076651B" w:rsidRPr="00640D0C">
        <w:rPr>
          <w:rStyle w:val="Emphasis"/>
          <w:i w:val="0"/>
        </w:rPr>
        <w:t>Write a quadratic function</w:t>
      </w:r>
      <w:r w:rsidR="005976E5">
        <w:rPr>
          <w:rStyle w:val="Emphasis"/>
          <w:i w:val="0"/>
        </w:rPr>
        <w:t xml:space="preserve"> equation</w:t>
      </w:r>
      <w:r w:rsidR="0076651B" w:rsidRPr="00640D0C">
        <w:rPr>
          <w:rStyle w:val="Emphasis"/>
          <w:i w:val="0"/>
        </w:rPr>
        <w:t xml:space="preserve"> to model this situation using </w:t>
      </w:r>
      <w:r w:rsidR="0076651B" w:rsidRPr="00614851">
        <w:rPr>
          <w:rStyle w:val="Emphasis"/>
        </w:rPr>
        <w:t>x</w:t>
      </w:r>
      <w:r w:rsidR="005976E5">
        <w:rPr>
          <w:rStyle w:val="Emphasis"/>
          <w:i w:val="0"/>
        </w:rPr>
        <w:t xml:space="preserve"> as the number of increments of $1 increases</w:t>
      </w:r>
      <w:r w:rsidR="0076651B" w:rsidRPr="00640D0C">
        <w:rPr>
          <w:rStyle w:val="Emphasis"/>
          <w:i w:val="0"/>
        </w:rPr>
        <w:t xml:space="preserve"> and </w:t>
      </w:r>
      <w:r w:rsidR="0076651B" w:rsidRPr="00614851">
        <w:rPr>
          <w:rStyle w:val="Emphasis"/>
        </w:rPr>
        <w:t>y</w:t>
      </w:r>
      <w:r w:rsidR="0076651B" w:rsidRPr="00640D0C">
        <w:rPr>
          <w:rStyle w:val="Emphasis"/>
          <w:i w:val="0"/>
        </w:rPr>
        <w:t xml:space="preserve"> as the revenue</w:t>
      </w:r>
      <w:r w:rsidR="007B0586" w:rsidRPr="00640D0C">
        <w:rPr>
          <w:rStyle w:val="Emphasis"/>
          <w:i w:val="0"/>
        </w:rPr>
        <w:t>.</w:t>
      </w:r>
    </w:p>
    <w:p w:rsidR="00B41CE7" w:rsidRPr="00640D0C" w:rsidRDefault="00B41CE7" w:rsidP="00B26C10">
      <w:pPr>
        <w:tabs>
          <w:tab w:val="left" w:pos="360"/>
        </w:tabs>
        <w:ind w:left="360" w:hanging="360"/>
        <w:rPr>
          <w:rStyle w:val="Emphasis"/>
          <w:i w:val="0"/>
        </w:rPr>
      </w:pPr>
    </w:p>
    <w:p w:rsidR="0076651B" w:rsidRDefault="00B26C10" w:rsidP="00B26C10">
      <w:pPr>
        <w:ind w:left="360" w:hanging="360"/>
        <w:rPr>
          <w:rStyle w:val="Emphasis"/>
          <w:i w:val="0"/>
        </w:rPr>
      </w:pPr>
      <w:r>
        <w:rPr>
          <w:rStyle w:val="Emphasis"/>
          <w:i w:val="0"/>
        </w:rPr>
        <w:tab/>
      </w:r>
      <w:r w:rsidR="007B0586" w:rsidRPr="00640D0C">
        <w:rPr>
          <w:rStyle w:val="Emphasis"/>
          <w:i w:val="0"/>
        </w:rPr>
        <w:t xml:space="preserve">b) </w:t>
      </w:r>
      <w:r w:rsidR="0076651B" w:rsidRPr="00640D0C">
        <w:rPr>
          <w:rStyle w:val="Emphasis"/>
          <w:i w:val="0"/>
        </w:rPr>
        <w:t>Determine the best price to charge for the car was</w:t>
      </w:r>
      <w:r w:rsidR="00B41CE7">
        <w:rPr>
          <w:rStyle w:val="Emphasis"/>
          <w:i w:val="0"/>
        </w:rPr>
        <w:t>h</w:t>
      </w:r>
      <w:r w:rsidR="0076651B" w:rsidRPr="00640D0C">
        <w:rPr>
          <w:rStyle w:val="Emphasis"/>
          <w:i w:val="0"/>
        </w:rPr>
        <w:t xml:space="preserve"> and the expected total revenue at that price</w:t>
      </w:r>
      <w:r w:rsidR="007B0586" w:rsidRPr="00640D0C">
        <w:rPr>
          <w:rStyle w:val="Emphasis"/>
          <w:i w:val="0"/>
        </w:rPr>
        <w:t>.</w:t>
      </w:r>
    </w:p>
    <w:p w:rsidR="00B26C10" w:rsidRDefault="00B26C10" w:rsidP="00640D0C">
      <w:pPr>
        <w:rPr>
          <w:rStyle w:val="Emphasis"/>
          <w:i w:val="0"/>
        </w:rPr>
      </w:pPr>
    </w:p>
    <w:p w:rsidR="00614851" w:rsidRDefault="00262451" w:rsidP="008E6D77">
      <w:pPr>
        <w:pStyle w:val="ListParagraph"/>
        <w:numPr>
          <w:ilvl w:val="0"/>
          <w:numId w:val="23"/>
        </w:numPr>
        <w:rPr>
          <w:rStyle w:val="Emphasis"/>
          <w:i w:val="0"/>
        </w:rPr>
      </w:pPr>
      <w:r>
        <w:rPr>
          <w:noProof/>
        </w:rPr>
        <w:pict>
          <v:shape id="_x0000_s1065" type="#_x0000_t75" style="position:absolute;left:0;text-align:left;margin-left:328.5pt;margin-top:13.95pt;width:60.75pt;height:15.75pt;z-index:251688960;mso-position-horizontal-relative:text;mso-position-vertical-relative:text">
            <v:imagedata r:id="rId177" o:title=""/>
          </v:shape>
          <o:OLEObject Type="Embed" ProgID="Equation.DSMT4" ShapeID="_x0000_s1065" DrawAspect="Content" ObjectID="_1431361043" r:id="rId178"/>
        </w:pict>
      </w:r>
      <w:r w:rsidR="00614851">
        <w:rPr>
          <w:rStyle w:val="Emphasis"/>
          <w:i w:val="0"/>
        </w:rPr>
        <w:t>Determine the maximum are</w:t>
      </w:r>
      <w:r w:rsidR="00F31D71">
        <w:rPr>
          <w:rStyle w:val="Emphasis"/>
          <w:i w:val="0"/>
        </w:rPr>
        <w:t>a</w:t>
      </w:r>
      <w:r w:rsidR="00614851">
        <w:rPr>
          <w:rStyle w:val="Emphasis"/>
          <w:i w:val="0"/>
        </w:rPr>
        <w:t xml:space="preserve">, in square </w:t>
      </w:r>
      <w:proofErr w:type="spellStart"/>
      <w:r w:rsidR="00614851">
        <w:rPr>
          <w:rStyle w:val="Emphasis"/>
          <w:i w:val="0"/>
        </w:rPr>
        <w:t>centimetres</w:t>
      </w:r>
      <w:proofErr w:type="spellEnd"/>
      <w:r w:rsidR="00614851">
        <w:rPr>
          <w:rStyle w:val="Emphasis"/>
          <w:i w:val="0"/>
        </w:rPr>
        <w:t>, of the rectangle shown.</w:t>
      </w:r>
    </w:p>
    <w:p w:rsidR="00614851" w:rsidRPr="00614851" w:rsidRDefault="00614851" w:rsidP="00614851">
      <w:pPr>
        <w:pStyle w:val="ListParagraph"/>
        <w:ind w:left="360"/>
        <w:rPr>
          <w:rStyle w:val="Emphasis"/>
          <w:i w:val="0"/>
        </w:rPr>
      </w:pPr>
    </w:p>
    <w:p w:rsidR="009B78B4" w:rsidRDefault="00614851" w:rsidP="00640D0C">
      <w:pPr>
        <w:rPr>
          <w:rStyle w:val="Emphasis"/>
          <w:i w:val="0"/>
        </w:rPr>
      </w:pPr>
      <w:r>
        <w:rPr>
          <w:iCs/>
          <w:noProof/>
        </w:rPr>
        <mc:AlternateContent>
          <mc:Choice Requires="wps">
            <w:drawing>
              <wp:anchor distT="0" distB="0" distL="114300" distR="114300" simplePos="0" relativeHeight="251686912" behindDoc="0" locked="0" layoutInCell="1" allowOverlap="1" wp14:anchorId="660E0C1E" wp14:editId="43F3B590">
                <wp:simplePos x="0" y="0"/>
                <wp:positionH relativeFrom="column">
                  <wp:posOffset>3867150</wp:posOffset>
                </wp:positionH>
                <wp:positionV relativeFrom="paragraph">
                  <wp:posOffset>48895</wp:posOffset>
                </wp:positionV>
                <wp:extent cx="1419225" cy="733425"/>
                <wp:effectExtent l="0" t="0" r="28575" b="28575"/>
                <wp:wrapNone/>
                <wp:docPr id="47" name="Rectangle 47"/>
                <wp:cNvGraphicFramePr/>
                <a:graphic xmlns:a="http://schemas.openxmlformats.org/drawingml/2006/main">
                  <a:graphicData uri="http://schemas.microsoft.com/office/word/2010/wordprocessingShape">
                    <wps:wsp>
                      <wps:cNvSpPr/>
                      <wps:spPr>
                        <a:xfrm>
                          <a:off x="0" y="0"/>
                          <a:ext cx="1419225" cy="7334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7" o:spid="_x0000_s1026" style="position:absolute;margin-left:304.5pt;margin-top:3.85pt;width:111.75pt;height:57.75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" fillcolor="#4f81bd [3204]" strokecolor="#243f60 [1604]" strokeweight="2pt"/>
            </w:pict>
          </mc:Fallback>
        </mc:AlternateContent>
      </w:r>
    </w:p>
    <w:p w:rsidR="00614851" w:rsidRDefault="00262451" w:rsidP="00640D0C">
      <w:pPr>
        <w:rPr>
          <w:rStyle w:val="Emphasis"/>
          <w:i w:val="0"/>
        </w:rPr>
      </w:pPr>
      <w:r>
        <w:rPr>
          <w:noProof/>
        </w:rPr>
        <w:pict>
          <v:shape id="_x0000_s1066" type="#_x0000_t75" style="position:absolute;margin-left:419.25pt;margin-top:8.05pt;width:37.9pt;height:15.75pt;z-index:251689984;mso-position-horizontal-relative:text;mso-position-vertical-relative:text">
            <v:imagedata r:id="rId179" o:title=""/>
          </v:shape>
          <o:OLEObject Type="Embed" ProgID="Equation.DSMT4" ShapeID="_x0000_s1066" DrawAspect="Content" ObjectID="_1431361044" r:id="rId180"/>
        </w:pict>
      </w:r>
    </w:p>
    <w:p w:rsidR="00106B5A" w:rsidRDefault="00106B5A" w:rsidP="00640D0C">
      <w:pPr>
        <w:rPr>
          <w:rStyle w:val="Emphasis"/>
          <w:i w:val="0"/>
        </w:rPr>
      </w:pPr>
    </w:p>
    <w:p w:rsidR="00106B5A" w:rsidRDefault="00106B5A" w:rsidP="00640D0C">
      <w:pPr>
        <w:rPr>
          <w:rStyle w:val="Emphasis"/>
          <w:i w:val="0"/>
        </w:rPr>
      </w:pPr>
    </w:p>
    <w:p w:rsidR="00CF42FC" w:rsidRDefault="00106B5A" w:rsidP="008E6D77">
      <w:pPr>
        <w:pStyle w:val="ListParagraph"/>
        <w:numPr>
          <w:ilvl w:val="0"/>
          <w:numId w:val="23"/>
        </w:numPr>
        <w:rPr>
          <w:rStyle w:val="Emphasis"/>
          <w:i w:val="0"/>
        </w:rPr>
      </w:pPr>
      <w:r>
        <w:rPr>
          <w:rStyle w:val="Emphasis"/>
          <w:i w:val="0"/>
        </w:rPr>
        <w:lastRenderedPageBreak/>
        <w:t xml:space="preserve">What is the maximum area of a rectangular field enclosed by 120 metres of fencing if fencing is only needed on three sides since an existing river is along one </w:t>
      </w:r>
      <w:r w:rsidR="00F31D71">
        <w:rPr>
          <w:rStyle w:val="Emphasis"/>
          <w:i w:val="0"/>
        </w:rPr>
        <w:t>side?</w:t>
      </w:r>
    </w:p>
    <w:p w:rsidR="00B41CE7" w:rsidRDefault="00B41CE7" w:rsidP="00B41CE7">
      <w:pPr>
        <w:pStyle w:val="ListParagraph"/>
        <w:ind w:left="360"/>
        <w:rPr>
          <w:rStyle w:val="Emphasis"/>
          <w:i w:val="0"/>
        </w:rPr>
      </w:pPr>
    </w:p>
    <w:p w:rsidR="00152F10" w:rsidRDefault="00152F10" w:rsidP="008E6D77">
      <w:pPr>
        <w:pStyle w:val="ListParagraph"/>
        <w:numPr>
          <w:ilvl w:val="0"/>
          <w:numId w:val="23"/>
        </w:numPr>
        <w:rPr>
          <w:rStyle w:val="Emphasis"/>
          <w:i w:val="0"/>
        </w:rPr>
      </w:pPr>
      <w:r>
        <w:rPr>
          <w:rStyle w:val="Emphasis"/>
          <w:i w:val="0"/>
        </w:rPr>
        <w:t>Two numbers have a difference of 20. If the sum of their squares is a minimum, what is their product?</w:t>
      </w:r>
    </w:p>
    <w:p w:rsidR="00B41CE7" w:rsidRDefault="00B41CE7" w:rsidP="00B41CE7">
      <w:pPr>
        <w:pStyle w:val="ListParagraph"/>
        <w:ind w:left="360"/>
        <w:rPr>
          <w:rStyle w:val="Emphasis"/>
          <w:i w:val="0"/>
        </w:rPr>
      </w:pPr>
    </w:p>
    <w:p w:rsidR="005622B1" w:rsidRPr="00B41CE7" w:rsidRDefault="00152F10" w:rsidP="008E6D77">
      <w:pPr>
        <w:pStyle w:val="ListParagraph"/>
        <w:numPr>
          <w:ilvl w:val="0"/>
          <w:numId w:val="23"/>
        </w:numPr>
        <w:rPr>
          <w:iCs/>
        </w:rPr>
      </w:pPr>
      <w:r>
        <w:rPr>
          <w:rStyle w:val="Emphasis"/>
          <w:i w:val="0"/>
        </w:rPr>
        <w:t xml:space="preserve">The percentage of information memorized by Brandy after t minutes of a lecture is given by the </w:t>
      </w:r>
      <w:proofErr w:type="gramStart"/>
      <w:r>
        <w:rPr>
          <w:rStyle w:val="Emphasis"/>
          <w:i w:val="0"/>
        </w:rPr>
        <w:t xml:space="preserve">formula </w:t>
      </w:r>
      <w:proofErr w:type="gramEnd"/>
      <w:r w:rsidRPr="00152F10">
        <w:rPr>
          <w:position w:val="-24"/>
        </w:rPr>
        <w:object w:dxaOrig="1359" w:dyaOrig="660">
          <v:shape id="_x0000_i1100" type="#_x0000_t75" style="width:67.95pt;height:33pt" o:ole="">
            <v:imagedata r:id="rId181" o:title=""/>
          </v:shape>
          <o:OLEObject Type="Embed" ProgID="Equation.DSMT4" ShapeID="_x0000_i1100" DrawAspect="Content" ObjectID="_1431360891" r:id="rId182"/>
        </w:object>
      </w:r>
      <w:r>
        <w:t>. What is the largest percentage of information that she can memorize?</w:t>
      </w:r>
    </w:p>
    <w:p w:rsidR="00B41CE7" w:rsidRPr="00156FA2" w:rsidRDefault="00B41CE7" w:rsidP="00B41CE7">
      <w:pPr>
        <w:pStyle w:val="ListParagraph"/>
        <w:ind w:left="360"/>
        <w:rPr>
          <w:iCs/>
        </w:rPr>
      </w:pPr>
    </w:p>
    <w:p w:rsidR="00156FA2" w:rsidRPr="005622B1" w:rsidRDefault="00156FA2" w:rsidP="008E6D77">
      <w:pPr>
        <w:pStyle w:val="ListParagraph"/>
        <w:numPr>
          <w:ilvl w:val="0"/>
          <w:numId w:val="23"/>
        </w:numPr>
        <w:rPr>
          <w:iCs/>
        </w:rPr>
      </w:pPr>
      <w:r>
        <w:t>The Edmonton SPCA wants to build a new rectangular enclose to have separate but equal in area pens for 9 animals. They only have 100 m of fencing for the entire enclosure. What dimensions will provide the maximum area for each pen?</w:t>
      </w:r>
    </w:p>
    <w:p w:rsidR="00F37FEF" w:rsidRPr="00CF42FC" w:rsidRDefault="00F37FEF" w:rsidP="00F37FEF">
      <w:pPr>
        <w:pStyle w:val="ListParagraph"/>
        <w:ind w:left="360"/>
        <w:rPr>
          <w:rStyle w:val="Emphasis"/>
          <w:i w:val="0"/>
        </w:rPr>
      </w:pPr>
    </w:p>
    <w:p w:rsidR="00326132" w:rsidRDefault="00326132">
      <w:pPr>
        <w:spacing w:line="240" w:lineRule="auto"/>
        <w:rPr>
          <w:rStyle w:val="Emphasis"/>
          <w:b/>
          <w:bCs/>
          <w:i w:val="0"/>
          <w:color w:val="C00000"/>
          <w:sz w:val="24"/>
          <w:szCs w:val="48"/>
        </w:rPr>
      </w:pPr>
      <w:r>
        <w:rPr>
          <w:rStyle w:val="Emphasis"/>
          <w:i w:val="0"/>
        </w:rPr>
        <w:br w:type="page"/>
      </w:r>
    </w:p>
    <w:p w:rsidR="008B6971" w:rsidRPr="00640D0C" w:rsidRDefault="008B6971" w:rsidP="009B78B4">
      <w:pPr>
        <w:pStyle w:val="Heading1"/>
        <w:rPr>
          <w:rStyle w:val="Emphasis"/>
          <w:i w:val="0"/>
        </w:rPr>
      </w:pPr>
      <w:bookmarkStart w:id="13" w:name="_Toc326523658"/>
      <w:r w:rsidRPr="00640D0C">
        <w:rPr>
          <w:rStyle w:val="Emphasis"/>
          <w:i w:val="0"/>
        </w:rPr>
        <w:lastRenderedPageBreak/>
        <w:t>Chapter 4 Quadratic Equations</w:t>
      </w:r>
      <w:bookmarkEnd w:id="13"/>
    </w:p>
    <w:p w:rsidR="008B6971" w:rsidRPr="00640D0C" w:rsidRDefault="008B6971" w:rsidP="009B78B4">
      <w:pPr>
        <w:pStyle w:val="Heading2"/>
        <w:rPr>
          <w:rStyle w:val="Emphasis"/>
          <w:i w:val="0"/>
        </w:rPr>
      </w:pPr>
      <w:bookmarkStart w:id="14" w:name="_Toc326523659"/>
      <w:r w:rsidRPr="00640D0C">
        <w:rPr>
          <w:rStyle w:val="Emphasis"/>
          <w:i w:val="0"/>
        </w:rPr>
        <w:t>Practice Questions:   McGraw-Hill Ryerson Pre-Calculus 11 Pages 264 – 267.</w:t>
      </w:r>
      <w:bookmarkEnd w:id="14"/>
    </w:p>
    <w:p w:rsidR="008B6971" w:rsidRPr="00640D0C" w:rsidRDefault="00156FA2" w:rsidP="00451C4B">
      <w:pPr>
        <w:tabs>
          <w:tab w:val="left" w:pos="360"/>
        </w:tabs>
        <w:rPr>
          <w:rStyle w:val="Emphasis"/>
          <w:i w:val="0"/>
        </w:rPr>
      </w:pPr>
      <w:r>
        <w:rPr>
          <w:rStyle w:val="Emphasis"/>
          <w:i w:val="0"/>
        </w:rPr>
        <w:t xml:space="preserve">                   </w:t>
      </w:r>
    </w:p>
    <w:p w:rsidR="00156FA2" w:rsidRDefault="00156FA2" w:rsidP="004B5294">
      <w:pPr>
        <w:pStyle w:val="ListParagraph"/>
        <w:numPr>
          <w:ilvl w:val="0"/>
          <w:numId w:val="4"/>
        </w:numPr>
        <w:rPr>
          <w:rStyle w:val="Emphasis"/>
          <w:i w:val="0"/>
        </w:rPr>
      </w:pPr>
      <w:r>
        <w:rPr>
          <w:rStyle w:val="Emphasis"/>
          <w:i w:val="0"/>
        </w:rPr>
        <w:t>Factor each expression completely.</w:t>
      </w:r>
    </w:p>
    <w:p w:rsidR="00156FA2" w:rsidRDefault="00156FA2" w:rsidP="001549CF">
      <w:pPr>
        <w:pStyle w:val="ListParagraph"/>
        <w:tabs>
          <w:tab w:val="left" w:pos="450"/>
          <w:tab w:val="left" w:pos="2700"/>
          <w:tab w:val="left" w:pos="5490"/>
          <w:tab w:val="left" w:pos="7650"/>
        </w:tabs>
        <w:ind w:left="360"/>
      </w:pPr>
      <w:proofErr w:type="gramStart"/>
      <w:r>
        <w:rPr>
          <w:rStyle w:val="Emphasis"/>
          <w:i w:val="0"/>
        </w:rPr>
        <w:t xml:space="preserve">a) </w:t>
      </w:r>
      <w:r w:rsidR="00C91C63" w:rsidRPr="00EE5E81">
        <w:rPr>
          <w:position w:val="-6"/>
        </w:rPr>
        <w:object w:dxaOrig="1300" w:dyaOrig="320">
          <v:shape id="_x0000_i1101" type="#_x0000_t75" style="width:65pt;height:16pt" o:ole="">
            <v:imagedata r:id="rId183" o:title=""/>
          </v:shape>
          <o:OLEObject Type="Embed" ProgID="Equation.DSMT4" ShapeID="_x0000_i1101" DrawAspect="Content" ObjectID="_1431360892" r:id="rId184"/>
        </w:object>
      </w:r>
      <w:r w:rsidR="001549CF">
        <w:tab/>
        <w:t xml:space="preserve">b) </w:t>
      </w:r>
      <w:r w:rsidR="001549CF" w:rsidRPr="00EE5E81">
        <w:rPr>
          <w:position w:val="-6"/>
        </w:rPr>
        <w:object w:dxaOrig="1180" w:dyaOrig="320">
          <v:shape id="_x0000_i1102" type="#_x0000_t75" style="width:59pt;height:16pt" o:ole="">
            <v:imagedata r:id="rId185" o:title=""/>
          </v:shape>
          <o:OLEObject Type="Embed" ProgID="Equation.DSMT4" ShapeID="_x0000_i1102" DrawAspect="Content" ObjectID="_1431360893" r:id="rId186"/>
        </w:object>
      </w:r>
      <w:r w:rsidR="001549CF">
        <w:tab/>
        <w:t>c)</w:t>
      </w:r>
      <w:proofErr w:type="gramEnd"/>
      <w:r w:rsidR="001549CF">
        <w:t xml:space="preserve"> </w:t>
      </w:r>
      <w:r w:rsidR="001549CF" w:rsidRPr="00EE5E81">
        <w:rPr>
          <w:position w:val="-6"/>
        </w:rPr>
        <w:object w:dxaOrig="1320" w:dyaOrig="320">
          <v:shape id="_x0000_i1103" type="#_x0000_t75" style="width:66pt;height:16pt" o:ole="">
            <v:imagedata r:id="rId187" o:title=""/>
          </v:shape>
          <o:OLEObject Type="Embed" ProgID="Equation.DSMT4" ShapeID="_x0000_i1103" DrawAspect="Content" ObjectID="_1431360894" r:id="rId188"/>
        </w:object>
      </w:r>
    </w:p>
    <w:p w:rsidR="001549CF" w:rsidRDefault="001549CF" w:rsidP="001549CF">
      <w:pPr>
        <w:pStyle w:val="ListParagraph"/>
        <w:tabs>
          <w:tab w:val="left" w:pos="450"/>
          <w:tab w:val="left" w:pos="2700"/>
          <w:tab w:val="left" w:pos="5490"/>
          <w:tab w:val="left" w:pos="7650"/>
        </w:tabs>
        <w:ind w:left="360"/>
      </w:pPr>
      <w:r>
        <w:rPr>
          <w:rStyle w:val="Emphasis"/>
          <w:i w:val="0"/>
        </w:rPr>
        <w:t xml:space="preserve">d) </w:t>
      </w:r>
      <w:r w:rsidRPr="001549CF">
        <w:rPr>
          <w:position w:val="-10"/>
        </w:rPr>
        <w:object w:dxaOrig="960" w:dyaOrig="360">
          <v:shape id="_x0000_i1104" type="#_x0000_t75" style="width:48pt;height:18pt" o:ole="">
            <v:imagedata r:id="rId189" o:title=""/>
          </v:shape>
          <o:OLEObject Type="Embed" ProgID="Equation.DSMT4" ShapeID="_x0000_i1104" DrawAspect="Content" ObjectID="_1431360895" r:id="rId190"/>
        </w:object>
      </w:r>
      <w:r>
        <w:tab/>
      </w:r>
      <w:proofErr w:type="gramStart"/>
      <w:r>
        <w:t>e</w:t>
      </w:r>
      <w:proofErr w:type="gramEnd"/>
      <w:r>
        <w:t xml:space="preserve">) </w:t>
      </w:r>
      <w:r w:rsidRPr="001549CF">
        <w:rPr>
          <w:position w:val="-10"/>
        </w:rPr>
        <w:object w:dxaOrig="1060" w:dyaOrig="360">
          <v:shape id="_x0000_i1105" type="#_x0000_t75" style="width:53pt;height:18pt" o:ole="">
            <v:imagedata r:id="rId191" o:title=""/>
          </v:shape>
          <o:OLEObject Type="Embed" ProgID="Equation.DSMT4" ShapeID="_x0000_i1105" DrawAspect="Content" ObjectID="_1431360896" r:id="rId192"/>
        </w:object>
      </w:r>
      <w:r>
        <w:tab/>
        <w:t xml:space="preserve">f) </w:t>
      </w:r>
      <w:r w:rsidRPr="001549CF">
        <w:rPr>
          <w:position w:val="-14"/>
        </w:rPr>
        <w:object w:dxaOrig="2439" w:dyaOrig="440">
          <v:shape id="_x0000_i1106" type="#_x0000_t75" style="width:121.95pt;height:22pt" o:ole="">
            <v:imagedata r:id="rId193" o:title=""/>
          </v:shape>
          <o:OLEObject Type="Embed" ProgID="Equation.DSMT4" ShapeID="_x0000_i1106" DrawAspect="Content" ObjectID="_1431360897" r:id="rId194"/>
        </w:object>
      </w:r>
    </w:p>
    <w:p w:rsidR="00275DF8" w:rsidRDefault="001549CF" w:rsidP="009163F4">
      <w:pPr>
        <w:pStyle w:val="ListParagraph"/>
        <w:tabs>
          <w:tab w:val="left" w:pos="450"/>
          <w:tab w:val="left" w:pos="2700"/>
          <w:tab w:val="left" w:pos="5490"/>
          <w:tab w:val="left" w:pos="7650"/>
        </w:tabs>
        <w:ind w:left="360"/>
        <w:rPr>
          <w:position w:val="-6"/>
        </w:rPr>
      </w:pPr>
      <w:r>
        <w:t xml:space="preserve">g) </w:t>
      </w:r>
      <w:r w:rsidR="009163F4">
        <w:rPr>
          <w:rStyle w:val="Emphasis"/>
          <w:i w:val="0"/>
        </w:rPr>
        <w:t xml:space="preserve"> </w:t>
      </w:r>
      <w:r w:rsidR="009163F4" w:rsidRPr="009163F4">
        <w:rPr>
          <w:position w:val="-14"/>
        </w:rPr>
        <w:object w:dxaOrig="1380" w:dyaOrig="440">
          <v:shape id="_x0000_i1107" type="#_x0000_t75" style="width:69pt;height:22pt" o:ole="">
            <v:imagedata r:id="rId195" o:title=""/>
          </v:shape>
          <o:OLEObject Type="Embed" ProgID="Equation.DSMT4" ShapeID="_x0000_i1107" DrawAspect="Content" ObjectID="_1431360898" r:id="rId196"/>
        </w:object>
      </w:r>
      <w:r w:rsidR="009163F4">
        <w:tab/>
      </w:r>
      <w:proofErr w:type="gramStart"/>
      <w:r w:rsidR="009163F4">
        <w:t>h</w:t>
      </w:r>
      <w:proofErr w:type="gramEnd"/>
      <w:r w:rsidR="009163F4">
        <w:t xml:space="preserve">) </w:t>
      </w:r>
      <w:r w:rsidR="00275DF8" w:rsidRPr="009163F4">
        <w:rPr>
          <w:position w:val="-14"/>
        </w:rPr>
        <w:object w:dxaOrig="2320" w:dyaOrig="440">
          <v:shape id="_x0000_i1108" type="#_x0000_t75" style="width:116pt;height:22pt" o:ole="">
            <v:imagedata r:id="rId197" o:title=""/>
          </v:shape>
          <o:OLEObject Type="Embed" ProgID="Equation.DSMT4" ShapeID="_x0000_i1108" DrawAspect="Content" ObjectID="_1431360899" r:id="rId198"/>
        </w:object>
      </w:r>
      <w:r w:rsidR="00275DF8">
        <w:tab/>
      </w:r>
      <w:proofErr w:type="spellStart"/>
      <w:r w:rsidR="00275DF8">
        <w:t>i</w:t>
      </w:r>
      <w:proofErr w:type="spellEnd"/>
      <w:r w:rsidR="009163F4">
        <w:t>)</w:t>
      </w:r>
      <w:r w:rsidR="00275DF8" w:rsidRPr="00275DF8">
        <w:rPr>
          <w:position w:val="-6"/>
        </w:rPr>
        <w:t xml:space="preserve"> </w:t>
      </w:r>
      <w:r w:rsidR="00275DF8" w:rsidRPr="00EE5E81">
        <w:rPr>
          <w:position w:val="-6"/>
        </w:rPr>
        <w:object w:dxaOrig="1400" w:dyaOrig="320">
          <v:shape id="_x0000_i1109" type="#_x0000_t75" style="width:70pt;height:16pt" o:ole="">
            <v:imagedata r:id="rId199" o:title=""/>
          </v:shape>
          <o:OLEObject Type="Embed" ProgID="Equation.DSMT4" ShapeID="_x0000_i1109" DrawAspect="Content" ObjectID="_1431360900" r:id="rId200"/>
        </w:object>
      </w:r>
    </w:p>
    <w:p w:rsidR="00275DF8" w:rsidRDefault="00275DF8" w:rsidP="009163F4">
      <w:pPr>
        <w:pStyle w:val="ListParagraph"/>
        <w:tabs>
          <w:tab w:val="left" w:pos="450"/>
          <w:tab w:val="left" w:pos="2700"/>
          <w:tab w:val="left" w:pos="5490"/>
          <w:tab w:val="left" w:pos="7650"/>
        </w:tabs>
        <w:ind w:left="360"/>
      </w:pPr>
    </w:p>
    <w:p w:rsidR="00275DF8" w:rsidRPr="00275DF8" w:rsidRDefault="00275DF8" w:rsidP="00275DF8">
      <w:pPr>
        <w:pStyle w:val="ListParagraph"/>
        <w:tabs>
          <w:tab w:val="left" w:pos="450"/>
          <w:tab w:val="left" w:pos="2700"/>
          <w:tab w:val="left" w:pos="4590"/>
          <w:tab w:val="left" w:pos="5490"/>
          <w:tab w:val="left" w:pos="7650"/>
        </w:tabs>
        <w:ind w:left="360"/>
        <w:rPr>
          <w:rStyle w:val="Emphasis"/>
          <w:i w:val="0"/>
          <w:iCs w:val="0"/>
          <w:position w:val="-6"/>
        </w:rPr>
      </w:pPr>
      <w:r>
        <w:t>j)</w:t>
      </w:r>
      <w:r w:rsidR="009163F4">
        <w:t xml:space="preserve"> </w:t>
      </w:r>
      <w:r w:rsidRPr="00451C4B">
        <w:rPr>
          <w:rStyle w:val="Emphasis"/>
          <w:i w:val="0"/>
        </w:rPr>
        <w:t>12(</w:t>
      </w:r>
      <w:r w:rsidRPr="003B1493">
        <w:rPr>
          <w:rStyle w:val="Emphasis"/>
        </w:rPr>
        <w:t>x</w:t>
      </w:r>
      <w:r w:rsidRPr="00451C4B">
        <w:rPr>
          <w:rStyle w:val="Emphasis"/>
          <w:i w:val="0"/>
        </w:rPr>
        <w:t xml:space="preserve"> + 2)</w:t>
      </w:r>
      <w:r w:rsidRPr="00451C4B">
        <w:rPr>
          <w:rStyle w:val="Emphasis"/>
          <w:i w:val="0"/>
          <w:vertAlign w:val="superscript"/>
        </w:rPr>
        <w:t>2</w:t>
      </w:r>
      <w:r w:rsidRPr="00451C4B">
        <w:rPr>
          <w:rStyle w:val="Emphasis"/>
          <w:i w:val="0"/>
        </w:rPr>
        <w:t xml:space="preserve"> + 24(</w:t>
      </w:r>
      <w:r w:rsidRPr="003B1493">
        <w:rPr>
          <w:rStyle w:val="Emphasis"/>
        </w:rPr>
        <w:t>x</w:t>
      </w:r>
      <w:r w:rsidRPr="00451C4B">
        <w:rPr>
          <w:rStyle w:val="Emphasis"/>
          <w:i w:val="0"/>
        </w:rPr>
        <w:t xml:space="preserve"> + 2) +</w:t>
      </w:r>
      <w:r>
        <w:rPr>
          <w:rStyle w:val="Emphasis"/>
          <w:i w:val="0"/>
        </w:rPr>
        <w:t xml:space="preserve"> </w:t>
      </w:r>
      <w:r w:rsidRPr="00451C4B">
        <w:rPr>
          <w:rStyle w:val="Emphasis"/>
          <w:i w:val="0"/>
        </w:rPr>
        <w:t>9</w:t>
      </w:r>
      <w:r>
        <w:rPr>
          <w:rStyle w:val="Emphasis"/>
          <w:i w:val="0"/>
        </w:rPr>
        <w:tab/>
        <w:t xml:space="preserve">k) </w:t>
      </w:r>
      <w:r w:rsidRPr="00C8344F">
        <w:rPr>
          <w:position w:val="-24"/>
        </w:rPr>
        <w:object w:dxaOrig="1300" w:dyaOrig="620">
          <v:shape id="_x0000_i1110" type="#_x0000_t75" style="width:65pt;height:31pt" o:ole="">
            <v:imagedata r:id="rId201" o:title=""/>
          </v:shape>
          <o:OLEObject Type="Embed" ProgID="Equation.DSMT4" ShapeID="_x0000_i1110" DrawAspect="Content" ObjectID="_1431360901" r:id="rId202"/>
        </w:object>
      </w:r>
    </w:p>
    <w:p w:rsidR="001549CF" w:rsidRDefault="001549CF" w:rsidP="001549CF">
      <w:pPr>
        <w:pStyle w:val="ListParagraph"/>
        <w:tabs>
          <w:tab w:val="left" w:pos="450"/>
          <w:tab w:val="left" w:pos="2700"/>
          <w:tab w:val="left" w:pos="5490"/>
          <w:tab w:val="left" w:pos="7650"/>
        </w:tabs>
        <w:ind w:left="360"/>
        <w:rPr>
          <w:rStyle w:val="Emphasis"/>
          <w:i w:val="0"/>
        </w:rPr>
      </w:pPr>
    </w:p>
    <w:p w:rsidR="00934F4B" w:rsidRPr="00DA481B" w:rsidRDefault="00934F4B" w:rsidP="004B5294">
      <w:pPr>
        <w:pStyle w:val="ListParagraph"/>
        <w:numPr>
          <w:ilvl w:val="0"/>
          <w:numId w:val="4"/>
        </w:numPr>
        <w:rPr>
          <w:iCs/>
        </w:rPr>
      </w:pPr>
      <w:r>
        <w:rPr>
          <w:rStyle w:val="Emphasis"/>
          <w:i w:val="0"/>
        </w:rPr>
        <w:t xml:space="preserve">If one of the factors of </w:t>
      </w:r>
      <w:r w:rsidRPr="00934F4B">
        <w:rPr>
          <w:position w:val="-10"/>
        </w:rPr>
        <w:object w:dxaOrig="1200" w:dyaOrig="360">
          <v:shape id="_x0000_i1111" type="#_x0000_t75" style="width:60pt;height:18pt" o:ole="">
            <v:imagedata r:id="rId203" o:title=""/>
          </v:shape>
          <o:OLEObject Type="Embed" ProgID="Equation.DSMT4" ShapeID="_x0000_i1111" DrawAspect="Content" ObjectID="_1431360902" r:id="rId204"/>
        </w:object>
      </w:r>
      <w:r>
        <w:t xml:space="preserve"> </w:t>
      </w:r>
      <w:proofErr w:type="gramStart"/>
      <w:r>
        <w:t xml:space="preserve">is </w:t>
      </w:r>
      <w:proofErr w:type="gramEnd"/>
      <w:r w:rsidRPr="00934F4B">
        <w:rPr>
          <w:position w:val="-14"/>
        </w:rPr>
        <w:object w:dxaOrig="840" w:dyaOrig="400">
          <v:shape id="_x0000_i1112" type="#_x0000_t75" style="width:42pt;height:20pt" o:ole="">
            <v:imagedata r:id="rId205" o:title=""/>
          </v:shape>
          <o:OLEObject Type="Embed" ProgID="Equation.DSMT4" ShapeID="_x0000_i1112" DrawAspect="Content" ObjectID="_1431360903" r:id="rId206"/>
        </w:object>
      </w:r>
      <w:r>
        <w:t xml:space="preserve">, determine the value of </w:t>
      </w:r>
      <w:r w:rsidRPr="00934F4B">
        <w:rPr>
          <w:i/>
        </w:rPr>
        <w:t>k</w:t>
      </w:r>
      <w:r>
        <w:t>.</w:t>
      </w:r>
    </w:p>
    <w:p w:rsidR="00DA481B" w:rsidRDefault="00DA481B" w:rsidP="00DA481B">
      <w:pPr>
        <w:pStyle w:val="ListParagraph"/>
        <w:ind w:left="360"/>
        <w:rPr>
          <w:rStyle w:val="Emphasis"/>
          <w:i w:val="0"/>
        </w:rPr>
      </w:pPr>
    </w:p>
    <w:p w:rsidR="00AA737E" w:rsidRPr="00DA481B" w:rsidRDefault="00AA737E" w:rsidP="004B5294">
      <w:pPr>
        <w:pStyle w:val="ListParagraph"/>
        <w:numPr>
          <w:ilvl w:val="0"/>
          <w:numId w:val="4"/>
        </w:numPr>
        <w:rPr>
          <w:iCs/>
        </w:rPr>
      </w:pPr>
      <w:r>
        <w:rPr>
          <w:rStyle w:val="Emphasis"/>
          <w:i w:val="0"/>
        </w:rPr>
        <w:t xml:space="preserve">Two factors of the polynomial </w:t>
      </w:r>
      <w:r w:rsidRPr="00F37FEF">
        <w:rPr>
          <w:position w:val="-6"/>
        </w:rPr>
        <w:object w:dxaOrig="1200" w:dyaOrig="320">
          <v:shape id="_x0000_i1113" type="#_x0000_t75" style="width:60pt;height:16pt" o:ole="">
            <v:imagedata r:id="rId207" o:title=""/>
          </v:shape>
          <o:OLEObject Type="Embed" ProgID="Equation.DSMT4" ShapeID="_x0000_i1113" DrawAspect="Content" ObjectID="_1431360904" r:id="rId208"/>
        </w:object>
      </w:r>
      <w:r>
        <w:t xml:space="preserve"> are </w:t>
      </w:r>
      <w:r w:rsidRPr="00AA737E">
        <w:rPr>
          <w:position w:val="-14"/>
        </w:rPr>
        <w:object w:dxaOrig="720" w:dyaOrig="400">
          <v:shape id="_x0000_i1114" type="#_x0000_t75" style="width:36pt;height:20pt" o:ole="">
            <v:imagedata r:id="rId209" o:title=""/>
          </v:shape>
          <o:OLEObject Type="Embed" ProgID="Equation.DSMT4" ShapeID="_x0000_i1114" DrawAspect="Content" ObjectID="_1431360905" r:id="rId210"/>
        </w:object>
      </w:r>
      <w:proofErr w:type="gramStart"/>
      <w:r>
        <w:t xml:space="preserve">and </w:t>
      </w:r>
      <w:proofErr w:type="gramEnd"/>
      <w:r w:rsidRPr="00AA737E">
        <w:rPr>
          <w:position w:val="-14"/>
        </w:rPr>
        <w:object w:dxaOrig="660" w:dyaOrig="400">
          <v:shape id="_x0000_i1115" type="#_x0000_t75" style="width:33pt;height:20pt" o:ole="">
            <v:imagedata r:id="rId211" o:title=""/>
          </v:shape>
          <o:OLEObject Type="Embed" ProgID="Equation.DSMT4" ShapeID="_x0000_i1115" DrawAspect="Content" ObjectID="_1431360906" r:id="rId212"/>
        </w:object>
      </w:r>
      <w:r>
        <w:t xml:space="preserve">. What is the value of </w:t>
      </w:r>
      <w:r w:rsidRPr="00AA737E">
        <w:rPr>
          <w:i/>
        </w:rPr>
        <w:t>h</w:t>
      </w:r>
      <w:r>
        <w:t>?</w:t>
      </w:r>
    </w:p>
    <w:p w:rsidR="00DA481B" w:rsidRDefault="00DA481B" w:rsidP="00DA481B">
      <w:pPr>
        <w:pStyle w:val="ListParagraph"/>
        <w:ind w:left="360"/>
        <w:rPr>
          <w:rStyle w:val="Emphasis"/>
          <w:i w:val="0"/>
        </w:rPr>
      </w:pPr>
    </w:p>
    <w:p w:rsidR="008B6971" w:rsidRDefault="008B6971" w:rsidP="00640D0C">
      <w:pPr>
        <w:pStyle w:val="ListParagraph"/>
        <w:numPr>
          <w:ilvl w:val="0"/>
          <w:numId w:val="4"/>
        </w:numPr>
        <w:rPr>
          <w:rStyle w:val="Emphasis"/>
          <w:i w:val="0"/>
        </w:rPr>
      </w:pPr>
      <w:r w:rsidRPr="009B78B4">
        <w:rPr>
          <w:rStyle w:val="Emphasis"/>
          <w:i w:val="0"/>
        </w:rPr>
        <w:t>Solve</w:t>
      </w:r>
      <w:r w:rsidR="00FA71ED">
        <w:rPr>
          <w:rStyle w:val="Emphasis"/>
          <w:i w:val="0"/>
        </w:rPr>
        <w:t xml:space="preserve"> </w:t>
      </w:r>
      <w:r w:rsidR="00FA71ED" w:rsidRPr="00F04A7A">
        <w:rPr>
          <w:position w:val="-6"/>
        </w:rPr>
        <w:object w:dxaOrig="1600" w:dyaOrig="320">
          <v:shape id="_x0000_i1116" type="#_x0000_t75" style="width:80pt;height:16pt" o:ole="">
            <v:imagedata r:id="rId213" o:title=""/>
          </v:shape>
          <o:OLEObject Type="Embed" ProgID="Equation.DSMT4" ShapeID="_x0000_i1116" DrawAspect="Content" ObjectID="_1431360907" r:id="rId214"/>
        </w:object>
      </w:r>
      <w:r w:rsidRPr="009B78B4">
        <w:rPr>
          <w:rStyle w:val="Emphasis"/>
          <w:i w:val="0"/>
        </w:rPr>
        <w:t xml:space="preserve"> by graphing. Round answers to the nearest hundredth if necessary. The roots of the equation are related to the ____ of the graph of the related function.</w:t>
      </w:r>
    </w:p>
    <w:p w:rsidR="00DA481B" w:rsidRPr="0062220D" w:rsidRDefault="00DA481B" w:rsidP="00DA481B">
      <w:pPr>
        <w:pStyle w:val="ListParagraph"/>
        <w:ind w:left="360"/>
        <w:rPr>
          <w:rStyle w:val="Emphasis"/>
          <w:i w:val="0"/>
        </w:rPr>
      </w:pPr>
    </w:p>
    <w:p w:rsidR="008B6971" w:rsidRDefault="008B6971" w:rsidP="00640D0C">
      <w:pPr>
        <w:pStyle w:val="ListParagraph"/>
        <w:numPr>
          <w:ilvl w:val="0"/>
          <w:numId w:val="4"/>
        </w:numPr>
        <w:rPr>
          <w:rStyle w:val="Emphasis"/>
          <w:i w:val="0"/>
        </w:rPr>
      </w:pPr>
      <w:r w:rsidRPr="009B78B4">
        <w:rPr>
          <w:rStyle w:val="Emphasis"/>
          <w:i w:val="0"/>
        </w:rPr>
        <w:t xml:space="preserve">Solve by </w:t>
      </w:r>
      <w:proofErr w:type="gramStart"/>
      <w:r w:rsidRPr="009B78B4">
        <w:rPr>
          <w:rStyle w:val="Emphasis"/>
          <w:i w:val="0"/>
        </w:rPr>
        <w:t>factoring</w:t>
      </w:r>
      <w:r w:rsidR="00DA481B">
        <w:rPr>
          <w:rStyle w:val="Emphasis"/>
          <w:i w:val="0"/>
        </w:rPr>
        <w:t xml:space="preserve"> </w:t>
      </w:r>
      <w:proofErr w:type="gramEnd"/>
      <w:r w:rsidR="00DA481B" w:rsidRPr="00AE1079">
        <w:rPr>
          <w:position w:val="-6"/>
        </w:rPr>
        <w:object w:dxaOrig="1640" w:dyaOrig="320">
          <v:shape id="_x0000_i1117" type="#_x0000_t75" style="width:82pt;height:16pt" o:ole="">
            <v:imagedata r:id="rId215" o:title=""/>
          </v:shape>
          <o:OLEObject Type="Embed" ProgID="Equation.DSMT4" ShapeID="_x0000_i1117" DrawAspect="Content" ObjectID="_1431360908" r:id="rId216"/>
        </w:object>
      </w:r>
      <w:r w:rsidR="00DA481B">
        <w:rPr>
          <w:rStyle w:val="Emphasis"/>
          <w:i w:val="0"/>
        </w:rPr>
        <w:t>.</w:t>
      </w:r>
      <w:r w:rsidRPr="009B78B4">
        <w:rPr>
          <w:rStyle w:val="Emphasis"/>
          <w:i w:val="0"/>
        </w:rPr>
        <w:t xml:space="preserve"> </w:t>
      </w:r>
    </w:p>
    <w:p w:rsidR="00DA481B" w:rsidRPr="0062220D" w:rsidRDefault="00DA481B" w:rsidP="00DA481B">
      <w:pPr>
        <w:pStyle w:val="ListParagraph"/>
        <w:ind w:left="360"/>
        <w:rPr>
          <w:rStyle w:val="Emphasis"/>
          <w:i w:val="0"/>
        </w:rPr>
      </w:pPr>
    </w:p>
    <w:p w:rsidR="008B6971" w:rsidRDefault="008B6971" w:rsidP="00640D0C">
      <w:pPr>
        <w:pStyle w:val="ListParagraph"/>
        <w:numPr>
          <w:ilvl w:val="0"/>
          <w:numId w:val="4"/>
        </w:numPr>
        <w:rPr>
          <w:rStyle w:val="Emphasis"/>
          <w:i w:val="0"/>
        </w:rPr>
      </w:pPr>
      <w:r w:rsidRPr="009B78B4">
        <w:rPr>
          <w:rStyle w:val="Emphasis"/>
          <w:i w:val="0"/>
        </w:rPr>
        <w:t xml:space="preserve">Solve by </w:t>
      </w:r>
      <w:proofErr w:type="gramStart"/>
      <w:r w:rsidRPr="009B78B4">
        <w:rPr>
          <w:rStyle w:val="Emphasis"/>
          <w:i w:val="0"/>
        </w:rPr>
        <w:t>factoring</w:t>
      </w:r>
      <w:r w:rsidR="00DA481B">
        <w:rPr>
          <w:rStyle w:val="Emphasis"/>
          <w:i w:val="0"/>
        </w:rPr>
        <w:t xml:space="preserve"> </w:t>
      </w:r>
      <w:proofErr w:type="gramEnd"/>
      <w:r w:rsidR="00DA481B" w:rsidRPr="00AE1079">
        <w:rPr>
          <w:position w:val="-6"/>
        </w:rPr>
        <w:object w:dxaOrig="1100" w:dyaOrig="320">
          <v:shape id="_x0000_i1118" type="#_x0000_t75" style="width:55pt;height:16pt" o:ole="">
            <v:imagedata r:id="rId217" o:title=""/>
          </v:shape>
          <o:OLEObject Type="Embed" ProgID="Equation.DSMT4" ShapeID="_x0000_i1118" DrawAspect="Content" ObjectID="_1431360909" r:id="rId218"/>
        </w:object>
      </w:r>
      <w:r w:rsidRPr="009B78B4">
        <w:rPr>
          <w:rStyle w:val="Emphasis"/>
          <w:i w:val="0"/>
        </w:rPr>
        <w:t>.</w:t>
      </w:r>
    </w:p>
    <w:p w:rsidR="00DA481B" w:rsidRDefault="00DA481B" w:rsidP="00DA481B">
      <w:pPr>
        <w:pStyle w:val="ListParagraph"/>
        <w:ind w:left="360"/>
        <w:rPr>
          <w:rStyle w:val="Emphasis"/>
          <w:i w:val="0"/>
        </w:rPr>
      </w:pPr>
    </w:p>
    <w:p w:rsidR="00DA481B" w:rsidRDefault="00DA481B" w:rsidP="00640D0C">
      <w:pPr>
        <w:pStyle w:val="ListParagraph"/>
        <w:numPr>
          <w:ilvl w:val="0"/>
          <w:numId w:val="4"/>
        </w:numPr>
        <w:rPr>
          <w:rStyle w:val="Emphasis"/>
          <w:i w:val="0"/>
        </w:rPr>
      </w:pPr>
      <w:r>
        <w:rPr>
          <w:rStyle w:val="Emphasis"/>
          <w:i w:val="0"/>
        </w:rPr>
        <w:t xml:space="preserve">Solve by determining square </w:t>
      </w:r>
      <w:proofErr w:type="gramStart"/>
      <w:r>
        <w:rPr>
          <w:rStyle w:val="Emphasis"/>
          <w:i w:val="0"/>
        </w:rPr>
        <w:t xml:space="preserve">roots </w:t>
      </w:r>
      <w:proofErr w:type="gramEnd"/>
      <w:r w:rsidRPr="00DA481B">
        <w:rPr>
          <w:position w:val="-14"/>
        </w:rPr>
        <w:object w:dxaOrig="1300" w:dyaOrig="440">
          <v:shape id="_x0000_i1119" type="#_x0000_t75" style="width:65pt;height:22pt" o:ole="">
            <v:imagedata r:id="rId219" o:title=""/>
          </v:shape>
          <o:OLEObject Type="Embed" ProgID="Equation.DSMT4" ShapeID="_x0000_i1119" DrawAspect="Content" ObjectID="_1431360910" r:id="rId220"/>
        </w:object>
      </w:r>
      <w:r>
        <w:rPr>
          <w:rStyle w:val="Emphasis"/>
          <w:i w:val="0"/>
        </w:rPr>
        <w:t>.</w:t>
      </w:r>
    </w:p>
    <w:p w:rsidR="00DA481B" w:rsidRPr="0062220D" w:rsidRDefault="00DA481B" w:rsidP="00DA481B">
      <w:pPr>
        <w:pStyle w:val="ListParagraph"/>
        <w:ind w:left="360"/>
        <w:rPr>
          <w:rStyle w:val="Emphasis"/>
          <w:i w:val="0"/>
        </w:rPr>
      </w:pPr>
    </w:p>
    <w:p w:rsidR="00E44364" w:rsidRDefault="008B6971" w:rsidP="00640D0C">
      <w:pPr>
        <w:pStyle w:val="ListParagraph"/>
        <w:numPr>
          <w:ilvl w:val="0"/>
          <w:numId w:val="4"/>
        </w:numPr>
        <w:rPr>
          <w:rStyle w:val="Emphasis"/>
          <w:i w:val="0"/>
        </w:rPr>
      </w:pPr>
      <w:r w:rsidRPr="009B78B4">
        <w:rPr>
          <w:rStyle w:val="Emphasis"/>
          <w:i w:val="0"/>
        </w:rPr>
        <w:t xml:space="preserve">Complete the square to </w:t>
      </w:r>
      <w:proofErr w:type="gramStart"/>
      <w:r w:rsidRPr="009B78B4">
        <w:rPr>
          <w:rStyle w:val="Emphasis"/>
          <w:i w:val="0"/>
        </w:rPr>
        <w:t>solve</w:t>
      </w:r>
      <w:r w:rsidR="0062220D" w:rsidRPr="0062220D">
        <w:t xml:space="preserve"> </w:t>
      </w:r>
      <w:r w:rsidR="0062220D" w:rsidRPr="00EE5E81">
        <w:rPr>
          <w:position w:val="-6"/>
        </w:rPr>
        <w:object w:dxaOrig="1460" w:dyaOrig="320">
          <v:shape id="_x0000_i1120" type="#_x0000_t75" style="width:73pt;height:16pt" o:ole="">
            <v:imagedata r:id="rId221" o:title=""/>
          </v:shape>
          <o:OLEObject Type="Embed" ProgID="Equation.DSMT4" ShapeID="_x0000_i1120" DrawAspect="Content" ObjectID="_1431360911" r:id="rId222"/>
        </w:object>
      </w:r>
      <w:r w:rsidRPr="009B78B4">
        <w:rPr>
          <w:rStyle w:val="Emphasis"/>
          <w:i w:val="0"/>
        </w:rPr>
        <w:t xml:space="preserve"> </w:t>
      </w:r>
      <w:r w:rsidR="0062220D">
        <w:rPr>
          <w:rStyle w:val="Emphasis"/>
          <w:i w:val="0"/>
        </w:rPr>
        <w:t>.</w:t>
      </w:r>
    </w:p>
    <w:p w:rsidR="00DA481B" w:rsidRPr="0062220D" w:rsidRDefault="00DA481B" w:rsidP="00DA481B">
      <w:pPr>
        <w:pStyle w:val="ListParagraph"/>
        <w:ind w:left="360"/>
        <w:rPr>
          <w:rStyle w:val="Emphasis"/>
          <w:i w:val="0"/>
        </w:rPr>
      </w:pPr>
    </w:p>
    <w:p w:rsidR="001F4507" w:rsidRPr="00DA481B" w:rsidRDefault="0062220D" w:rsidP="004B5294">
      <w:pPr>
        <w:pStyle w:val="ListParagraph"/>
        <w:numPr>
          <w:ilvl w:val="0"/>
          <w:numId w:val="4"/>
        </w:numPr>
        <w:rPr>
          <w:iCs/>
        </w:rPr>
      </w:pPr>
      <w:r>
        <w:rPr>
          <w:rStyle w:val="Emphasis"/>
          <w:i w:val="0"/>
        </w:rPr>
        <w:t>Determine the exact</w:t>
      </w:r>
      <w:r w:rsidR="00FA71ED">
        <w:rPr>
          <w:rStyle w:val="Emphasis"/>
          <w:i w:val="0"/>
        </w:rPr>
        <w:t xml:space="preserve"> value of the</w:t>
      </w:r>
      <w:r>
        <w:rPr>
          <w:rStyle w:val="Emphasis"/>
          <w:i w:val="0"/>
        </w:rPr>
        <w:t xml:space="preserve"> roots of the </w:t>
      </w:r>
      <w:proofErr w:type="gramStart"/>
      <w:r>
        <w:rPr>
          <w:rStyle w:val="Emphasis"/>
          <w:i w:val="0"/>
        </w:rPr>
        <w:t>equation</w:t>
      </w:r>
      <w:r w:rsidR="008B6971" w:rsidRPr="009B78B4">
        <w:rPr>
          <w:rStyle w:val="Emphasis"/>
          <w:i w:val="0"/>
        </w:rPr>
        <w:t xml:space="preserve"> </w:t>
      </w:r>
      <w:proofErr w:type="gramEnd"/>
      <w:r w:rsidRPr="00EE5E81">
        <w:rPr>
          <w:position w:val="-6"/>
        </w:rPr>
        <w:object w:dxaOrig="1080" w:dyaOrig="320">
          <v:shape id="_x0000_i1121" type="#_x0000_t75" style="width:54pt;height:16pt" o:ole="">
            <v:imagedata r:id="rId223" o:title=""/>
          </v:shape>
          <o:OLEObject Type="Embed" ProgID="Equation.DSMT4" ShapeID="_x0000_i1121" DrawAspect="Content" ObjectID="_1431360912" r:id="rId224"/>
        </w:object>
      </w:r>
      <w:r>
        <w:t>.</w:t>
      </w:r>
    </w:p>
    <w:p w:rsidR="00DA481B" w:rsidRPr="001F4507" w:rsidRDefault="00DA481B" w:rsidP="00DA481B">
      <w:pPr>
        <w:pStyle w:val="ListParagraph"/>
        <w:ind w:left="360"/>
        <w:rPr>
          <w:rStyle w:val="Emphasis"/>
          <w:i w:val="0"/>
        </w:rPr>
      </w:pPr>
    </w:p>
    <w:p w:rsidR="008B6971" w:rsidRPr="00DA481B" w:rsidRDefault="001F4507" w:rsidP="001F4507">
      <w:pPr>
        <w:pStyle w:val="ListParagraph"/>
        <w:numPr>
          <w:ilvl w:val="0"/>
          <w:numId w:val="4"/>
        </w:numPr>
        <w:rPr>
          <w:iCs/>
        </w:rPr>
      </w:pPr>
      <w:r>
        <w:rPr>
          <w:rStyle w:val="Emphasis"/>
          <w:i w:val="0"/>
          <w:iCs w:val="0"/>
        </w:rPr>
        <w:t xml:space="preserve">Determine the exact value for the solutions to  </w:t>
      </w:r>
      <w:r w:rsidRPr="001F4507">
        <w:rPr>
          <w:position w:val="-14"/>
        </w:rPr>
        <w:object w:dxaOrig="1719" w:dyaOrig="440">
          <v:shape id="_x0000_i1122" type="#_x0000_t75" style="width:85.95pt;height:22pt" o:ole="">
            <v:imagedata r:id="rId225" o:title=""/>
          </v:shape>
          <o:OLEObject Type="Embed" ProgID="Equation.DSMT4" ShapeID="_x0000_i1122" DrawAspect="Content" ObjectID="_1431360913" r:id="rId226"/>
        </w:object>
      </w:r>
    </w:p>
    <w:p w:rsidR="00DA481B" w:rsidRPr="0062220D" w:rsidRDefault="00DA481B" w:rsidP="00DA481B">
      <w:pPr>
        <w:pStyle w:val="ListParagraph"/>
        <w:ind w:left="360"/>
        <w:rPr>
          <w:rStyle w:val="Emphasis"/>
          <w:i w:val="0"/>
        </w:rPr>
      </w:pPr>
    </w:p>
    <w:p w:rsidR="00F37FEF" w:rsidRPr="00846DA7" w:rsidRDefault="00F37FEF" w:rsidP="004B5294">
      <w:pPr>
        <w:pStyle w:val="ListParagraph"/>
        <w:numPr>
          <w:ilvl w:val="0"/>
          <w:numId w:val="4"/>
        </w:numPr>
        <w:rPr>
          <w:iCs/>
        </w:rPr>
      </w:pPr>
      <w:r>
        <w:rPr>
          <w:rStyle w:val="Emphasis"/>
          <w:i w:val="0"/>
        </w:rPr>
        <w:t xml:space="preserve">What is the value of the discriminant </w:t>
      </w:r>
      <w:proofErr w:type="gramStart"/>
      <w:r>
        <w:rPr>
          <w:rStyle w:val="Emphasis"/>
          <w:i w:val="0"/>
        </w:rPr>
        <w:t xml:space="preserve">for </w:t>
      </w:r>
      <w:proofErr w:type="gramEnd"/>
      <w:r w:rsidRPr="00F37FEF">
        <w:rPr>
          <w:position w:val="-6"/>
        </w:rPr>
        <w:object w:dxaOrig="1540" w:dyaOrig="320">
          <v:shape id="_x0000_i1123" type="#_x0000_t75" style="width:77pt;height:16pt" o:ole="">
            <v:imagedata r:id="rId227" o:title=""/>
          </v:shape>
          <o:OLEObject Type="Embed" ProgID="Equation.DSMT4" ShapeID="_x0000_i1123" DrawAspect="Content" ObjectID="_1431360914" r:id="rId228"/>
        </w:object>
      </w:r>
      <w:r>
        <w:t>?</w:t>
      </w:r>
      <w:r w:rsidR="00FA71ED">
        <w:t xml:space="preserve"> What does the discriminant tell us about the roots of the equation?</w:t>
      </w:r>
    </w:p>
    <w:p w:rsidR="00846DA7" w:rsidRPr="009B78B4" w:rsidRDefault="00846DA7" w:rsidP="00846DA7">
      <w:pPr>
        <w:pStyle w:val="ListParagraph"/>
        <w:ind w:left="360"/>
        <w:rPr>
          <w:rStyle w:val="Emphasis"/>
          <w:i w:val="0"/>
        </w:rPr>
      </w:pPr>
    </w:p>
    <w:p w:rsidR="00E44364" w:rsidRPr="00640D0C" w:rsidRDefault="00E44364" w:rsidP="00640D0C">
      <w:pPr>
        <w:rPr>
          <w:rStyle w:val="Emphasis"/>
          <w:i w:val="0"/>
        </w:rPr>
      </w:pPr>
    </w:p>
    <w:p w:rsidR="008B6971" w:rsidRPr="009B78B4" w:rsidRDefault="00FA71ED" w:rsidP="004B5294">
      <w:pPr>
        <w:pStyle w:val="ListParagraph"/>
        <w:numPr>
          <w:ilvl w:val="0"/>
          <w:numId w:val="4"/>
        </w:numPr>
        <w:rPr>
          <w:rStyle w:val="Emphasis"/>
          <w:i w:val="0"/>
        </w:rPr>
      </w:pPr>
      <w:r>
        <w:rPr>
          <w:rStyle w:val="Emphasis"/>
          <w:i w:val="0"/>
        </w:rPr>
        <w:t>Use the discriminant to d</w:t>
      </w:r>
      <w:r w:rsidR="008B6971" w:rsidRPr="009B78B4">
        <w:rPr>
          <w:rStyle w:val="Emphasis"/>
          <w:i w:val="0"/>
        </w:rPr>
        <w:t>etermine the nature of the roots for the following:</w:t>
      </w:r>
    </w:p>
    <w:p w:rsidR="008B6971" w:rsidRDefault="00846DA7" w:rsidP="00640D0C">
      <w:pPr>
        <w:rPr>
          <w:rStyle w:val="Emphasis"/>
          <w:i w:val="0"/>
        </w:rPr>
      </w:pPr>
      <w:r>
        <w:tab/>
        <w:t xml:space="preserve">a) </w:t>
      </w:r>
      <w:r w:rsidR="00672DA4" w:rsidRPr="00EE5E81">
        <w:rPr>
          <w:position w:val="-6"/>
        </w:rPr>
        <w:object w:dxaOrig="1560" w:dyaOrig="320">
          <v:shape id="_x0000_i1124" type="#_x0000_t75" style="width:78pt;height:16pt" o:ole="">
            <v:imagedata r:id="rId229" o:title=""/>
          </v:shape>
          <o:OLEObject Type="Embed" ProgID="Equation.DSMT4" ShapeID="_x0000_i1124" DrawAspect="Content" ObjectID="_1431360915" r:id="rId230"/>
        </w:object>
      </w:r>
      <w:r w:rsidR="00E44364" w:rsidRPr="00640D0C">
        <w:rPr>
          <w:rStyle w:val="Emphasis"/>
          <w:i w:val="0"/>
        </w:rPr>
        <w:tab/>
      </w:r>
      <w:proofErr w:type="gramStart"/>
      <w:r>
        <w:rPr>
          <w:rStyle w:val="Emphasis"/>
          <w:i w:val="0"/>
        </w:rPr>
        <w:t>b</w:t>
      </w:r>
      <w:proofErr w:type="gramEnd"/>
      <w:r>
        <w:rPr>
          <w:rStyle w:val="Emphasis"/>
          <w:i w:val="0"/>
        </w:rPr>
        <w:t xml:space="preserve">) </w:t>
      </w:r>
      <w:r w:rsidR="00672DA4" w:rsidRPr="00EE5E81">
        <w:rPr>
          <w:position w:val="-6"/>
        </w:rPr>
        <w:object w:dxaOrig="1240" w:dyaOrig="320">
          <v:shape id="_x0000_i1125" type="#_x0000_t75" style="width:62pt;height:16pt" o:ole="">
            <v:imagedata r:id="rId231" o:title=""/>
          </v:shape>
          <o:OLEObject Type="Embed" ProgID="Equation.DSMT4" ShapeID="_x0000_i1125" DrawAspect="Content" ObjectID="_1431360916" r:id="rId232"/>
        </w:object>
      </w:r>
      <w:r w:rsidR="00E44364" w:rsidRPr="00640D0C">
        <w:rPr>
          <w:rStyle w:val="Emphasis"/>
          <w:i w:val="0"/>
        </w:rPr>
        <w:tab/>
      </w:r>
    </w:p>
    <w:p w:rsidR="00846DA7" w:rsidRDefault="00846DA7" w:rsidP="00640D0C">
      <w:pPr>
        <w:rPr>
          <w:rStyle w:val="Emphasis"/>
          <w:i w:val="0"/>
        </w:rPr>
      </w:pPr>
    </w:p>
    <w:p w:rsidR="00DA481B" w:rsidRDefault="00DA481B" w:rsidP="00640D0C">
      <w:pPr>
        <w:rPr>
          <w:rStyle w:val="Emphasis"/>
          <w:i w:val="0"/>
          <w:iCs w:val="0"/>
        </w:rPr>
      </w:pPr>
    </w:p>
    <w:p w:rsidR="00F37FEF" w:rsidRDefault="00DA481B" w:rsidP="004B5294">
      <w:pPr>
        <w:pStyle w:val="ListParagraph"/>
        <w:numPr>
          <w:ilvl w:val="0"/>
          <w:numId w:val="4"/>
        </w:numPr>
        <w:rPr>
          <w:rStyle w:val="Emphasis"/>
          <w:i w:val="0"/>
        </w:rPr>
      </w:pPr>
      <w:r>
        <w:rPr>
          <w:rStyle w:val="Emphasis"/>
          <w:i w:val="0"/>
        </w:rPr>
        <w:lastRenderedPageBreak/>
        <w:t>List the number and nature of roots for each quadratic equation.</w:t>
      </w:r>
    </w:p>
    <w:p w:rsidR="00DA481B" w:rsidRDefault="00846DA7" w:rsidP="00F37FEF">
      <w:pPr>
        <w:pStyle w:val="ListParagraph"/>
        <w:ind w:left="360"/>
      </w:pPr>
      <w:proofErr w:type="gramStart"/>
      <w:r>
        <w:rPr>
          <w:position w:val="-6"/>
        </w:rPr>
        <w:t xml:space="preserve">a) </w:t>
      </w:r>
      <w:r w:rsidR="00F37FEF" w:rsidRPr="00F37FEF">
        <w:rPr>
          <w:position w:val="-6"/>
        </w:rPr>
        <w:object w:dxaOrig="1440" w:dyaOrig="320">
          <v:shape id="_x0000_i1126" type="#_x0000_t75" style="width:1in;height:16pt" o:ole="">
            <v:imagedata r:id="rId233" o:title=""/>
          </v:shape>
          <o:OLEObject Type="Embed" ProgID="Equation.DSMT4" ShapeID="_x0000_i1126" DrawAspect="Content" ObjectID="_1431360917" r:id="rId234"/>
        </w:object>
      </w:r>
      <w:r w:rsidR="00F37FEF">
        <w:tab/>
      </w:r>
      <w:r w:rsidR="00DA481B">
        <w:t xml:space="preserve">    </w:t>
      </w:r>
      <w:r>
        <w:t xml:space="preserve">b) </w:t>
      </w:r>
      <w:r w:rsidR="00F37FEF" w:rsidRPr="00F37FEF">
        <w:rPr>
          <w:position w:val="-6"/>
        </w:rPr>
        <w:object w:dxaOrig="1500" w:dyaOrig="320">
          <v:shape id="_x0000_i1127" type="#_x0000_t75" style="width:75pt;height:16pt" o:ole="">
            <v:imagedata r:id="rId235" o:title=""/>
          </v:shape>
          <o:OLEObject Type="Embed" ProgID="Equation.DSMT4" ShapeID="_x0000_i1127" DrawAspect="Content" ObjectID="_1431360918" r:id="rId236"/>
        </w:object>
      </w:r>
      <w:r w:rsidR="00F37FEF">
        <w:t xml:space="preserve"> </w:t>
      </w:r>
      <w:r w:rsidR="00DA481B">
        <w:t xml:space="preserve">        </w:t>
      </w:r>
      <w:r w:rsidR="00F37FEF">
        <w:t xml:space="preserve"> </w:t>
      </w:r>
      <w:r>
        <w:t>c)</w:t>
      </w:r>
      <w:proofErr w:type="gramEnd"/>
      <w:r>
        <w:t xml:space="preserve"> </w:t>
      </w:r>
      <w:r w:rsidR="00DA481B" w:rsidRPr="00F37FEF">
        <w:rPr>
          <w:position w:val="-6"/>
        </w:rPr>
        <w:object w:dxaOrig="1240" w:dyaOrig="320">
          <v:shape id="_x0000_i1128" type="#_x0000_t75" style="width:62pt;height:16pt" o:ole="">
            <v:imagedata r:id="rId237" o:title=""/>
          </v:shape>
          <o:OLEObject Type="Embed" ProgID="Equation.DSMT4" ShapeID="_x0000_i1128" DrawAspect="Content" ObjectID="_1431360919" r:id="rId238"/>
        </w:object>
      </w:r>
      <w:r w:rsidR="00F37FEF">
        <w:t xml:space="preserve"> </w:t>
      </w:r>
    </w:p>
    <w:p w:rsidR="00F37FEF" w:rsidRDefault="00846DA7" w:rsidP="00F37FEF">
      <w:pPr>
        <w:pStyle w:val="ListParagraph"/>
        <w:ind w:left="360"/>
        <w:rPr>
          <w:position w:val="-6"/>
        </w:rPr>
      </w:pPr>
      <w:r>
        <w:rPr>
          <w:position w:val="-6"/>
        </w:rPr>
        <w:t xml:space="preserve">d) </w:t>
      </w:r>
      <w:r w:rsidR="00F37FEF" w:rsidRPr="00F37FEF">
        <w:rPr>
          <w:position w:val="-6"/>
        </w:rPr>
        <w:object w:dxaOrig="1080" w:dyaOrig="320">
          <v:shape id="_x0000_i1129" type="#_x0000_t75" style="width:54pt;height:16pt" o:ole="">
            <v:imagedata r:id="rId239" o:title=""/>
          </v:shape>
          <o:OLEObject Type="Embed" ProgID="Equation.DSMT4" ShapeID="_x0000_i1129" DrawAspect="Content" ObjectID="_1431360920" r:id="rId240"/>
        </w:object>
      </w:r>
      <w:r w:rsidR="00F37FEF">
        <w:t xml:space="preserve"> </w:t>
      </w:r>
      <w:r w:rsidR="00DA481B">
        <w:t xml:space="preserve">             </w:t>
      </w:r>
      <w:proofErr w:type="gramStart"/>
      <w:r>
        <w:t>e</w:t>
      </w:r>
      <w:proofErr w:type="gramEnd"/>
      <w:r>
        <w:t>)</w:t>
      </w:r>
      <w:r w:rsidR="00F37FEF">
        <w:t xml:space="preserve"> </w:t>
      </w:r>
      <w:r w:rsidR="00F37FEF" w:rsidRPr="00F37FEF">
        <w:rPr>
          <w:position w:val="-6"/>
        </w:rPr>
        <w:object w:dxaOrig="1420" w:dyaOrig="320">
          <v:shape id="_x0000_i1130" type="#_x0000_t75" style="width:71pt;height:16pt" o:ole="">
            <v:imagedata r:id="rId241" o:title=""/>
          </v:shape>
          <o:OLEObject Type="Embed" ProgID="Equation.DSMT4" ShapeID="_x0000_i1130" DrawAspect="Content" ObjectID="_1431360921" r:id="rId242"/>
        </w:object>
      </w:r>
    </w:p>
    <w:p w:rsidR="00DA481B" w:rsidRDefault="00DA481B" w:rsidP="00F37FEF">
      <w:pPr>
        <w:pStyle w:val="ListParagraph"/>
        <w:ind w:left="360"/>
      </w:pPr>
    </w:p>
    <w:p w:rsidR="0081557A" w:rsidRPr="00DA481B" w:rsidRDefault="0081557A" w:rsidP="004B5294">
      <w:pPr>
        <w:pStyle w:val="ListParagraph"/>
        <w:numPr>
          <w:ilvl w:val="0"/>
          <w:numId w:val="4"/>
        </w:numPr>
        <w:rPr>
          <w:iCs/>
        </w:rPr>
      </w:pPr>
      <w:r>
        <w:rPr>
          <w:rStyle w:val="Emphasis"/>
          <w:i w:val="0"/>
        </w:rPr>
        <w:t xml:space="preserve">Determine the value(s) for </w:t>
      </w:r>
      <w:r w:rsidRPr="005C572D">
        <w:rPr>
          <w:rStyle w:val="Emphasis"/>
        </w:rPr>
        <w:t>k</w:t>
      </w:r>
      <w:r>
        <w:rPr>
          <w:rStyle w:val="Emphasis"/>
          <w:i w:val="0"/>
        </w:rPr>
        <w:t xml:space="preserve"> for which </w:t>
      </w:r>
      <w:r w:rsidRPr="0081557A">
        <w:rPr>
          <w:position w:val="-14"/>
        </w:rPr>
        <w:object w:dxaOrig="1960" w:dyaOrig="400">
          <v:shape id="_x0000_i1131" type="#_x0000_t75" style="width:98pt;height:20pt" o:ole="">
            <v:imagedata r:id="rId243" o:title=""/>
          </v:shape>
          <o:OLEObject Type="Embed" ProgID="Equation.DSMT4" ShapeID="_x0000_i1131" DrawAspect="Content" ObjectID="_1431360922" r:id="rId244"/>
        </w:object>
      </w:r>
      <w:r>
        <w:t>has real and distinct roots.</w:t>
      </w:r>
    </w:p>
    <w:p w:rsidR="00DA481B" w:rsidRPr="00BD7182" w:rsidRDefault="00DA481B" w:rsidP="00DA481B">
      <w:pPr>
        <w:pStyle w:val="ListParagraph"/>
        <w:ind w:left="360"/>
        <w:rPr>
          <w:iCs/>
        </w:rPr>
      </w:pPr>
    </w:p>
    <w:p w:rsidR="00BD7182" w:rsidRPr="00DA481B" w:rsidRDefault="00BD7182" w:rsidP="004B5294">
      <w:pPr>
        <w:pStyle w:val="ListParagraph"/>
        <w:numPr>
          <w:ilvl w:val="0"/>
          <w:numId w:val="4"/>
        </w:numPr>
        <w:rPr>
          <w:iCs/>
        </w:rPr>
      </w:pPr>
      <w:r>
        <w:t xml:space="preserve">What is the value of the smallest root of the </w:t>
      </w:r>
      <w:proofErr w:type="gramStart"/>
      <w:r>
        <w:t xml:space="preserve">equation </w:t>
      </w:r>
      <w:proofErr w:type="gramEnd"/>
      <w:r w:rsidRPr="00EE5E81">
        <w:rPr>
          <w:position w:val="-6"/>
        </w:rPr>
        <w:object w:dxaOrig="1520" w:dyaOrig="320">
          <v:shape id="_x0000_i1132" type="#_x0000_t75" style="width:76pt;height:16pt" o:ole="">
            <v:imagedata r:id="rId245" o:title=""/>
          </v:shape>
          <o:OLEObject Type="Embed" ProgID="Equation.DSMT4" ShapeID="_x0000_i1132" DrawAspect="Content" ObjectID="_1431360923" r:id="rId246"/>
        </w:object>
      </w:r>
      <w:r>
        <w:t>.</w:t>
      </w:r>
    </w:p>
    <w:p w:rsidR="00DA481B" w:rsidRDefault="00DA481B" w:rsidP="00DA481B">
      <w:pPr>
        <w:pStyle w:val="ListParagraph"/>
        <w:ind w:left="360"/>
      </w:pPr>
    </w:p>
    <w:p w:rsidR="00DA481B" w:rsidRPr="00F37FEF" w:rsidRDefault="00DA481B" w:rsidP="00DA481B">
      <w:pPr>
        <w:pStyle w:val="ListParagraph"/>
        <w:ind w:left="360"/>
        <w:rPr>
          <w:rStyle w:val="Emphasis"/>
          <w:i w:val="0"/>
        </w:rPr>
      </w:pPr>
    </w:p>
    <w:p w:rsidR="00DA481B" w:rsidRPr="00DA481B" w:rsidRDefault="00DA481B" w:rsidP="004B5294">
      <w:pPr>
        <w:pStyle w:val="ListParagraph"/>
        <w:numPr>
          <w:ilvl w:val="0"/>
          <w:numId w:val="4"/>
        </w:numPr>
        <w:rPr>
          <w:iCs/>
        </w:rPr>
      </w:pPr>
      <w:r>
        <w:rPr>
          <w:rStyle w:val="Emphasis"/>
          <w:i w:val="0"/>
        </w:rPr>
        <w:t xml:space="preserve">A quadratic equation has the </w:t>
      </w:r>
      <w:proofErr w:type="gramStart"/>
      <w:r>
        <w:rPr>
          <w:rStyle w:val="Emphasis"/>
          <w:i w:val="0"/>
        </w:rPr>
        <w:t xml:space="preserve">roots </w:t>
      </w:r>
      <w:proofErr w:type="gramEnd"/>
      <w:r w:rsidRPr="00DA481B">
        <w:rPr>
          <w:position w:val="-10"/>
        </w:rPr>
        <w:object w:dxaOrig="1620" w:dyaOrig="320">
          <v:shape id="_x0000_i1133" type="#_x0000_t75" style="width:81pt;height:16pt" o:ole="">
            <v:imagedata r:id="rId247" o:title=""/>
          </v:shape>
          <o:OLEObject Type="Embed" ProgID="Equation.DSMT4" ShapeID="_x0000_i1133" DrawAspect="Content" ObjectID="_1431360924" r:id="rId248"/>
        </w:object>
      </w:r>
      <w:r>
        <w:t>. Write a possible quadratic equation with these roots.</w:t>
      </w:r>
    </w:p>
    <w:p w:rsidR="00DA481B" w:rsidRDefault="00DA481B" w:rsidP="00DA481B">
      <w:pPr>
        <w:pStyle w:val="ListParagraph"/>
        <w:ind w:left="360"/>
        <w:rPr>
          <w:rStyle w:val="Emphasis"/>
          <w:i w:val="0"/>
        </w:rPr>
      </w:pPr>
    </w:p>
    <w:p w:rsidR="008B6971" w:rsidRDefault="008B6971" w:rsidP="004B5294">
      <w:pPr>
        <w:pStyle w:val="ListParagraph"/>
        <w:numPr>
          <w:ilvl w:val="0"/>
          <w:numId w:val="4"/>
        </w:numPr>
        <w:rPr>
          <w:rStyle w:val="Emphasis"/>
          <w:i w:val="0"/>
        </w:rPr>
      </w:pPr>
      <w:r w:rsidRPr="009B78B4">
        <w:rPr>
          <w:rStyle w:val="Emphasis"/>
          <w:i w:val="0"/>
        </w:rPr>
        <w:t>When a basketball is thrown, its height can be modeled by the function</w:t>
      </w:r>
      <w:r w:rsidRPr="00066B14">
        <w:rPr>
          <w:rStyle w:val="Emphasis"/>
        </w:rPr>
        <w:t xml:space="preserve"> </w:t>
      </w:r>
      <w:proofErr w:type="gramStart"/>
      <w:r w:rsidRPr="00066B14">
        <w:rPr>
          <w:rStyle w:val="Emphasis"/>
        </w:rPr>
        <w:t>h</w:t>
      </w:r>
      <w:r w:rsidRPr="009B78B4">
        <w:rPr>
          <w:rStyle w:val="Emphasis"/>
          <w:i w:val="0"/>
        </w:rPr>
        <w:t>(</w:t>
      </w:r>
      <w:proofErr w:type="gramEnd"/>
      <w:r w:rsidRPr="00066B14">
        <w:rPr>
          <w:rStyle w:val="Emphasis"/>
        </w:rPr>
        <w:t>t</w:t>
      </w:r>
      <w:r w:rsidRPr="009B78B4">
        <w:rPr>
          <w:rStyle w:val="Emphasis"/>
          <w:i w:val="0"/>
        </w:rPr>
        <w:t>) = – 4.9t</w:t>
      </w:r>
      <w:r w:rsidRPr="00066B14">
        <w:rPr>
          <w:rStyle w:val="Emphasis"/>
          <w:i w:val="0"/>
          <w:vertAlign w:val="superscript"/>
        </w:rPr>
        <w:t>2</w:t>
      </w:r>
      <w:r w:rsidR="00066B14">
        <w:rPr>
          <w:rStyle w:val="Emphasis"/>
          <w:i w:val="0"/>
        </w:rPr>
        <w:t xml:space="preserve"> +1</w:t>
      </w:r>
      <w:r w:rsidRPr="009B78B4">
        <w:rPr>
          <w:rStyle w:val="Emphasis"/>
          <w:i w:val="0"/>
        </w:rPr>
        <w:t>5</w:t>
      </w:r>
      <w:r w:rsidRPr="00066B14">
        <w:rPr>
          <w:rStyle w:val="Emphasis"/>
        </w:rPr>
        <w:t>t</w:t>
      </w:r>
      <w:r w:rsidRPr="009B78B4">
        <w:rPr>
          <w:rStyle w:val="Emphasis"/>
          <w:i w:val="0"/>
        </w:rPr>
        <w:t xml:space="preserve"> + 1, where </w:t>
      </w:r>
      <w:r w:rsidRPr="00672DA4">
        <w:rPr>
          <w:rStyle w:val="Emphasis"/>
        </w:rPr>
        <w:t>h</w:t>
      </w:r>
      <w:r w:rsidRPr="009B78B4">
        <w:rPr>
          <w:rStyle w:val="Emphasis"/>
          <w:i w:val="0"/>
        </w:rPr>
        <w:t xml:space="preserve"> is the height of the ball, in meters, and t is the time, in seconds. Write and solve a quadratic equation that you can use to determine how long the basketball is in the air</w:t>
      </w:r>
      <w:r w:rsidR="00E44364" w:rsidRPr="009B78B4">
        <w:rPr>
          <w:rStyle w:val="Emphasis"/>
          <w:i w:val="0"/>
        </w:rPr>
        <w:t>.</w:t>
      </w:r>
    </w:p>
    <w:p w:rsidR="00DA481B" w:rsidRPr="009B78B4" w:rsidRDefault="00DA481B" w:rsidP="00DA481B">
      <w:pPr>
        <w:pStyle w:val="ListParagraph"/>
        <w:ind w:left="360"/>
        <w:rPr>
          <w:rStyle w:val="Emphasis"/>
          <w:i w:val="0"/>
        </w:rPr>
      </w:pPr>
    </w:p>
    <w:p w:rsidR="00E44364" w:rsidRDefault="00E44364" w:rsidP="004B5294">
      <w:pPr>
        <w:pStyle w:val="ListParagraph"/>
        <w:numPr>
          <w:ilvl w:val="0"/>
          <w:numId w:val="4"/>
        </w:numPr>
        <w:rPr>
          <w:rStyle w:val="Emphasis"/>
          <w:i w:val="0"/>
        </w:rPr>
      </w:pPr>
      <w:r w:rsidRPr="009B78B4">
        <w:rPr>
          <w:rStyle w:val="Emphasis"/>
          <w:i w:val="0"/>
        </w:rPr>
        <w:t>Two numbers have a sum of 15 and a product of 36. Determine the numbers.</w:t>
      </w:r>
    </w:p>
    <w:p w:rsidR="00DA481B" w:rsidRPr="009B78B4" w:rsidRDefault="00DA481B" w:rsidP="00DA481B">
      <w:pPr>
        <w:pStyle w:val="ListParagraph"/>
        <w:ind w:left="360"/>
        <w:rPr>
          <w:rStyle w:val="Emphasis"/>
          <w:i w:val="0"/>
        </w:rPr>
      </w:pPr>
    </w:p>
    <w:p w:rsidR="008B6971" w:rsidRDefault="00CF42FC" w:rsidP="004B5294">
      <w:pPr>
        <w:pStyle w:val="ListParagraph"/>
        <w:numPr>
          <w:ilvl w:val="0"/>
          <w:numId w:val="4"/>
        </w:numPr>
        <w:rPr>
          <w:rStyle w:val="Emphasis"/>
          <w:i w:val="0"/>
        </w:rPr>
      </w:pPr>
      <w:r>
        <w:rPr>
          <w:rStyle w:val="Emphasis"/>
          <w:i w:val="0"/>
        </w:rPr>
        <w:t>One side of a rectangular field is 9 m longer than the other side. If the area is 252 m</w:t>
      </w:r>
      <w:r>
        <w:rPr>
          <w:rStyle w:val="Emphasis"/>
          <w:i w:val="0"/>
          <w:vertAlign w:val="superscript"/>
        </w:rPr>
        <w:t>2</w:t>
      </w:r>
      <w:r>
        <w:rPr>
          <w:rStyle w:val="Emphasis"/>
          <w:i w:val="0"/>
        </w:rPr>
        <w:t>, determine the lengths of the sides.</w:t>
      </w:r>
    </w:p>
    <w:p w:rsidR="00DA481B" w:rsidRDefault="00DA481B" w:rsidP="00DA481B">
      <w:pPr>
        <w:pStyle w:val="ListParagraph"/>
        <w:ind w:left="360"/>
        <w:rPr>
          <w:rStyle w:val="Emphasis"/>
          <w:i w:val="0"/>
        </w:rPr>
      </w:pPr>
    </w:p>
    <w:p w:rsidR="00F118C4" w:rsidRPr="00CA46E9" w:rsidRDefault="00F118C4" w:rsidP="004B5294">
      <w:pPr>
        <w:pStyle w:val="ListParagraph"/>
        <w:numPr>
          <w:ilvl w:val="0"/>
          <w:numId w:val="4"/>
        </w:numPr>
        <w:rPr>
          <w:iCs/>
        </w:rPr>
      </w:pPr>
      <w:r>
        <w:rPr>
          <w:rStyle w:val="Emphasis"/>
          <w:i w:val="0"/>
        </w:rPr>
        <w:t xml:space="preserve">An object </w:t>
      </w:r>
      <w:proofErr w:type="gramStart"/>
      <w:r>
        <w:rPr>
          <w:rStyle w:val="Emphasis"/>
          <w:i w:val="0"/>
        </w:rPr>
        <w:t>is thrown</w:t>
      </w:r>
      <w:proofErr w:type="gramEnd"/>
      <w:r>
        <w:rPr>
          <w:rStyle w:val="Emphasis"/>
          <w:i w:val="0"/>
        </w:rPr>
        <w:t xml:space="preserve"> into the air in such a way that the distance above the ground at any time, </w:t>
      </w:r>
      <w:r w:rsidRPr="00F118C4">
        <w:rPr>
          <w:rStyle w:val="Emphasis"/>
        </w:rPr>
        <w:t>t</w:t>
      </w:r>
      <w:r>
        <w:rPr>
          <w:rStyle w:val="Emphasis"/>
          <w:i w:val="0"/>
        </w:rPr>
        <w:t xml:space="preserve">, in seconds, is given by the </w:t>
      </w:r>
      <w:r w:rsidR="00CA46E9">
        <w:rPr>
          <w:rStyle w:val="Emphasis"/>
          <w:i w:val="0"/>
        </w:rPr>
        <w:t>equation</w:t>
      </w:r>
      <w:r w:rsidR="00CA46E9" w:rsidRPr="00F118C4">
        <w:rPr>
          <w:position w:val="-10"/>
        </w:rPr>
        <w:object w:dxaOrig="1540" w:dyaOrig="360">
          <v:shape id="_x0000_i1134" type="#_x0000_t75" style="width:77pt;height:18pt" o:ole="">
            <v:imagedata r:id="rId249" o:title=""/>
          </v:shape>
          <o:OLEObject Type="Embed" ProgID="Equation.DSMT4" ShapeID="_x0000_i1134" DrawAspect="Content" ObjectID="_1431360925" r:id="rId250"/>
        </w:object>
      </w:r>
      <w:r>
        <w:t xml:space="preserve">. </w:t>
      </w:r>
      <w:r w:rsidR="00CA46E9">
        <w:t>Which characteristic of the graph of the function would determine how long</w:t>
      </w:r>
      <w:r>
        <w:t xml:space="preserve"> the object</w:t>
      </w:r>
      <w:r w:rsidR="00CA46E9">
        <w:t xml:space="preserve"> is</w:t>
      </w:r>
      <w:r>
        <w:t xml:space="preserve"> in the air?</w:t>
      </w:r>
    </w:p>
    <w:p w:rsidR="00CA46E9" w:rsidRDefault="00CA46E9" w:rsidP="00CA46E9">
      <w:pPr>
        <w:pStyle w:val="ListParagraph"/>
        <w:tabs>
          <w:tab w:val="left" w:pos="450"/>
          <w:tab w:val="left" w:pos="2880"/>
          <w:tab w:val="left" w:pos="5760"/>
          <w:tab w:val="left" w:pos="8370"/>
        </w:tabs>
        <w:ind w:left="360"/>
      </w:pPr>
      <w:r>
        <w:t>A. vertex</w:t>
      </w:r>
      <w:r>
        <w:tab/>
        <w:t>B. y-intercept</w:t>
      </w:r>
      <w:r>
        <w:tab/>
      </w:r>
    </w:p>
    <w:p w:rsidR="00CA46E9" w:rsidRPr="00DA481B" w:rsidRDefault="00CA46E9" w:rsidP="00CA46E9">
      <w:pPr>
        <w:pStyle w:val="ListParagraph"/>
        <w:tabs>
          <w:tab w:val="left" w:pos="450"/>
          <w:tab w:val="left" w:pos="2880"/>
          <w:tab w:val="left" w:pos="5760"/>
          <w:tab w:val="left" w:pos="8370"/>
        </w:tabs>
        <w:ind w:left="360"/>
        <w:rPr>
          <w:iCs/>
        </w:rPr>
      </w:pPr>
      <w:r>
        <w:t>C. x-intercept</w:t>
      </w:r>
      <w:r>
        <w:tab/>
        <w:t>D. axis of symmetry</w:t>
      </w:r>
    </w:p>
    <w:p w:rsidR="00DA481B" w:rsidRPr="006555E8" w:rsidRDefault="00DA481B" w:rsidP="00DA481B">
      <w:pPr>
        <w:pStyle w:val="ListParagraph"/>
        <w:ind w:left="360"/>
        <w:rPr>
          <w:iCs/>
        </w:rPr>
      </w:pPr>
    </w:p>
    <w:p w:rsidR="006555E8" w:rsidRPr="00CF42FC" w:rsidRDefault="006555E8" w:rsidP="004B5294">
      <w:pPr>
        <w:pStyle w:val="ListParagraph"/>
        <w:numPr>
          <w:ilvl w:val="0"/>
          <w:numId w:val="4"/>
        </w:numPr>
        <w:rPr>
          <w:rStyle w:val="Emphasis"/>
          <w:i w:val="0"/>
        </w:rPr>
      </w:pPr>
      <w:r>
        <w:t>A photographer wants to frame a square picture. The frame has a 6 cm border all around the picture. If the area of the photo is equal to the area of the border, determine the side length of the photo. Round to the nearest hundredth.</w:t>
      </w:r>
    </w:p>
    <w:p w:rsidR="008B6971" w:rsidRPr="00640D0C" w:rsidRDefault="008B6971" w:rsidP="00640D0C">
      <w:pPr>
        <w:rPr>
          <w:rStyle w:val="Emphasis"/>
          <w:i w:val="0"/>
        </w:rPr>
      </w:pPr>
    </w:p>
    <w:p w:rsidR="008B6971" w:rsidRPr="00640D0C" w:rsidRDefault="008B6971" w:rsidP="00640D0C">
      <w:pPr>
        <w:rPr>
          <w:rStyle w:val="Emphasis"/>
          <w:i w:val="0"/>
        </w:rPr>
      </w:pPr>
    </w:p>
    <w:p w:rsidR="00E53A59" w:rsidRPr="00640D0C" w:rsidRDefault="00E53A59" w:rsidP="00640D0C">
      <w:pPr>
        <w:rPr>
          <w:rStyle w:val="Emphasis"/>
          <w:i w:val="0"/>
        </w:rPr>
      </w:pPr>
    </w:p>
    <w:p w:rsidR="00E53A59" w:rsidRPr="00640D0C" w:rsidRDefault="00E53A59" w:rsidP="00640D0C">
      <w:pPr>
        <w:rPr>
          <w:rStyle w:val="Emphasis"/>
          <w:i w:val="0"/>
        </w:rPr>
      </w:pPr>
    </w:p>
    <w:p w:rsidR="00BD7182" w:rsidRDefault="00BD7182">
      <w:pPr>
        <w:spacing w:line="240" w:lineRule="auto"/>
        <w:rPr>
          <w:rStyle w:val="Emphasis"/>
          <w:b/>
          <w:bCs/>
          <w:i w:val="0"/>
          <w:color w:val="C00000"/>
          <w:sz w:val="24"/>
          <w:szCs w:val="48"/>
        </w:rPr>
      </w:pPr>
      <w:bookmarkStart w:id="15" w:name="_Toc326067665"/>
      <w:r>
        <w:rPr>
          <w:rStyle w:val="Emphasis"/>
          <w:i w:val="0"/>
        </w:rPr>
        <w:br w:type="page"/>
      </w:r>
    </w:p>
    <w:p w:rsidR="00E53A59" w:rsidRPr="00640D0C" w:rsidRDefault="005239F9" w:rsidP="00640D0C">
      <w:pPr>
        <w:pStyle w:val="Heading1"/>
        <w:rPr>
          <w:rStyle w:val="Emphasis"/>
          <w:i w:val="0"/>
        </w:rPr>
      </w:pPr>
      <w:bookmarkStart w:id="16" w:name="_Toc326523660"/>
      <w:r w:rsidRPr="00640D0C">
        <w:rPr>
          <w:rStyle w:val="Emphasis"/>
          <w:i w:val="0"/>
        </w:rPr>
        <w:lastRenderedPageBreak/>
        <w:t>Chapter 5 Radical Expressions and Equations</w:t>
      </w:r>
      <w:bookmarkEnd w:id="15"/>
      <w:bookmarkEnd w:id="16"/>
    </w:p>
    <w:p w:rsidR="005239F9" w:rsidRPr="00640D0C" w:rsidRDefault="005239F9" w:rsidP="00640D0C">
      <w:pPr>
        <w:pStyle w:val="Heading2"/>
        <w:rPr>
          <w:rStyle w:val="Emphasis"/>
          <w:i w:val="0"/>
        </w:rPr>
      </w:pPr>
      <w:bookmarkStart w:id="17" w:name="_Toc326067666"/>
      <w:bookmarkStart w:id="18" w:name="_Toc326523661"/>
      <w:r w:rsidRPr="00640D0C">
        <w:rPr>
          <w:rStyle w:val="Emphasis"/>
          <w:i w:val="0"/>
        </w:rPr>
        <w:t>Practice Questions:</w:t>
      </w:r>
      <w:r w:rsidR="00996789" w:rsidRPr="00640D0C">
        <w:rPr>
          <w:rStyle w:val="Emphasis"/>
          <w:i w:val="0"/>
        </w:rPr>
        <w:t xml:space="preserve"> </w:t>
      </w:r>
      <w:r w:rsidRPr="00640D0C">
        <w:rPr>
          <w:rStyle w:val="Emphasis"/>
          <w:i w:val="0"/>
        </w:rPr>
        <w:t>McGraw-Hill Ryerson Pre-Calculus 11 Pages 416, 418 – 419</w:t>
      </w:r>
      <w:bookmarkEnd w:id="17"/>
      <w:bookmarkEnd w:id="18"/>
    </w:p>
    <w:p w:rsidR="00694D11" w:rsidRPr="00640D0C" w:rsidRDefault="00694D11" w:rsidP="003D4D17">
      <w:pPr>
        <w:tabs>
          <w:tab w:val="left" w:pos="360"/>
        </w:tabs>
        <w:rPr>
          <w:rStyle w:val="Emphasis"/>
          <w:i w:val="0"/>
        </w:rPr>
      </w:pPr>
    </w:p>
    <w:p w:rsidR="006125ED" w:rsidRDefault="006125ED" w:rsidP="006125ED">
      <w:pPr>
        <w:pStyle w:val="ListParagraph"/>
        <w:numPr>
          <w:ilvl w:val="0"/>
          <w:numId w:val="5"/>
        </w:numPr>
        <w:tabs>
          <w:tab w:val="left" w:pos="360"/>
        </w:tabs>
        <w:rPr>
          <w:rStyle w:val="Emphasis"/>
          <w:i w:val="0"/>
        </w:rPr>
      </w:pPr>
      <w:r>
        <w:rPr>
          <w:rStyle w:val="Emphasis"/>
          <w:i w:val="0"/>
        </w:rPr>
        <w:t xml:space="preserve">List all the perfect square numbers up to 169. </w:t>
      </w:r>
    </w:p>
    <w:p w:rsidR="006125ED" w:rsidRDefault="006125ED" w:rsidP="006125ED">
      <w:pPr>
        <w:pStyle w:val="ListParagraph"/>
        <w:tabs>
          <w:tab w:val="left" w:pos="360"/>
        </w:tabs>
        <w:ind w:left="360"/>
        <w:rPr>
          <w:rStyle w:val="Emphasis"/>
          <w:i w:val="0"/>
        </w:rPr>
      </w:pPr>
    </w:p>
    <w:p w:rsidR="00B55452" w:rsidRPr="00B55452" w:rsidRDefault="006125ED" w:rsidP="00B55452">
      <w:pPr>
        <w:pStyle w:val="ListParagraph"/>
        <w:numPr>
          <w:ilvl w:val="0"/>
          <w:numId w:val="5"/>
        </w:numPr>
        <w:tabs>
          <w:tab w:val="left" w:pos="360"/>
        </w:tabs>
        <w:rPr>
          <w:iCs/>
        </w:rPr>
      </w:pPr>
      <w:r>
        <w:rPr>
          <w:rStyle w:val="Emphasis"/>
          <w:i w:val="0"/>
        </w:rPr>
        <w:t>List the first five perfect cubes.</w:t>
      </w:r>
    </w:p>
    <w:p w:rsidR="00B55452" w:rsidRDefault="00B55452" w:rsidP="00B55452">
      <w:pPr>
        <w:pStyle w:val="ListParagraph"/>
        <w:tabs>
          <w:tab w:val="left" w:pos="360"/>
        </w:tabs>
        <w:ind w:left="360"/>
        <w:rPr>
          <w:rStyle w:val="Emphasis"/>
          <w:i w:val="0"/>
        </w:rPr>
      </w:pPr>
    </w:p>
    <w:p w:rsidR="00B55452" w:rsidRPr="00B55452" w:rsidRDefault="00B55452" w:rsidP="006125ED">
      <w:pPr>
        <w:pStyle w:val="ListParagraph"/>
        <w:numPr>
          <w:ilvl w:val="0"/>
          <w:numId w:val="5"/>
        </w:numPr>
        <w:tabs>
          <w:tab w:val="left" w:pos="360"/>
        </w:tabs>
        <w:rPr>
          <w:iCs/>
        </w:rPr>
      </w:pPr>
      <w:r>
        <w:rPr>
          <w:rStyle w:val="Emphasis"/>
          <w:i w:val="0"/>
        </w:rPr>
        <w:t xml:space="preserve">Order the set of radicals from least to greatest.  </w:t>
      </w:r>
      <w:r w:rsidR="000A4BD4" w:rsidRPr="00B55452">
        <w:rPr>
          <w:position w:val="-10"/>
        </w:rPr>
        <w:object w:dxaOrig="3060" w:dyaOrig="380">
          <v:shape id="_x0000_i1135" type="#_x0000_t75" style="width:153pt;height:19pt" o:ole="">
            <v:imagedata r:id="rId251" o:title=""/>
          </v:shape>
          <o:OLEObject Type="Embed" ProgID="Equation.DSMT4" ShapeID="_x0000_i1135" DrawAspect="Content" ObjectID="_1431360926" r:id="rId252"/>
        </w:object>
      </w:r>
    </w:p>
    <w:p w:rsidR="00B55452" w:rsidRPr="00B55452" w:rsidRDefault="00B55452" w:rsidP="00B55452">
      <w:pPr>
        <w:pStyle w:val="ListParagraph"/>
        <w:tabs>
          <w:tab w:val="left" w:pos="360"/>
        </w:tabs>
        <w:ind w:left="360"/>
        <w:rPr>
          <w:iCs/>
        </w:rPr>
      </w:pPr>
    </w:p>
    <w:p w:rsidR="00B55452" w:rsidRPr="00B55452" w:rsidRDefault="00B55452" w:rsidP="006125ED">
      <w:pPr>
        <w:pStyle w:val="ListParagraph"/>
        <w:numPr>
          <w:ilvl w:val="0"/>
          <w:numId w:val="5"/>
        </w:numPr>
        <w:tabs>
          <w:tab w:val="left" w:pos="360"/>
        </w:tabs>
        <w:rPr>
          <w:iCs/>
        </w:rPr>
      </w:pPr>
      <w:r>
        <w:t>Circle the true statements</w:t>
      </w:r>
      <w:r w:rsidR="00B1439C">
        <w:t xml:space="preserve"> for each group</w:t>
      </w:r>
      <w:r>
        <w:t>.  Justify your choice.</w:t>
      </w:r>
    </w:p>
    <w:p w:rsidR="00B55452" w:rsidRDefault="00B55452" w:rsidP="00B55452">
      <w:pPr>
        <w:pStyle w:val="ListParagraph"/>
        <w:tabs>
          <w:tab w:val="left" w:pos="360"/>
        </w:tabs>
        <w:ind w:left="360"/>
        <w:rPr>
          <w:rStyle w:val="Emphasis"/>
          <w:i w:val="0"/>
        </w:rPr>
      </w:pPr>
      <w:r>
        <w:rPr>
          <w:rStyle w:val="Emphasis"/>
          <w:i w:val="0"/>
        </w:rPr>
        <w:t xml:space="preserve">a) </w:t>
      </w:r>
      <w:r w:rsidR="00B1439C" w:rsidRPr="00B55452">
        <w:rPr>
          <w:rStyle w:val="Emphasis"/>
          <w:i w:val="0"/>
        </w:rPr>
        <w:object w:dxaOrig="2640" w:dyaOrig="440">
          <v:shape id="_x0000_i1136" type="#_x0000_t75" style="width:132pt;height:22pt" o:ole="">
            <v:imagedata r:id="rId253" o:title=""/>
          </v:shape>
          <o:OLEObject Type="Embed" ProgID="Equation.DSMT4" ShapeID="_x0000_i1136" DrawAspect="Content" ObjectID="_1431360927" r:id="rId254"/>
        </w:object>
      </w:r>
      <w:r>
        <w:rPr>
          <w:rStyle w:val="Emphasis"/>
          <w:i w:val="0"/>
        </w:rPr>
        <w:tab/>
      </w:r>
      <w:r>
        <w:rPr>
          <w:rStyle w:val="Emphasis"/>
          <w:i w:val="0"/>
        </w:rPr>
        <w:tab/>
      </w:r>
      <w:proofErr w:type="gramStart"/>
      <w:r>
        <w:rPr>
          <w:rStyle w:val="Emphasis"/>
          <w:i w:val="0"/>
        </w:rPr>
        <w:t>b</w:t>
      </w:r>
      <w:proofErr w:type="gramEnd"/>
      <w:r>
        <w:rPr>
          <w:rStyle w:val="Emphasis"/>
          <w:i w:val="0"/>
        </w:rPr>
        <w:t xml:space="preserve">) </w:t>
      </w:r>
      <w:r w:rsidR="00B1439C" w:rsidRPr="00B55452">
        <w:rPr>
          <w:rStyle w:val="Emphasis"/>
          <w:i w:val="0"/>
        </w:rPr>
        <w:object w:dxaOrig="2620" w:dyaOrig="460">
          <v:shape id="_x0000_i1137" type="#_x0000_t75" style="width:131pt;height:23pt" o:ole="">
            <v:imagedata r:id="rId255" o:title=""/>
          </v:shape>
          <o:OLEObject Type="Embed" ProgID="Equation.DSMT4" ShapeID="_x0000_i1137" DrawAspect="Content" ObjectID="_1431360928" r:id="rId256"/>
        </w:object>
      </w:r>
    </w:p>
    <w:p w:rsidR="009A0FF9" w:rsidRDefault="00B55452" w:rsidP="00B55452">
      <w:pPr>
        <w:pStyle w:val="ListParagraph"/>
        <w:tabs>
          <w:tab w:val="left" w:pos="360"/>
        </w:tabs>
        <w:ind w:left="360"/>
        <w:rPr>
          <w:rStyle w:val="Emphasis"/>
          <w:i w:val="0"/>
        </w:rPr>
      </w:pPr>
      <w:r>
        <w:rPr>
          <w:rStyle w:val="Emphasis"/>
          <w:i w:val="0"/>
        </w:rPr>
        <w:t>c)</w:t>
      </w:r>
      <w:r w:rsidRPr="00B55452">
        <w:t xml:space="preserve"> </w:t>
      </w:r>
      <w:r w:rsidR="00B1439C" w:rsidRPr="00B55452">
        <w:rPr>
          <w:rStyle w:val="Emphasis"/>
          <w:i w:val="0"/>
        </w:rPr>
        <w:object w:dxaOrig="2659" w:dyaOrig="420">
          <v:shape id="_x0000_i1138" type="#_x0000_t75" style="width:132.95pt;height:21pt" o:ole="">
            <v:imagedata r:id="rId257" o:title=""/>
          </v:shape>
          <o:OLEObject Type="Embed" ProgID="Equation.DSMT4" ShapeID="_x0000_i1138" DrawAspect="Content" ObjectID="_1431360929" r:id="rId258"/>
        </w:object>
      </w:r>
    </w:p>
    <w:p w:rsidR="006125ED" w:rsidRPr="006125ED" w:rsidRDefault="006125ED" w:rsidP="006125ED">
      <w:pPr>
        <w:pStyle w:val="ListParagraph"/>
        <w:tabs>
          <w:tab w:val="left" w:pos="360"/>
        </w:tabs>
        <w:ind w:left="360"/>
        <w:rPr>
          <w:rStyle w:val="Emphasis"/>
          <w:i w:val="0"/>
        </w:rPr>
      </w:pPr>
    </w:p>
    <w:p w:rsidR="009A0FF9" w:rsidRDefault="009A0FF9" w:rsidP="00A93083">
      <w:pPr>
        <w:pStyle w:val="ListParagraph"/>
        <w:numPr>
          <w:ilvl w:val="0"/>
          <w:numId w:val="5"/>
        </w:numPr>
        <w:tabs>
          <w:tab w:val="left" w:pos="360"/>
          <w:tab w:val="left" w:pos="2430"/>
          <w:tab w:val="left" w:pos="5040"/>
          <w:tab w:val="left" w:pos="7200"/>
        </w:tabs>
        <w:rPr>
          <w:rStyle w:val="Emphasis"/>
          <w:i w:val="0"/>
        </w:rPr>
      </w:pPr>
      <w:r>
        <w:rPr>
          <w:rStyle w:val="Emphasis"/>
          <w:i w:val="0"/>
        </w:rPr>
        <w:t xml:space="preserve">Multiple Choice: The value of the radicand in </w:t>
      </w:r>
      <w:r w:rsidRPr="009A0FF9">
        <w:rPr>
          <w:rStyle w:val="Emphasis"/>
          <w:i w:val="0"/>
        </w:rPr>
        <w:object w:dxaOrig="480" w:dyaOrig="360">
          <v:shape id="_x0000_i1139" type="#_x0000_t75" style="width:24pt;height:18pt" o:ole="">
            <v:imagedata r:id="rId259" o:title=""/>
          </v:shape>
          <o:OLEObject Type="Embed" ProgID="Equation.DSMT4" ShapeID="_x0000_i1139" DrawAspect="Content" ObjectID="_1431360930" r:id="rId260"/>
        </w:object>
      </w:r>
      <w:r>
        <w:rPr>
          <w:rStyle w:val="Emphasis"/>
          <w:i w:val="0"/>
        </w:rPr>
        <w:t xml:space="preserve">is </w:t>
      </w:r>
    </w:p>
    <w:p w:rsidR="009A0FF9" w:rsidRDefault="009A0FF9" w:rsidP="00A93083">
      <w:pPr>
        <w:pStyle w:val="ListParagraph"/>
        <w:tabs>
          <w:tab w:val="left" w:pos="360"/>
          <w:tab w:val="left" w:pos="2430"/>
          <w:tab w:val="left" w:pos="4950"/>
          <w:tab w:val="left" w:pos="5040"/>
          <w:tab w:val="left" w:pos="7200"/>
        </w:tabs>
        <w:ind w:left="360"/>
        <w:rPr>
          <w:rStyle w:val="Emphasis"/>
          <w:i w:val="0"/>
        </w:rPr>
      </w:pPr>
      <w:r>
        <w:rPr>
          <w:rStyle w:val="Emphasis"/>
          <w:i w:val="0"/>
        </w:rPr>
        <w:t>A. 7</w:t>
      </w:r>
      <w:r>
        <w:rPr>
          <w:rStyle w:val="Emphasis"/>
          <w:i w:val="0"/>
        </w:rPr>
        <w:tab/>
        <w:t>B. 2</w:t>
      </w:r>
      <w:r>
        <w:rPr>
          <w:rStyle w:val="Emphasis"/>
          <w:i w:val="0"/>
        </w:rPr>
        <w:tab/>
        <w:t>C. 5</w:t>
      </w:r>
      <w:r>
        <w:rPr>
          <w:rStyle w:val="Emphasis"/>
          <w:i w:val="0"/>
        </w:rPr>
        <w:tab/>
        <w:t>D.  15.7</w:t>
      </w:r>
    </w:p>
    <w:p w:rsidR="00870FA8" w:rsidRDefault="00870FA8" w:rsidP="00A93083">
      <w:pPr>
        <w:pStyle w:val="ListParagraph"/>
        <w:tabs>
          <w:tab w:val="left" w:pos="360"/>
          <w:tab w:val="left" w:pos="2430"/>
          <w:tab w:val="left" w:pos="4950"/>
          <w:tab w:val="left" w:pos="5040"/>
          <w:tab w:val="left" w:pos="7200"/>
        </w:tabs>
        <w:ind w:left="360"/>
        <w:rPr>
          <w:rStyle w:val="Emphasis"/>
          <w:i w:val="0"/>
        </w:rPr>
      </w:pPr>
    </w:p>
    <w:p w:rsidR="00B740C7" w:rsidRDefault="005239F9" w:rsidP="00A93083">
      <w:pPr>
        <w:pStyle w:val="ListParagraph"/>
        <w:numPr>
          <w:ilvl w:val="0"/>
          <w:numId w:val="5"/>
        </w:numPr>
        <w:tabs>
          <w:tab w:val="left" w:pos="360"/>
          <w:tab w:val="left" w:pos="2430"/>
          <w:tab w:val="left" w:pos="5040"/>
          <w:tab w:val="left" w:pos="7200"/>
        </w:tabs>
        <w:rPr>
          <w:rStyle w:val="Emphasis"/>
          <w:i w:val="0"/>
        </w:rPr>
      </w:pPr>
      <w:r w:rsidRPr="009B78B4">
        <w:rPr>
          <w:rStyle w:val="Emphasis"/>
          <w:i w:val="0"/>
        </w:rPr>
        <w:t xml:space="preserve">Express </w:t>
      </w:r>
      <w:r w:rsidR="00B55452">
        <w:rPr>
          <w:rStyle w:val="Emphasis"/>
          <w:i w:val="0"/>
        </w:rPr>
        <w:t xml:space="preserve">each </w:t>
      </w:r>
      <w:r w:rsidRPr="009B78B4">
        <w:rPr>
          <w:rStyle w:val="Emphasis"/>
          <w:i w:val="0"/>
        </w:rPr>
        <w:t>as a mixed radical in simplest form</w:t>
      </w:r>
    </w:p>
    <w:p w:rsidR="00722AC4" w:rsidRDefault="0097441F" w:rsidP="00A93083">
      <w:pPr>
        <w:pStyle w:val="ListParagraph"/>
        <w:tabs>
          <w:tab w:val="left" w:pos="360"/>
          <w:tab w:val="left" w:pos="2430"/>
          <w:tab w:val="left" w:pos="5040"/>
          <w:tab w:val="left" w:pos="7200"/>
        </w:tabs>
        <w:ind w:left="360"/>
        <w:rPr>
          <w:rStyle w:val="Emphasis"/>
          <w:i w:val="0"/>
        </w:rPr>
      </w:pPr>
      <w:r>
        <w:rPr>
          <w:rStyle w:val="Emphasis"/>
          <w:i w:val="0"/>
        </w:rPr>
        <w:t>a)</w:t>
      </w:r>
      <w:r w:rsidR="00722AC4" w:rsidRPr="00740DEA">
        <w:rPr>
          <w:rStyle w:val="Emphasis"/>
          <w:i w:val="0"/>
        </w:rPr>
        <w:object w:dxaOrig="360" w:dyaOrig="360">
          <v:shape id="_x0000_i1140" type="#_x0000_t75" style="width:20.7pt;height:20.25pt" o:ole="">
            <v:imagedata r:id="rId261" o:title=""/>
          </v:shape>
          <o:OLEObject Type="Embed" ProgID="Equation.DSMT4" ShapeID="_x0000_i1140" DrawAspect="Content" ObjectID="_1431360931" r:id="rId262"/>
        </w:object>
      </w:r>
      <w:proofErr w:type="gramStart"/>
      <w:r w:rsidR="00722AC4">
        <w:rPr>
          <w:rStyle w:val="Emphasis"/>
          <w:i w:val="0"/>
        </w:rPr>
        <w:tab/>
      </w:r>
      <w:r>
        <w:rPr>
          <w:rStyle w:val="Emphasis"/>
          <w:i w:val="0"/>
        </w:rPr>
        <w:t>b)</w:t>
      </w:r>
      <w:r w:rsidR="00722AC4" w:rsidRPr="00740DEA">
        <w:rPr>
          <w:rStyle w:val="Emphasis"/>
          <w:i w:val="0"/>
        </w:rPr>
        <w:object w:dxaOrig="480" w:dyaOrig="360">
          <v:shape id="_x0000_i1141" type="#_x0000_t75" style="width:27.6pt;height:20.25pt" o:ole="">
            <v:imagedata r:id="rId263" o:title=""/>
          </v:shape>
          <o:OLEObject Type="Embed" ProgID="Equation.DSMT4" ShapeID="_x0000_i1141" DrawAspect="Content" ObjectID="_1431360932" r:id="rId264"/>
        </w:object>
      </w:r>
      <w:r w:rsidR="00722AC4" w:rsidRPr="00640D0C">
        <w:rPr>
          <w:rStyle w:val="Emphasis"/>
          <w:i w:val="0"/>
        </w:rPr>
        <w:t xml:space="preserve"> </w:t>
      </w:r>
      <w:r>
        <w:rPr>
          <w:rStyle w:val="Emphasis"/>
          <w:i w:val="0"/>
        </w:rPr>
        <w:tab/>
        <w:t>c)</w:t>
      </w:r>
      <w:proofErr w:type="gramEnd"/>
      <w:r>
        <w:rPr>
          <w:rStyle w:val="Emphasis"/>
          <w:i w:val="0"/>
        </w:rPr>
        <w:t xml:space="preserve"> </w:t>
      </w:r>
      <w:r w:rsidR="00722AC4" w:rsidRPr="00740DEA">
        <w:rPr>
          <w:rStyle w:val="Emphasis"/>
          <w:i w:val="0"/>
        </w:rPr>
        <w:object w:dxaOrig="900" w:dyaOrig="400">
          <v:shape id="_x0000_i1142" type="#_x0000_t75" style="width:51.75pt;height:22.5pt" o:ole="">
            <v:imagedata r:id="rId265" o:title=""/>
          </v:shape>
          <o:OLEObject Type="Embed" ProgID="Equation.DSMT4" ShapeID="_x0000_i1142" DrawAspect="Content" ObjectID="_1431360933" r:id="rId266"/>
        </w:object>
      </w:r>
    </w:p>
    <w:p w:rsidR="00722AC4" w:rsidRPr="006125ED" w:rsidRDefault="00722AC4" w:rsidP="00A93083">
      <w:pPr>
        <w:pStyle w:val="ListParagraph"/>
        <w:tabs>
          <w:tab w:val="left" w:pos="360"/>
          <w:tab w:val="left" w:pos="2430"/>
          <w:tab w:val="left" w:pos="5040"/>
          <w:tab w:val="left" w:pos="7200"/>
        </w:tabs>
        <w:ind w:left="360"/>
        <w:rPr>
          <w:rStyle w:val="Emphasis"/>
          <w:i w:val="0"/>
        </w:rPr>
      </w:pPr>
    </w:p>
    <w:p w:rsidR="005239F9" w:rsidRPr="00640D0C" w:rsidRDefault="00A93083" w:rsidP="00A93083">
      <w:pPr>
        <w:tabs>
          <w:tab w:val="left" w:pos="360"/>
          <w:tab w:val="left" w:pos="2430"/>
          <w:tab w:val="left" w:pos="5040"/>
          <w:tab w:val="left" w:pos="7200"/>
        </w:tabs>
        <w:ind w:left="360" w:hanging="360"/>
        <w:rPr>
          <w:rStyle w:val="Emphasis"/>
          <w:i w:val="0"/>
        </w:rPr>
      </w:pPr>
      <w:r>
        <w:tab/>
      </w:r>
      <w:r w:rsidR="0097441F">
        <w:t>d)</w:t>
      </w:r>
      <w:r w:rsidR="006125ED" w:rsidRPr="00AE1079">
        <w:rPr>
          <w:position w:val="-6"/>
        </w:rPr>
        <w:object w:dxaOrig="499" w:dyaOrig="340">
          <v:shape id="_x0000_i1143" type="#_x0000_t75" style="width:24.95pt;height:17pt" o:ole="">
            <v:imagedata r:id="rId267" o:title=""/>
          </v:shape>
          <o:OLEObject Type="Embed" ProgID="Equation.DSMT4" ShapeID="_x0000_i1143" DrawAspect="Content" ObjectID="_1431360934" r:id="rId268"/>
        </w:object>
      </w:r>
      <w:r>
        <w:tab/>
      </w:r>
      <w:proofErr w:type="gramStart"/>
      <w:r w:rsidR="0097441F">
        <w:t>e</w:t>
      </w:r>
      <w:proofErr w:type="gramEnd"/>
      <w:r w:rsidR="0097441F">
        <w:t xml:space="preserve">) </w:t>
      </w:r>
      <w:r w:rsidR="006125ED" w:rsidRPr="006125ED">
        <w:rPr>
          <w:position w:val="-12"/>
        </w:rPr>
        <w:object w:dxaOrig="1060" w:dyaOrig="440">
          <v:shape id="_x0000_i1144" type="#_x0000_t75" style="width:53pt;height:22pt" o:ole="">
            <v:imagedata r:id="rId269" o:title=""/>
          </v:shape>
          <o:OLEObject Type="Embed" ProgID="Equation.DSMT4" ShapeID="_x0000_i1144" DrawAspect="Content" ObjectID="_1431360935" r:id="rId270"/>
        </w:object>
      </w:r>
      <w:r w:rsidR="00870FA8">
        <w:t xml:space="preserve">  </w:t>
      </w:r>
      <w:r w:rsidR="006125ED">
        <w:t>List restrictions on the variables.</w:t>
      </w:r>
    </w:p>
    <w:p w:rsidR="005239F9" w:rsidRPr="00640D0C" w:rsidRDefault="005239F9" w:rsidP="00A93083">
      <w:pPr>
        <w:tabs>
          <w:tab w:val="left" w:pos="360"/>
          <w:tab w:val="left" w:pos="2430"/>
          <w:tab w:val="left" w:pos="5040"/>
          <w:tab w:val="left" w:pos="7200"/>
        </w:tabs>
        <w:ind w:left="360" w:hanging="360"/>
        <w:rPr>
          <w:rStyle w:val="Emphasis"/>
          <w:i w:val="0"/>
        </w:rPr>
      </w:pPr>
    </w:p>
    <w:p w:rsidR="005239F9" w:rsidRPr="00B55452" w:rsidRDefault="005239F9" w:rsidP="00A93083">
      <w:pPr>
        <w:pStyle w:val="ListParagraph"/>
        <w:numPr>
          <w:ilvl w:val="0"/>
          <w:numId w:val="5"/>
        </w:numPr>
        <w:tabs>
          <w:tab w:val="left" w:pos="360"/>
          <w:tab w:val="left" w:pos="2430"/>
          <w:tab w:val="left" w:pos="5040"/>
          <w:tab w:val="left" w:pos="7200"/>
        </w:tabs>
        <w:rPr>
          <w:rStyle w:val="Emphasis"/>
          <w:i w:val="0"/>
        </w:rPr>
      </w:pPr>
      <w:r w:rsidRPr="009B78B4">
        <w:rPr>
          <w:rStyle w:val="Emphasis"/>
          <w:i w:val="0"/>
        </w:rPr>
        <w:t>Write each mixed ra</w:t>
      </w:r>
      <w:r w:rsidR="00B55452">
        <w:rPr>
          <w:rStyle w:val="Emphasis"/>
          <w:i w:val="0"/>
        </w:rPr>
        <w:t>dical as an entire radical.</w:t>
      </w:r>
    </w:p>
    <w:p w:rsidR="001439B8" w:rsidRPr="00640D0C" w:rsidRDefault="00B55452" w:rsidP="00A93083">
      <w:pPr>
        <w:tabs>
          <w:tab w:val="left" w:pos="360"/>
          <w:tab w:val="left" w:pos="2430"/>
          <w:tab w:val="left" w:pos="5040"/>
          <w:tab w:val="left" w:pos="7200"/>
        </w:tabs>
        <w:ind w:left="360" w:hanging="360"/>
        <w:rPr>
          <w:rStyle w:val="Emphasis"/>
          <w:i w:val="0"/>
        </w:rPr>
      </w:pPr>
      <w:r>
        <w:rPr>
          <w:rStyle w:val="Emphasis"/>
          <w:i w:val="0"/>
        </w:rPr>
        <w:tab/>
      </w:r>
      <w:proofErr w:type="gramStart"/>
      <w:r w:rsidR="00A93083">
        <w:rPr>
          <w:rStyle w:val="Emphasis"/>
          <w:i w:val="0"/>
        </w:rPr>
        <w:t xml:space="preserve">a) </w:t>
      </w:r>
      <w:r w:rsidRPr="00B55452">
        <w:rPr>
          <w:rStyle w:val="Emphasis"/>
          <w:i w:val="0"/>
        </w:rPr>
        <w:object w:dxaOrig="620" w:dyaOrig="360">
          <v:shape id="_x0000_i1145" type="#_x0000_t75" style="width:31pt;height:18pt" o:ole="">
            <v:imagedata r:id="rId271" o:title=""/>
          </v:shape>
          <o:OLEObject Type="Embed" ProgID="Equation.DSMT4" ShapeID="_x0000_i1145" DrawAspect="Content" ObjectID="_1431360936" r:id="rId272"/>
        </w:object>
      </w:r>
      <w:r w:rsidR="00B740C7" w:rsidRPr="00640D0C">
        <w:rPr>
          <w:rStyle w:val="Emphasis"/>
          <w:i w:val="0"/>
        </w:rPr>
        <w:t xml:space="preserve"> </w:t>
      </w:r>
      <w:r w:rsidR="00A93083">
        <w:rPr>
          <w:rStyle w:val="Emphasis"/>
          <w:i w:val="0"/>
        </w:rPr>
        <w:tab/>
        <w:t xml:space="preserve">b) </w:t>
      </w:r>
      <w:r w:rsidRPr="00B55452">
        <w:rPr>
          <w:rStyle w:val="Emphasis"/>
          <w:i w:val="0"/>
        </w:rPr>
        <w:object w:dxaOrig="499" w:dyaOrig="360">
          <v:shape id="_x0000_i1146" type="#_x0000_t75" style="width:24.95pt;height:18pt" o:ole="">
            <v:imagedata r:id="rId273" o:title=""/>
          </v:shape>
          <o:OLEObject Type="Embed" ProgID="Equation.DSMT4" ShapeID="_x0000_i1146" DrawAspect="Content" ObjectID="_1431360937" r:id="rId274"/>
        </w:object>
      </w:r>
      <w:r w:rsidR="00A93083">
        <w:rPr>
          <w:rStyle w:val="Emphasis"/>
          <w:i w:val="0"/>
        </w:rPr>
        <w:tab/>
        <w:t>c)</w:t>
      </w:r>
      <w:proofErr w:type="gramEnd"/>
      <w:r w:rsidRPr="00B55452">
        <w:rPr>
          <w:rStyle w:val="Emphasis"/>
          <w:i w:val="0"/>
        </w:rPr>
        <w:object w:dxaOrig="880" w:dyaOrig="440">
          <v:shape id="_x0000_i1147" type="#_x0000_t75" style="width:44pt;height:22pt" o:ole="">
            <v:imagedata r:id="rId275" o:title=""/>
          </v:shape>
          <o:OLEObject Type="Embed" ProgID="Equation.DSMT4" ShapeID="_x0000_i1147" DrawAspect="Content" ObjectID="_1431360938" r:id="rId276"/>
        </w:object>
      </w:r>
      <w:r w:rsidR="00B740C7" w:rsidRPr="00640D0C">
        <w:rPr>
          <w:rStyle w:val="Emphasis"/>
          <w:i w:val="0"/>
        </w:rPr>
        <w:t xml:space="preserve">     </w:t>
      </w:r>
    </w:p>
    <w:p w:rsidR="005239F9" w:rsidRDefault="00722AC4" w:rsidP="00A93083">
      <w:pPr>
        <w:tabs>
          <w:tab w:val="left" w:pos="360"/>
          <w:tab w:val="left" w:pos="2430"/>
          <w:tab w:val="left" w:pos="5040"/>
          <w:tab w:val="left" w:pos="7200"/>
        </w:tabs>
        <w:ind w:left="360" w:hanging="360"/>
        <w:rPr>
          <w:rStyle w:val="Emphasis"/>
          <w:i w:val="0"/>
        </w:rPr>
      </w:pPr>
      <w:r>
        <w:rPr>
          <w:rStyle w:val="Emphasis"/>
          <w:i w:val="0"/>
        </w:rPr>
        <w:tab/>
      </w:r>
      <w:r w:rsidR="00A93083">
        <w:rPr>
          <w:rStyle w:val="Emphasis"/>
          <w:i w:val="0"/>
        </w:rPr>
        <w:t xml:space="preserve">d) </w:t>
      </w:r>
      <w:r w:rsidRPr="00EC5B8C">
        <w:rPr>
          <w:rStyle w:val="Emphasis"/>
          <w:i w:val="0"/>
        </w:rPr>
        <w:object w:dxaOrig="480" w:dyaOrig="340">
          <v:shape id="_x0000_i1148" type="#_x0000_t75" style="width:27.4pt;height:18.8pt" o:ole="">
            <v:imagedata r:id="rId277" o:title=""/>
          </v:shape>
          <o:OLEObject Type="Embed" ProgID="Equation.DSMT4" ShapeID="_x0000_i1148" DrawAspect="Content" ObjectID="_1431360939" r:id="rId278"/>
        </w:object>
      </w:r>
      <w:r w:rsidR="00A93083">
        <w:rPr>
          <w:rStyle w:val="Emphasis"/>
          <w:i w:val="0"/>
        </w:rPr>
        <w:tab/>
      </w:r>
      <w:proofErr w:type="gramStart"/>
      <w:r w:rsidR="00A93083">
        <w:rPr>
          <w:rStyle w:val="Emphasis"/>
          <w:i w:val="0"/>
        </w:rPr>
        <w:t>e</w:t>
      </w:r>
      <w:proofErr w:type="gramEnd"/>
      <w:r w:rsidR="00A93083">
        <w:rPr>
          <w:rStyle w:val="Emphasis"/>
          <w:i w:val="0"/>
        </w:rPr>
        <w:t>)</w:t>
      </w:r>
      <w:r w:rsidRPr="00EC5B8C">
        <w:rPr>
          <w:rStyle w:val="Emphasis"/>
          <w:i w:val="0"/>
        </w:rPr>
        <w:object w:dxaOrig="499" w:dyaOrig="340">
          <v:shape id="_x0000_i1149" type="#_x0000_t75" style="width:28.5pt;height:18.8pt" o:ole="">
            <v:imagedata r:id="rId279" o:title=""/>
          </v:shape>
          <o:OLEObject Type="Embed" ProgID="Equation.DSMT4" ShapeID="_x0000_i1149" DrawAspect="Content" ObjectID="_1431360940" r:id="rId280"/>
        </w:object>
      </w:r>
      <w:r w:rsidR="00A93083">
        <w:rPr>
          <w:rStyle w:val="Emphasis"/>
          <w:i w:val="0"/>
        </w:rPr>
        <w:tab/>
        <w:t>f)</w:t>
      </w:r>
      <w:r w:rsidRPr="00EC5B8C">
        <w:rPr>
          <w:rStyle w:val="Emphasis"/>
          <w:i w:val="0"/>
        </w:rPr>
        <w:object w:dxaOrig="1180" w:dyaOrig="420">
          <v:shape id="_x0000_i1150" type="#_x0000_t75" style="width:67.4pt;height:23.25pt" o:ole="">
            <v:imagedata r:id="rId281" o:title=""/>
          </v:shape>
          <o:OLEObject Type="Embed" ProgID="Equation.DSMT4" ShapeID="_x0000_i1150" DrawAspect="Content" ObjectID="_1431360941" r:id="rId282"/>
        </w:object>
      </w:r>
      <w:r>
        <w:rPr>
          <w:rStyle w:val="Emphasis"/>
          <w:i w:val="0"/>
        </w:rPr>
        <w:tab/>
      </w:r>
      <w:r w:rsidR="00A93083" w:rsidRPr="00640D0C">
        <w:rPr>
          <w:rStyle w:val="Emphasis"/>
          <w:i w:val="0"/>
        </w:rPr>
        <w:t xml:space="preserve"> </w:t>
      </w:r>
    </w:p>
    <w:p w:rsidR="00A93083" w:rsidRPr="00640D0C" w:rsidRDefault="00A93083" w:rsidP="00A93083">
      <w:pPr>
        <w:tabs>
          <w:tab w:val="left" w:pos="360"/>
          <w:tab w:val="left" w:pos="2430"/>
          <w:tab w:val="left" w:pos="5040"/>
          <w:tab w:val="left" w:pos="7200"/>
        </w:tabs>
        <w:ind w:left="360" w:hanging="360"/>
        <w:rPr>
          <w:rStyle w:val="Emphasis"/>
          <w:i w:val="0"/>
        </w:rPr>
      </w:pPr>
    </w:p>
    <w:p w:rsidR="001439B8" w:rsidRDefault="001439B8" w:rsidP="00A93083">
      <w:pPr>
        <w:pStyle w:val="ListParagraph"/>
        <w:numPr>
          <w:ilvl w:val="0"/>
          <w:numId w:val="5"/>
        </w:numPr>
        <w:tabs>
          <w:tab w:val="left" w:pos="360"/>
          <w:tab w:val="left" w:pos="2430"/>
          <w:tab w:val="left" w:pos="5040"/>
          <w:tab w:val="left" w:pos="7200"/>
        </w:tabs>
        <w:rPr>
          <w:rStyle w:val="Emphasis"/>
          <w:i w:val="0"/>
        </w:rPr>
      </w:pPr>
      <w:r>
        <w:rPr>
          <w:rStyle w:val="Emphasis"/>
          <w:i w:val="0"/>
        </w:rPr>
        <w:t>List the restrictions on the variable for each.</w:t>
      </w:r>
    </w:p>
    <w:p w:rsidR="001439B8" w:rsidRDefault="001439B8" w:rsidP="00A93083">
      <w:pPr>
        <w:pStyle w:val="ListParagraph"/>
        <w:tabs>
          <w:tab w:val="left" w:pos="360"/>
          <w:tab w:val="left" w:pos="2430"/>
          <w:tab w:val="left" w:pos="5040"/>
          <w:tab w:val="left" w:pos="7200"/>
        </w:tabs>
        <w:ind w:left="360"/>
        <w:rPr>
          <w:rStyle w:val="Emphasis"/>
          <w:i w:val="0"/>
        </w:rPr>
      </w:pPr>
      <w:proofErr w:type="gramStart"/>
      <w:r>
        <w:rPr>
          <w:rStyle w:val="Emphasis"/>
          <w:i w:val="0"/>
        </w:rPr>
        <w:t xml:space="preserve">a)  </w:t>
      </w:r>
      <w:r w:rsidRPr="001439B8">
        <w:rPr>
          <w:rStyle w:val="Emphasis"/>
          <w:i w:val="0"/>
        </w:rPr>
        <w:object w:dxaOrig="380" w:dyaOrig="360">
          <v:shape id="_x0000_i1151" type="#_x0000_t75" style="width:19pt;height:18pt" o:ole="">
            <v:imagedata r:id="rId283" o:title=""/>
          </v:shape>
          <o:OLEObject Type="Embed" ProgID="Equation.DSMT4" ShapeID="_x0000_i1151" DrawAspect="Content" ObjectID="_1431360942" r:id="rId284"/>
        </w:object>
      </w:r>
      <w:r w:rsidR="00A93083">
        <w:rPr>
          <w:rStyle w:val="Emphasis"/>
          <w:i w:val="0"/>
        </w:rPr>
        <w:tab/>
      </w:r>
      <w:r>
        <w:rPr>
          <w:rStyle w:val="Emphasis"/>
          <w:i w:val="0"/>
        </w:rPr>
        <w:t xml:space="preserve">b) </w:t>
      </w:r>
      <w:r w:rsidRPr="001439B8">
        <w:rPr>
          <w:rStyle w:val="Emphasis"/>
          <w:i w:val="0"/>
        </w:rPr>
        <w:object w:dxaOrig="720" w:dyaOrig="360">
          <v:shape id="_x0000_i1152" type="#_x0000_t75" style="width:36pt;height:18pt" o:ole="">
            <v:imagedata r:id="rId285" o:title=""/>
          </v:shape>
          <o:OLEObject Type="Embed" ProgID="Equation.DSMT4" ShapeID="_x0000_i1152" DrawAspect="Content" ObjectID="_1431360943" r:id="rId286"/>
        </w:object>
      </w:r>
      <w:r w:rsidR="00A93083">
        <w:rPr>
          <w:rStyle w:val="Emphasis"/>
          <w:i w:val="0"/>
        </w:rPr>
        <w:tab/>
      </w:r>
      <w:r>
        <w:rPr>
          <w:rStyle w:val="Emphasis"/>
          <w:i w:val="0"/>
        </w:rPr>
        <w:t>c)</w:t>
      </w:r>
      <w:proofErr w:type="gramEnd"/>
      <w:r>
        <w:rPr>
          <w:rStyle w:val="Emphasis"/>
          <w:i w:val="0"/>
        </w:rPr>
        <w:t xml:space="preserve"> </w:t>
      </w:r>
      <w:r w:rsidRPr="001439B8">
        <w:rPr>
          <w:rStyle w:val="Emphasis"/>
          <w:i w:val="0"/>
        </w:rPr>
        <w:object w:dxaOrig="700" w:dyaOrig="360">
          <v:shape id="_x0000_i1153" type="#_x0000_t75" style="width:35pt;height:18pt" o:ole="">
            <v:imagedata r:id="rId287" o:title=""/>
          </v:shape>
          <o:OLEObject Type="Embed" ProgID="Equation.DSMT4" ShapeID="_x0000_i1153" DrawAspect="Content" ObjectID="_1431360944" r:id="rId288"/>
        </w:object>
      </w:r>
      <w:r>
        <w:rPr>
          <w:rStyle w:val="Emphasis"/>
          <w:i w:val="0"/>
        </w:rPr>
        <w:tab/>
        <w:t xml:space="preserve">d) </w:t>
      </w:r>
      <w:r w:rsidRPr="001439B8">
        <w:rPr>
          <w:rStyle w:val="Emphasis"/>
          <w:i w:val="0"/>
        </w:rPr>
        <w:object w:dxaOrig="820" w:dyaOrig="360">
          <v:shape id="_x0000_i1154" type="#_x0000_t75" style="width:41pt;height:18pt" o:ole="">
            <v:imagedata r:id="rId289" o:title=""/>
          </v:shape>
          <o:OLEObject Type="Embed" ProgID="Equation.DSMT4" ShapeID="_x0000_i1154" DrawAspect="Content" ObjectID="_1431360945" r:id="rId290"/>
        </w:object>
      </w:r>
    </w:p>
    <w:p w:rsidR="001439B8" w:rsidRDefault="001439B8" w:rsidP="00A93083">
      <w:pPr>
        <w:pStyle w:val="ListParagraph"/>
        <w:tabs>
          <w:tab w:val="left" w:pos="360"/>
          <w:tab w:val="left" w:pos="2430"/>
          <w:tab w:val="left" w:pos="5040"/>
          <w:tab w:val="left" w:pos="7200"/>
        </w:tabs>
        <w:ind w:left="360"/>
        <w:rPr>
          <w:rStyle w:val="Emphasis"/>
          <w:i w:val="0"/>
        </w:rPr>
      </w:pPr>
    </w:p>
    <w:p w:rsidR="005239F9" w:rsidRPr="009B78B4" w:rsidRDefault="00F10CD6" w:rsidP="00A93083">
      <w:pPr>
        <w:pStyle w:val="ListParagraph"/>
        <w:numPr>
          <w:ilvl w:val="0"/>
          <w:numId w:val="5"/>
        </w:numPr>
        <w:tabs>
          <w:tab w:val="left" w:pos="360"/>
          <w:tab w:val="left" w:pos="2430"/>
          <w:tab w:val="left" w:pos="5040"/>
          <w:tab w:val="left" w:pos="7200"/>
        </w:tabs>
        <w:rPr>
          <w:rStyle w:val="Emphasis"/>
          <w:i w:val="0"/>
        </w:rPr>
      </w:pPr>
      <w:r>
        <w:rPr>
          <w:rStyle w:val="Emphasis"/>
          <w:i w:val="0"/>
        </w:rPr>
        <w:t>Determine each sum or difference in simplest form.</w:t>
      </w:r>
      <w:r w:rsidR="005239F9" w:rsidRPr="009B78B4">
        <w:rPr>
          <w:rStyle w:val="Emphasis"/>
          <w:i w:val="0"/>
        </w:rPr>
        <w:t xml:space="preserve"> State any restrictions on the variables.</w:t>
      </w:r>
    </w:p>
    <w:p w:rsidR="00A93083" w:rsidRDefault="00B55452" w:rsidP="00A93083">
      <w:pPr>
        <w:tabs>
          <w:tab w:val="left" w:pos="360"/>
          <w:tab w:val="left" w:pos="2430"/>
          <w:tab w:val="left" w:pos="5040"/>
          <w:tab w:val="left" w:pos="7200"/>
        </w:tabs>
        <w:ind w:left="360" w:hanging="360"/>
        <w:rPr>
          <w:rStyle w:val="Emphasis"/>
          <w:i w:val="0"/>
        </w:rPr>
      </w:pPr>
      <w:r>
        <w:rPr>
          <w:rStyle w:val="Emphasis"/>
          <w:i w:val="0"/>
        </w:rPr>
        <w:tab/>
      </w:r>
      <w:r w:rsidR="00F10CD6">
        <w:rPr>
          <w:rStyle w:val="Emphasis"/>
          <w:i w:val="0"/>
        </w:rPr>
        <w:t xml:space="preserve">a) </w:t>
      </w:r>
      <w:r w:rsidR="001232F7" w:rsidRPr="001232F7">
        <w:rPr>
          <w:rStyle w:val="Emphasis"/>
          <w:i w:val="0"/>
        </w:rPr>
        <w:object w:dxaOrig="2060" w:dyaOrig="340">
          <v:shape id="_x0000_i1155" type="#_x0000_t75" style="width:103pt;height:17pt" o:ole="">
            <v:imagedata r:id="rId291" o:title=""/>
          </v:shape>
          <o:OLEObject Type="Embed" ProgID="Equation.DSMT4" ShapeID="_x0000_i1155" DrawAspect="Content" ObjectID="_1431360946" r:id="rId292"/>
        </w:object>
      </w:r>
      <w:r w:rsidR="00A93083">
        <w:rPr>
          <w:rStyle w:val="Emphasis"/>
          <w:i w:val="0"/>
        </w:rPr>
        <w:tab/>
      </w:r>
      <w:proofErr w:type="gramStart"/>
      <w:r w:rsidR="00F10CD6">
        <w:rPr>
          <w:rStyle w:val="Emphasis"/>
          <w:i w:val="0"/>
        </w:rPr>
        <w:t>b</w:t>
      </w:r>
      <w:proofErr w:type="gramEnd"/>
      <w:r w:rsidR="00F10CD6">
        <w:rPr>
          <w:rStyle w:val="Emphasis"/>
          <w:i w:val="0"/>
        </w:rPr>
        <w:t xml:space="preserve">) </w:t>
      </w:r>
      <w:r w:rsidRPr="00B55452">
        <w:rPr>
          <w:rStyle w:val="Emphasis"/>
          <w:i w:val="0"/>
        </w:rPr>
        <w:object w:dxaOrig="1760" w:dyaOrig="360">
          <v:shape id="_x0000_i1156" type="#_x0000_t75" style="width:88pt;height:18pt" o:ole="">
            <v:imagedata r:id="rId293" o:title=""/>
          </v:shape>
          <o:OLEObject Type="Embed" ProgID="Equation.DSMT4" ShapeID="_x0000_i1156" DrawAspect="Content" ObjectID="_1431360947" r:id="rId294"/>
        </w:object>
      </w:r>
      <w:r w:rsidR="005239F9" w:rsidRPr="00640D0C">
        <w:rPr>
          <w:rStyle w:val="Emphasis"/>
          <w:i w:val="0"/>
        </w:rPr>
        <w:t xml:space="preserve">  </w:t>
      </w:r>
      <w:r w:rsidR="00F10CD6">
        <w:rPr>
          <w:rStyle w:val="Emphasis"/>
          <w:i w:val="0"/>
        </w:rPr>
        <w:t xml:space="preserve">     </w:t>
      </w:r>
      <w:r w:rsidR="00A54380">
        <w:rPr>
          <w:rStyle w:val="Emphasis"/>
          <w:i w:val="0"/>
        </w:rPr>
        <w:t xml:space="preserve">       </w:t>
      </w:r>
      <w:r w:rsidR="00A93083">
        <w:rPr>
          <w:rStyle w:val="Emphasis"/>
          <w:i w:val="0"/>
        </w:rPr>
        <w:tab/>
      </w:r>
    </w:p>
    <w:p w:rsidR="005239F9" w:rsidRPr="00640D0C" w:rsidRDefault="00A93083" w:rsidP="00A93083">
      <w:pPr>
        <w:tabs>
          <w:tab w:val="left" w:pos="360"/>
          <w:tab w:val="left" w:pos="2430"/>
          <w:tab w:val="left" w:pos="5040"/>
          <w:tab w:val="left" w:pos="7200"/>
        </w:tabs>
        <w:ind w:left="360" w:hanging="360"/>
        <w:rPr>
          <w:rStyle w:val="Emphasis"/>
          <w:i w:val="0"/>
        </w:rPr>
      </w:pPr>
      <w:r>
        <w:rPr>
          <w:rStyle w:val="Emphasis"/>
          <w:i w:val="0"/>
        </w:rPr>
        <w:tab/>
      </w:r>
      <w:r w:rsidR="005239F9" w:rsidRPr="00640D0C">
        <w:rPr>
          <w:rStyle w:val="Emphasis"/>
          <w:i w:val="0"/>
        </w:rPr>
        <w:t xml:space="preserve"> </w:t>
      </w:r>
      <w:r w:rsidR="00F10CD6">
        <w:rPr>
          <w:rStyle w:val="Emphasis"/>
          <w:i w:val="0"/>
        </w:rPr>
        <w:t xml:space="preserve">c) </w:t>
      </w:r>
      <w:r w:rsidR="002D1844" w:rsidRPr="00B55452">
        <w:rPr>
          <w:rStyle w:val="Emphasis"/>
          <w:i w:val="0"/>
        </w:rPr>
        <w:object w:dxaOrig="2299" w:dyaOrig="400">
          <v:shape id="_x0000_i1157" type="#_x0000_t75" style="width:114.95pt;height:20pt" o:ole="">
            <v:imagedata r:id="rId295" o:title=""/>
          </v:shape>
          <o:OLEObject Type="Embed" ProgID="Equation.DSMT4" ShapeID="_x0000_i1157" DrawAspect="Content" ObjectID="_1431360948" r:id="rId296"/>
        </w:object>
      </w:r>
      <w:r w:rsidR="005239F9" w:rsidRPr="00640D0C">
        <w:rPr>
          <w:rStyle w:val="Emphasis"/>
          <w:i w:val="0"/>
        </w:rPr>
        <w:t xml:space="preserve">     </w:t>
      </w:r>
    </w:p>
    <w:p w:rsidR="005239F9" w:rsidRPr="00640D0C" w:rsidRDefault="005239F9" w:rsidP="00A93083">
      <w:pPr>
        <w:tabs>
          <w:tab w:val="left" w:pos="360"/>
          <w:tab w:val="left" w:pos="2430"/>
          <w:tab w:val="left" w:pos="5040"/>
          <w:tab w:val="left" w:pos="7200"/>
        </w:tabs>
        <w:ind w:left="360" w:hanging="360"/>
        <w:rPr>
          <w:rStyle w:val="Emphasis"/>
          <w:i w:val="0"/>
        </w:rPr>
      </w:pPr>
    </w:p>
    <w:p w:rsidR="00F10CD6" w:rsidRDefault="00F10CD6" w:rsidP="00A93083">
      <w:pPr>
        <w:pStyle w:val="ListParagraph"/>
        <w:numPr>
          <w:ilvl w:val="0"/>
          <w:numId w:val="5"/>
        </w:numPr>
        <w:tabs>
          <w:tab w:val="left" w:pos="360"/>
          <w:tab w:val="left" w:pos="2430"/>
          <w:tab w:val="left" w:pos="5040"/>
          <w:tab w:val="left" w:pos="7200"/>
        </w:tabs>
        <w:rPr>
          <w:rStyle w:val="Emphasis"/>
          <w:i w:val="0"/>
        </w:rPr>
      </w:pPr>
      <w:r>
        <w:rPr>
          <w:rStyle w:val="Emphasis"/>
          <w:i w:val="0"/>
        </w:rPr>
        <w:t>Express each</w:t>
      </w:r>
      <w:r w:rsidR="005239F9" w:rsidRPr="009B78B4">
        <w:rPr>
          <w:rStyle w:val="Emphasis"/>
          <w:i w:val="0"/>
        </w:rPr>
        <w:t xml:space="preserve"> product in simplest form.</w:t>
      </w:r>
    </w:p>
    <w:p w:rsidR="00F120C3" w:rsidRDefault="00F10CD6" w:rsidP="00A93083">
      <w:pPr>
        <w:pStyle w:val="ListParagraph"/>
        <w:tabs>
          <w:tab w:val="left" w:pos="360"/>
          <w:tab w:val="left" w:pos="720"/>
          <w:tab w:val="left" w:pos="1440"/>
          <w:tab w:val="left" w:pos="2160"/>
          <w:tab w:val="left" w:pos="2430"/>
          <w:tab w:val="left" w:pos="2880"/>
          <w:tab w:val="left" w:pos="3600"/>
          <w:tab w:val="left" w:pos="4320"/>
          <w:tab w:val="left" w:pos="5040"/>
          <w:tab w:val="left" w:pos="5235"/>
          <w:tab w:val="left" w:pos="7200"/>
        </w:tabs>
        <w:ind w:left="360"/>
        <w:rPr>
          <w:rStyle w:val="Emphasis"/>
          <w:i w:val="0"/>
        </w:rPr>
      </w:pPr>
      <w:proofErr w:type="gramStart"/>
      <w:r>
        <w:rPr>
          <w:rStyle w:val="Emphasis"/>
          <w:i w:val="0"/>
        </w:rPr>
        <w:t>a)</w:t>
      </w:r>
      <w:r w:rsidR="00F120C3" w:rsidRPr="00F120C3">
        <w:rPr>
          <w:rStyle w:val="Emphasis"/>
          <w:i w:val="0"/>
          <w:position w:val="-18"/>
        </w:rPr>
        <w:t xml:space="preserve"> </w:t>
      </w:r>
      <w:r w:rsidR="00F120C3" w:rsidRPr="005D3668">
        <w:rPr>
          <w:rStyle w:val="Emphasis"/>
          <w:i w:val="0"/>
        </w:rPr>
        <w:object w:dxaOrig="1440" w:dyaOrig="480">
          <v:shape id="_x0000_i1158" type="#_x0000_t75" style="width:72.3pt;height:23.7pt" o:ole="">
            <v:imagedata r:id="rId297" o:title=""/>
          </v:shape>
          <o:OLEObject Type="Embed" ProgID="Equation.DSMT4" ShapeID="_x0000_i1158" DrawAspect="Content" ObjectID="_1431360949" r:id="rId298"/>
        </w:object>
      </w:r>
      <w:r w:rsidR="00F120C3">
        <w:rPr>
          <w:rStyle w:val="Emphasis"/>
          <w:i w:val="0"/>
        </w:rPr>
        <w:tab/>
      </w:r>
      <w:r w:rsidR="00F120C3">
        <w:rPr>
          <w:rStyle w:val="Emphasis"/>
          <w:i w:val="0"/>
        </w:rPr>
        <w:tab/>
      </w:r>
      <w:r w:rsidR="00A93083">
        <w:rPr>
          <w:rStyle w:val="Emphasis"/>
          <w:i w:val="0"/>
        </w:rPr>
        <w:tab/>
      </w:r>
      <w:r w:rsidR="00F120C3">
        <w:rPr>
          <w:rStyle w:val="Emphasis"/>
          <w:i w:val="0"/>
        </w:rPr>
        <w:t>b)</w:t>
      </w:r>
      <w:r w:rsidR="00F120C3" w:rsidRPr="005D3668">
        <w:rPr>
          <w:rStyle w:val="Emphasis"/>
          <w:i w:val="0"/>
        </w:rPr>
        <w:object w:dxaOrig="1520" w:dyaOrig="480">
          <v:shape id="_x0000_i1159" type="#_x0000_t75" style="width:76.3pt;height:23.7pt" o:ole="">
            <v:imagedata r:id="rId299" o:title=""/>
          </v:shape>
          <o:OLEObject Type="Embed" ProgID="Equation.DSMT4" ShapeID="_x0000_i1159" DrawAspect="Content" ObjectID="_1431360950" r:id="rId300"/>
        </w:object>
      </w:r>
      <w:r>
        <w:rPr>
          <w:rStyle w:val="Emphasis"/>
          <w:i w:val="0"/>
        </w:rPr>
        <w:t xml:space="preserve"> </w:t>
      </w:r>
      <w:r w:rsidR="00F120C3">
        <w:rPr>
          <w:rStyle w:val="Emphasis"/>
          <w:i w:val="0"/>
        </w:rPr>
        <w:tab/>
      </w:r>
      <w:r w:rsidR="00F120C3">
        <w:rPr>
          <w:rStyle w:val="Emphasis"/>
          <w:i w:val="0"/>
        </w:rPr>
        <w:tab/>
        <w:t>c)</w:t>
      </w:r>
      <w:proofErr w:type="gramEnd"/>
      <w:r w:rsidR="00F120C3" w:rsidRPr="00F120C3">
        <w:rPr>
          <w:rStyle w:val="Emphasis"/>
          <w:i w:val="0"/>
          <w:position w:val="-18"/>
        </w:rPr>
        <w:t xml:space="preserve"> </w:t>
      </w:r>
      <w:r w:rsidR="00F120C3" w:rsidRPr="00F10CD6">
        <w:rPr>
          <w:rStyle w:val="Emphasis"/>
          <w:i w:val="0"/>
        </w:rPr>
        <w:object w:dxaOrig="1640" w:dyaOrig="480">
          <v:shape id="_x0000_i1160" type="#_x0000_t75" style="width:82pt;height:24pt" o:ole="">
            <v:imagedata r:id="rId301" o:title=""/>
          </v:shape>
          <o:OLEObject Type="Embed" ProgID="Equation.DSMT4" ShapeID="_x0000_i1160" DrawAspect="Content" ObjectID="_1431360951" r:id="rId302"/>
        </w:object>
      </w:r>
    </w:p>
    <w:p w:rsidR="00F120C3" w:rsidRPr="00F120C3" w:rsidRDefault="00F120C3" w:rsidP="00A93083">
      <w:pPr>
        <w:pStyle w:val="ListParagraph"/>
        <w:tabs>
          <w:tab w:val="left" w:pos="360"/>
          <w:tab w:val="left" w:pos="2430"/>
          <w:tab w:val="left" w:pos="5040"/>
          <w:tab w:val="left" w:pos="7200"/>
        </w:tabs>
        <w:ind w:left="360"/>
        <w:rPr>
          <w:rStyle w:val="Emphasis"/>
          <w:i w:val="0"/>
          <w:position w:val="-18"/>
        </w:rPr>
      </w:pPr>
      <w:r>
        <w:rPr>
          <w:rStyle w:val="Emphasis"/>
          <w:i w:val="0"/>
        </w:rPr>
        <w:t>d</w:t>
      </w:r>
      <w:r w:rsidR="00F10CD6">
        <w:rPr>
          <w:rStyle w:val="Emphasis"/>
          <w:i w:val="0"/>
        </w:rPr>
        <w:t>)</w:t>
      </w:r>
      <w:r w:rsidR="00F10CD6" w:rsidRPr="00F10CD6">
        <w:rPr>
          <w:rStyle w:val="Emphasis"/>
          <w:i w:val="0"/>
        </w:rPr>
        <w:t xml:space="preserve"> </w:t>
      </w:r>
      <w:r w:rsidR="00F10CD6" w:rsidRPr="00F10CD6">
        <w:rPr>
          <w:rStyle w:val="Emphasis"/>
          <w:i w:val="0"/>
        </w:rPr>
        <w:object w:dxaOrig="1920" w:dyaOrig="480">
          <v:shape id="_x0000_i1161" type="#_x0000_t75" style="width:96pt;height:24pt" o:ole="">
            <v:imagedata r:id="rId303" o:title=""/>
          </v:shape>
          <o:OLEObject Type="Embed" ProgID="Equation.DSMT4" ShapeID="_x0000_i1161" DrawAspect="Content" ObjectID="_1431360952" r:id="rId304"/>
        </w:object>
      </w:r>
      <w:r w:rsidR="00F10CD6">
        <w:rPr>
          <w:rStyle w:val="Emphasis"/>
          <w:i w:val="0"/>
        </w:rPr>
        <w:tab/>
      </w:r>
      <w:r w:rsidR="00A93083">
        <w:rPr>
          <w:rStyle w:val="Emphasis"/>
          <w:i w:val="0"/>
        </w:rPr>
        <w:t xml:space="preserve">     </w:t>
      </w:r>
      <w:proofErr w:type="gramStart"/>
      <w:r>
        <w:rPr>
          <w:rStyle w:val="Emphasis"/>
          <w:i w:val="0"/>
        </w:rPr>
        <w:t>e</w:t>
      </w:r>
      <w:proofErr w:type="gramEnd"/>
      <w:r w:rsidR="00F10CD6">
        <w:rPr>
          <w:rStyle w:val="Emphasis"/>
          <w:i w:val="0"/>
        </w:rPr>
        <w:t xml:space="preserve">)  </w:t>
      </w:r>
      <w:r w:rsidR="00F10CD6" w:rsidRPr="00F10CD6">
        <w:rPr>
          <w:rStyle w:val="Emphasis"/>
          <w:i w:val="0"/>
        </w:rPr>
        <w:object w:dxaOrig="2540" w:dyaOrig="480">
          <v:shape id="_x0000_i1162" type="#_x0000_t75" style="width:127pt;height:24pt" o:ole="">
            <v:imagedata r:id="rId305" o:title=""/>
          </v:shape>
          <o:OLEObject Type="Embed" ProgID="Equation.DSMT4" ShapeID="_x0000_i1162" DrawAspect="Content" ObjectID="_1431360953" r:id="rId306"/>
        </w:object>
      </w:r>
    </w:p>
    <w:p w:rsidR="005239F9" w:rsidRPr="00640D0C" w:rsidRDefault="005239F9" w:rsidP="006125ED">
      <w:pPr>
        <w:tabs>
          <w:tab w:val="left" w:pos="360"/>
        </w:tabs>
        <w:ind w:left="360" w:hanging="360"/>
        <w:rPr>
          <w:rStyle w:val="Emphasis"/>
          <w:i w:val="0"/>
        </w:rPr>
      </w:pPr>
    </w:p>
    <w:p w:rsidR="00B740C7" w:rsidRDefault="001232F7" w:rsidP="006125ED">
      <w:pPr>
        <w:pStyle w:val="ListParagraph"/>
        <w:numPr>
          <w:ilvl w:val="0"/>
          <w:numId w:val="5"/>
        </w:numPr>
        <w:tabs>
          <w:tab w:val="left" w:pos="360"/>
        </w:tabs>
        <w:rPr>
          <w:rStyle w:val="Emphasis"/>
          <w:i w:val="0"/>
        </w:rPr>
      </w:pPr>
      <w:r>
        <w:rPr>
          <w:rStyle w:val="Emphasis"/>
          <w:i w:val="0"/>
        </w:rPr>
        <w:t>Write each quotient with a rational denominator in simplest form.</w:t>
      </w:r>
    </w:p>
    <w:p w:rsidR="00B8634D" w:rsidRPr="00640D0C" w:rsidRDefault="00B8634D" w:rsidP="00B8634D">
      <w:pPr>
        <w:tabs>
          <w:tab w:val="left" w:pos="360"/>
          <w:tab w:val="left" w:pos="2340"/>
        </w:tabs>
        <w:rPr>
          <w:rStyle w:val="Emphasis"/>
          <w:i w:val="0"/>
        </w:rPr>
      </w:pPr>
      <w:r>
        <w:rPr>
          <w:rStyle w:val="Emphasis"/>
          <w:i w:val="0"/>
        </w:rPr>
        <w:tab/>
      </w:r>
      <w:proofErr w:type="gramStart"/>
      <w:r w:rsidR="00F120C3">
        <w:rPr>
          <w:rStyle w:val="Emphasis"/>
          <w:i w:val="0"/>
        </w:rPr>
        <w:t>a)</w:t>
      </w:r>
      <w:r w:rsidRPr="00640D0C">
        <w:rPr>
          <w:rStyle w:val="Emphasis"/>
          <w:i w:val="0"/>
        </w:rPr>
        <w:t xml:space="preserve"> </w:t>
      </w:r>
      <w:r w:rsidRPr="00694D11">
        <w:rPr>
          <w:rStyle w:val="Emphasis"/>
          <w:i w:val="0"/>
        </w:rPr>
        <w:object w:dxaOrig="499" w:dyaOrig="720">
          <v:shape id="_x0000_i1163" type="#_x0000_t75" style="width:25.1pt;height:36.25pt" o:ole="">
            <v:imagedata r:id="rId307" o:title=""/>
          </v:shape>
          <o:OLEObject Type="Embed" ProgID="Equation.DSMT4" ShapeID="_x0000_i1163" DrawAspect="Content" ObjectID="_1431360954" r:id="rId308"/>
        </w:object>
      </w:r>
      <w:r>
        <w:rPr>
          <w:rStyle w:val="Emphasis"/>
          <w:i w:val="0"/>
        </w:rPr>
        <w:t xml:space="preserve"> </w:t>
      </w:r>
      <w:r>
        <w:rPr>
          <w:rStyle w:val="Emphasis"/>
          <w:i w:val="0"/>
        </w:rPr>
        <w:tab/>
      </w:r>
      <w:r>
        <w:rPr>
          <w:rStyle w:val="Emphasis"/>
          <w:i w:val="0"/>
        </w:rPr>
        <w:tab/>
        <w:t>b)</w:t>
      </w:r>
      <w:r w:rsidRPr="00694D11">
        <w:rPr>
          <w:rStyle w:val="Emphasis"/>
          <w:i w:val="0"/>
        </w:rPr>
        <w:object w:dxaOrig="520" w:dyaOrig="720">
          <v:shape id="_x0000_i1164" type="#_x0000_t75" style="width:26.15pt;height:36.25pt" o:ole="">
            <v:imagedata r:id="rId309" o:title=""/>
          </v:shape>
          <o:OLEObject Type="Embed" ProgID="Equation.DSMT4" ShapeID="_x0000_i1164" DrawAspect="Content" ObjectID="_1431360955" r:id="rId310"/>
        </w:object>
      </w:r>
      <w:r>
        <w:rPr>
          <w:rStyle w:val="Emphasis"/>
          <w:i w:val="0"/>
        </w:rPr>
        <w:tab/>
      </w:r>
      <w:r>
        <w:rPr>
          <w:rStyle w:val="Emphasis"/>
          <w:i w:val="0"/>
        </w:rPr>
        <w:tab/>
      </w:r>
      <w:r>
        <w:rPr>
          <w:rStyle w:val="Emphasis"/>
          <w:i w:val="0"/>
        </w:rPr>
        <w:tab/>
        <w:t>c)</w:t>
      </w:r>
      <w:proofErr w:type="gramEnd"/>
      <w:r w:rsidRPr="00694D11">
        <w:rPr>
          <w:rStyle w:val="Emphasis"/>
          <w:i w:val="0"/>
        </w:rPr>
        <w:object w:dxaOrig="800" w:dyaOrig="700">
          <v:shape id="_x0000_i1165" type="#_x0000_t75" style="width:40.25pt;height:35.25pt" o:ole="">
            <v:imagedata r:id="rId311" o:title=""/>
          </v:shape>
          <o:OLEObject Type="Embed" ProgID="Equation.DSMT4" ShapeID="_x0000_i1165" DrawAspect="Content" ObjectID="_1431360956" r:id="rId312"/>
        </w:object>
      </w:r>
    </w:p>
    <w:p w:rsidR="00D368FC" w:rsidRPr="009B78B4" w:rsidRDefault="00B8634D" w:rsidP="00F97A45">
      <w:pPr>
        <w:pStyle w:val="ListParagraph"/>
        <w:tabs>
          <w:tab w:val="left" w:pos="360"/>
        </w:tabs>
        <w:ind w:left="360"/>
        <w:rPr>
          <w:rStyle w:val="Emphasis"/>
          <w:i w:val="0"/>
        </w:rPr>
      </w:pPr>
      <w:r>
        <w:rPr>
          <w:rStyle w:val="Emphasis"/>
          <w:i w:val="0"/>
        </w:rPr>
        <w:t>d)</w:t>
      </w:r>
      <w:r w:rsidR="00F120C3" w:rsidRPr="00F97A45">
        <w:rPr>
          <w:rStyle w:val="Emphasis"/>
          <w:i w:val="0"/>
        </w:rPr>
        <w:object w:dxaOrig="680" w:dyaOrig="720">
          <v:shape id="_x0000_i1166" type="#_x0000_t75" style="width:34pt;height:36pt" o:ole="">
            <v:imagedata r:id="rId313" o:title=""/>
          </v:shape>
          <o:OLEObject Type="Embed" ProgID="Equation.DSMT4" ShapeID="_x0000_i1166" DrawAspect="Content" ObjectID="_1431360957" r:id="rId314"/>
        </w:object>
      </w:r>
      <w:r w:rsidR="00F120C3">
        <w:rPr>
          <w:rStyle w:val="Emphasis"/>
          <w:i w:val="0"/>
          <w:position w:val="-28"/>
        </w:rPr>
        <w:tab/>
      </w:r>
      <w:r w:rsidR="00F120C3">
        <w:rPr>
          <w:rStyle w:val="Emphasis"/>
          <w:i w:val="0"/>
          <w:position w:val="-28"/>
        </w:rPr>
        <w:tab/>
      </w:r>
      <w:proofErr w:type="gramStart"/>
      <w:r>
        <w:rPr>
          <w:rStyle w:val="Emphasis"/>
          <w:i w:val="0"/>
        </w:rPr>
        <w:t>e</w:t>
      </w:r>
      <w:proofErr w:type="gramEnd"/>
      <w:r w:rsidR="00F120C3">
        <w:rPr>
          <w:rStyle w:val="Emphasis"/>
          <w:i w:val="0"/>
        </w:rPr>
        <w:t xml:space="preserve">) </w:t>
      </w:r>
      <w:r w:rsidR="00F97A45" w:rsidRPr="00F97A45">
        <w:rPr>
          <w:rStyle w:val="Emphasis"/>
          <w:i w:val="0"/>
        </w:rPr>
        <w:object w:dxaOrig="740" w:dyaOrig="660">
          <v:shape id="_x0000_i1167" type="#_x0000_t75" style="width:37pt;height:33pt" o:ole="">
            <v:imagedata r:id="rId315" o:title=""/>
          </v:shape>
          <o:OLEObject Type="Embed" ProgID="Equation.DSMT4" ShapeID="_x0000_i1167" DrawAspect="Content" ObjectID="_1431360958" r:id="rId316"/>
        </w:object>
      </w:r>
    </w:p>
    <w:p w:rsidR="005239F9" w:rsidRPr="00640D0C" w:rsidRDefault="005239F9" w:rsidP="006125ED">
      <w:pPr>
        <w:tabs>
          <w:tab w:val="left" w:pos="360"/>
        </w:tabs>
        <w:ind w:left="360" w:hanging="360"/>
        <w:rPr>
          <w:rStyle w:val="Emphasis"/>
          <w:i w:val="0"/>
        </w:rPr>
      </w:pPr>
    </w:p>
    <w:p w:rsidR="002B5622" w:rsidRDefault="002B5622" w:rsidP="00D368FC">
      <w:pPr>
        <w:pStyle w:val="ListParagraph"/>
        <w:numPr>
          <w:ilvl w:val="0"/>
          <w:numId w:val="5"/>
        </w:numPr>
        <w:tabs>
          <w:tab w:val="left" w:pos="360"/>
        </w:tabs>
        <w:rPr>
          <w:rStyle w:val="Emphasis"/>
          <w:i w:val="0"/>
        </w:rPr>
      </w:pPr>
      <w:r>
        <w:rPr>
          <w:rStyle w:val="Emphasis"/>
          <w:i w:val="0"/>
        </w:rPr>
        <w:t>Write each expression in reduced form.</w:t>
      </w:r>
    </w:p>
    <w:p w:rsidR="002B5622" w:rsidRDefault="002B5622" w:rsidP="002B5622">
      <w:pPr>
        <w:pStyle w:val="ListParagraph"/>
        <w:tabs>
          <w:tab w:val="left" w:pos="360"/>
          <w:tab w:val="left" w:pos="3600"/>
          <w:tab w:val="left" w:pos="6480"/>
        </w:tabs>
        <w:ind w:left="360"/>
      </w:pPr>
      <w:proofErr w:type="gramStart"/>
      <w:r>
        <w:rPr>
          <w:rStyle w:val="Emphasis"/>
          <w:i w:val="0"/>
        </w:rPr>
        <w:t xml:space="preserve">a) </w:t>
      </w:r>
      <w:r w:rsidRPr="00F04A7A">
        <w:rPr>
          <w:position w:val="-24"/>
        </w:rPr>
        <w:object w:dxaOrig="859" w:dyaOrig="680">
          <v:shape id="_x0000_i1168" type="#_x0000_t75" style="width:42.95pt;height:34pt" o:ole="">
            <v:imagedata r:id="rId317" o:title=""/>
          </v:shape>
          <o:OLEObject Type="Embed" ProgID="Equation.DSMT4" ShapeID="_x0000_i1168" DrawAspect="Content" ObjectID="_1431360959" r:id="rId318"/>
        </w:object>
      </w:r>
      <w:r>
        <w:tab/>
        <w:t xml:space="preserve">b) </w:t>
      </w:r>
      <w:r w:rsidRPr="00F04A7A">
        <w:rPr>
          <w:position w:val="-24"/>
        </w:rPr>
        <w:object w:dxaOrig="999" w:dyaOrig="680">
          <v:shape id="_x0000_i1169" type="#_x0000_t75" style="width:49.95pt;height:34pt" o:ole="">
            <v:imagedata r:id="rId319" o:title=""/>
          </v:shape>
          <o:OLEObject Type="Embed" ProgID="Equation.DSMT4" ShapeID="_x0000_i1169" DrawAspect="Content" ObjectID="_1431360960" r:id="rId320"/>
        </w:object>
      </w:r>
      <w:r>
        <w:tab/>
        <w:t>c)</w:t>
      </w:r>
      <w:proofErr w:type="gramEnd"/>
      <w:r>
        <w:t xml:space="preserve"> </w:t>
      </w:r>
      <w:r w:rsidRPr="00F04A7A">
        <w:rPr>
          <w:position w:val="-24"/>
        </w:rPr>
        <w:object w:dxaOrig="840" w:dyaOrig="680">
          <v:shape id="_x0000_i1170" type="#_x0000_t75" style="width:42pt;height:34pt" o:ole="">
            <v:imagedata r:id="rId321" o:title=""/>
          </v:shape>
          <o:OLEObject Type="Embed" ProgID="Equation.DSMT4" ShapeID="_x0000_i1170" DrawAspect="Content" ObjectID="_1431360961" r:id="rId322"/>
        </w:object>
      </w:r>
    </w:p>
    <w:p w:rsidR="002B5622" w:rsidRDefault="002B5622" w:rsidP="002B5622">
      <w:pPr>
        <w:pStyle w:val="ListParagraph"/>
        <w:tabs>
          <w:tab w:val="left" w:pos="360"/>
          <w:tab w:val="left" w:pos="3600"/>
          <w:tab w:val="left" w:pos="6480"/>
        </w:tabs>
        <w:ind w:left="360"/>
        <w:rPr>
          <w:rStyle w:val="Emphasis"/>
          <w:i w:val="0"/>
        </w:rPr>
      </w:pPr>
    </w:p>
    <w:p w:rsidR="003B6956" w:rsidRPr="00694D11" w:rsidRDefault="003B6956" w:rsidP="003B6956">
      <w:pPr>
        <w:pStyle w:val="ListParagraph"/>
        <w:numPr>
          <w:ilvl w:val="0"/>
          <w:numId w:val="5"/>
        </w:numPr>
        <w:tabs>
          <w:tab w:val="left" w:pos="360"/>
        </w:tabs>
        <w:rPr>
          <w:rStyle w:val="Emphasis"/>
          <w:i w:val="0"/>
        </w:rPr>
      </w:pPr>
      <w:r>
        <w:rPr>
          <w:rStyle w:val="Emphasis"/>
          <w:i w:val="0"/>
        </w:rPr>
        <w:t xml:space="preserve">Binomials such as </w:t>
      </w:r>
      <w:r w:rsidRPr="006125ED">
        <w:rPr>
          <w:position w:val="-18"/>
        </w:rPr>
        <w:object w:dxaOrig="880" w:dyaOrig="480">
          <v:shape id="_x0000_i1171" type="#_x0000_t75" style="width:44pt;height:24pt" o:ole="">
            <v:imagedata r:id="rId323" o:title=""/>
          </v:shape>
          <o:OLEObject Type="Embed" ProgID="Equation.DSMT4" ShapeID="_x0000_i1171" DrawAspect="Content" ObjectID="_1431360962" r:id="rId324"/>
        </w:object>
      </w:r>
      <w:r>
        <w:t xml:space="preserve"> and </w:t>
      </w:r>
      <w:r w:rsidRPr="006125ED">
        <w:rPr>
          <w:position w:val="-18"/>
        </w:rPr>
        <w:object w:dxaOrig="880" w:dyaOrig="480">
          <v:shape id="_x0000_i1172" type="#_x0000_t75" style="width:44pt;height:24pt" o:ole="">
            <v:imagedata r:id="rId325" o:title=""/>
          </v:shape>
          <o:OLEObject Type="Embed" ProgID="Equation.DSMT4" ShapeID="_x0000_i1172" DrawAspect="Content" ObjectID="_1431360963" r:id="rId326"/>
        </w:object>
      </w:r>
      <w:r>
        <w:t>are called _____________. The product of any two ________ will always be a ___________ number.</w:t>
      </w:r>
    </w:p>
    <w:p w:rsidR="003B6956" w:rsidRDefault="003B6956" w:rsidP="003B6956">
      <w:pPr>
        <w:pStyle w:val="ListParagraph"/>
        <w:tabs>
          <w:tab w:val="left" w:pos="360"/>
        </w:tabs>
        <w:ind w:left="360"/>
        <w:rPr>
          <w:rStyle w:val="Emphasis"/>
          <w:i w:val="0"/>
        </w:rPr>
      </w:pPr>
    </w:p>
    <w:p w:rsidR="00D368FC" w:rsidRDefault="009A43D8" w:rsidP="00D368FC">
      <w:pPr>
        <w:pStyle w:val="ListParagraph"/>
        <w:numPr>
          <w:ilvl w:val="0"/>
          <w:numId w:val="5"/>
        </w:numPr>
        <w:tabs>
          <w:tab w:val="left" w:pos="360"/>
        </w:tabs>
        <w:rPr>
          <w:rStyle w:val="Emphasis"/>
          <w:i w:val="0"/>
        </w:rPr>
      </w:pPr>
      <w:r>
        <w:rPr>
          <w:rStyle w:val="Emphasis"/>
          <w:i w:val="0"/>
        </w:rPr>
        <w:t xml:space="preserve">Would you believe that there are square watermelons? </w:t>
      </w:r>
      <w:r w:rsidR="00D368FC">
        <w:rPr>
          <w:rStyle w:val="Emphasis"/>
          <w:i w:val="0"/>
        </w:rPr>
        <w:t xml:space="preserve"> Watermelons are big and round and waste a lot of space</w:t>
      </w:r>
      <w:r>
        <w:rPr>
          <w:rStyle w:val="Emphasis"/>
          <w:i w:val="0"/>
        </w:rPr>
        <w:t xml:space="preserve"> in grocery stores</w:t>
      </w:r>
      <w:r w:rsidR="00D368FC">
        <w:rPr>
          <w:rStyle w:val="Emphasis"/>
          <w:i w:val="0"/>
        </w:rPr>
        <w:t xml:space="preserve">. A Japanese farmer grew a watermelon in a square box to </w:t>
      </w:r>
      <w:r>
        <w:rPr>
          <w:rStyle w:val="Emphasis"/>
          <w:i w:val="0"/>
        </w:rPr>
        <w:t>give them a cubic shape. Suppose one side of a cubic melon has an area of 98 cm</w:t>
      </w:r>
      <w:r>
        <w:rPr>
          <w:rStyle w:val="Emphasis"/>
          <w:i w:val="0"/>
          <w:vertAlign w:val="superscript"/>
        </w:rPr>
        <w:t>2</w:t>
      </w:r>
      <w:r>
        <w:rPr>
          <w:rStyle w:val="Emphasis"/>
          <w:i w:val="0"/>
        </w:rPr>
        <w:t>.</w:t>
      </w:r>
    </w:p>
    <w:p w:rsidR="009A43D8" w:rsidRDefault="009A43D8" w:rsidP="009A43D8">
      <w:pPr>
        <w:pStyle w:val="ListParagraph"/>
        <w:tabs>
          <w:tab w:val="left" w:pos="360"/>
        </w:tabs>
        <w:ind w:left="360"/>
        <w:rPr>
          <w:rStyle w:val="Emphasis"/>
          <w:i w:val="0"/>
        </w:rPr>
      </w:pPr>
      <w:r>
        <w:rPr>
          <w:rStyle w:val="Emphasis"/>
          <w:i w:val="0"/>
        </w:rPr>
        <w:t>a) What is the length of one side of the cube in simplest radical form?</w:t>
      </w:r>
    </w:p>
    <w:p w:rsidR="009A43D8" w:rsidRDefault="009A43D8" w:rsidP="009A43D8">
      <w:pPr>
        <w:pStyle w:val="ListParagraph"/>
        <w:tabs>
          <w:tab w:val="left" w:pos="360"/>
        </w:tabs>
        <w:ind w:left="360"/>
        <w:rPr>
          <w:rStyle w:val="Emphasis"/>
          <w:i w:val="0"/>
        </w:rPr>
      </w:pPr>
      <w:r>
        <w:rPr>
          <w:iCs/>
          <w:noProof/>
        </w:rPr>
        <w:drawing>
          <wp:anchor distT="0" distB="0" distL="114300" distR="114300" simplePos="0" relativeHeight="251702272" behindDoc="0" locked="0" layoutInCell="1" allowOverlap="1" wp14:anchorId="5D325CA6" wp14:editId="70194204">
            <wp:simplePos x="0" y="0"/>
            <wp:positionH relativeFrom="column">
              <wp:posOffset>4810125</wp:posOffset>
            </wp:positionH>
            <wp:positionV relativeFrom="paragraph">
              <wp:posOffset>74295</wp:posOffset>
            </wp:positionV>
            <wp:extent cx="895350" cy="895350"/>
            <wp:effectExtent l="0" t="0" r="0" b="0"/>
            <wp:wrapNone/>
            <wp:docPr id="7" name="Picture 7" descr="C:\Users\stephanie\AppData\Local\Microsoft\Windows\Temporary Internet Files\Content.IE5\XALFB27E\qrcode.50465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1" descr="C:\Users\stephanie\AppData\Local\Microsoft\Windows\Temporary Internet Files\Content.IE5\XALFB27E\qrcode.5046505.png"/>
                    <pic:cNvPicPr>
                      <a:picLocks noChangeAspect="1" noChangeArrowheads="1"/>
                    </pic:cNvPicPr>
                  </pic:nvPicPr>
                  <pic:blipFill>
                    <a:blip r:embed="rId327">
                      <a:extLst>
                        <a:ext uri="{28A0092B-C50C-407E-A947-70E740481C1C}">
                          <a14:useLocalDpi xmlns:a14="http://schemas.microsoft.com/office/drawing/2010/main" val="0"/>
                        </a:ext>
                      </a:extLst>
                    </a:blip>
                    <a:srcRect/>
                    <a:stretch>
                      <a:fillRect/>
                    </a:stretch>
                  </pic:blipFill>
                  <pic:spPr bwMode="auto">
                    <a:xfrm>
                      <a:off x="0" y="0"/>
                      <a:ext cx="895350" cy="8953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noProof/>
          <w:color w:val="D52A33"/>
          <w:sz w:val="20"/>
          <w:szCs w:val="20"/>
        </w:rPr>
        <w:drawing>
          <wp:anchor distT="0" distB="0" distL="114300" distR="114300" simplePos="0" relativeHeight="251701248" behindDoc="0" locked="0" layoutInCell="1" allowOverlap="1" wp14:anchorId="2FEDF2FD" wp14:editId="568F941F">
            <wp:simplePos x="0" y="0"/>
            <wp:positionH relativeFrom="column">
              <wp:posOffset>3838575</wp:posOffset>
            </wp:positionH>
            <wp:positionV relativeFrom="paragraph">
              <wp:posOffset>74295</wp:posOffset>
            </wp:positionV>
            <wp:extent cx="915670" cy="895350"/>
            <wp:effectExtent l="0" t="0" r="0" b="0"/>
            <wp:wrapNone/>
            <wp:docPr id="6" name="Picture 6" descr="http://1.bp.blogspot.com/-_8v4cHb7gro/Tb98usJFWoI/AAAAAAAAGeg/gOZzI_uAGkc/s400/square-watermelon.jpg">
              <a:hlinkClick xmlns:a="http://schemas.openxmlformats.org/drawingml/2006/main" r:id="rId3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602333603037272706" descr="http://1.bp.blogspot.com/-_8v4cHb7gro/Tb98usJFWoI/AAAAAAAAGeg/gOZzI_uAGkc/s400/square-watermelon.jpg">
                      <a:hlinkClick r:id="rId328"/>
                    </pic:cNvPr>
                    <pic:cNvPicPr>
                      <a:picLocks noChangeAspect="1" noChangeArrowheads="1"/>
                    </pic:cNvPicPr>
                  </pic:nvPicPr>
                  <pic:blipFill>
                    <a:blip r:embed="rId329" cstate="print">
                      <a:extLst>
                        <a:ext uri="{28A0092B-C50C-407E-A947-70E740481C1C}">
                          <a14:useLocalDpi xmlns:a14="http://schemas.microsoft.com/office/drawing/2010/main" val="0"/>
                        </a:ext>
                      </a:extLst>
                    </a:blip>
                    <a:srcRect/>
                    <a:stretch>
                      <a:fillRect/>
                    </a:stretch>
                  </pic:blipFill>
                  <pic:spPr bwMode="auto">
                    <a:xfrm>
                      <a:off x="0" y="0"/>
                      <a:ext cx="915670" cy="8953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A43D8" w:rsidRDefault="009A43D8" w:rsidP="009A43D8">
      <w:pPr>
        <w:pStyle w:val="ListParagraph"/>
        <w:tabs>
          <w:tab w:val="left" w:pos="360"/>
        </w:tabs>
        <w:ind w:left="360"/>
        <w:rPr>
          <w:rStyle w:val="Emphasis"/>
          <w:i w:val="0"/>
        </w:rPr>
      </w:pPr>
    </w:p>
    <w:p w:rsidR="00D368FC" w:rsidRDefault="009A43D8" w:rsidP="00980139">
      <w:pPr>
        <w:pStyle w:val="ListParagraph"/>
        <w:ind w:left="630" w:right="3510" w:hanging="270"/>
        <w:rPr>
          <w:rStyle w:val="Emphasis"/>
          <w:i w:val="0"/>
        </w:rPr>
      </w:pPr>
      <w:r>
        <w:rPr>
          <w:rStyle w:val="Emphasis"/>
          <w:i w:val="0"/>
        </w:rPr>
        <w:t>b) What is the length of a diagonal of a side of the cubic watermelon</w:t>
      </w:r>
      <w:r w:rsidR="00980139">
        <w:rPr>
          <w:rStyle w:val="Emphasis"/>
          <w:i w:val="0"/>
        </w:rPr>
        <w:t>?</w:t>
      </w:r>
    </w:p>
    <w:p w:rsidR="00D368FC" w:rsidRDefault="00D368FC" w:rsidP="00D368FC">
      <w:pPr>
        <w:tabs>
          <w:tab w:val="left" w:pos="360"/>
        </w:tabs>
        <w:rPr>
          <w:rStyle w:val="Emphasis"/>
          <w:i w:val="0"/>
        </w:rPr>
      </w:pPr>
    </w:p>
    <w:p w:rsidR="00D368FC" w:rsidRPr="00D368FC" w:rsidRDefault="00D368FC" w:rsidP="00D368FC">
      <w:pPr>
        <w:tabs>
          <w:tab w:val="left" w:pos="360"/>
        </w:tabs>
        <w:rPr>
          <w:rStyle w:val="Emphasis"/>
          <w:i w:val="0"/>
        </w:rPr>
      </w:pPr>
    </w:p>
    <w:p w:rsidR="005239F9" w:rsidRDefault="005239F9" w:rsidP="006125ED">
      <w:pPr>
        <w:pStyle w:val="ListParagraph"/>
        <w:numPr>
          <w:ilvl w:val="0"/>
          <w:numId w:val="5"/>
        </w:numPr>
        <w:tabs>
          <w:tab w:val="left" w:pos="360"/>
        </w:tabs>
        <w:rPr>
          <w:rStyle w:val="Emphasis"/>
          <w:i w:val="0"/>
        </w:rPr>
      </w:pPr>
      <w:r w:rsidRPr="009B78B4">
        <w:rPr>
          <w:rStyle w:val="Emphasis"/>
          <w:i w:val="0"/>
        </w:rPr>
        <w:t>Solve</w:t>
      </w:r>
      <w:r w:rsidR="00F97A45">
        <w:rPr>
          <w:rStyle w:val="Emphasis"/>
          <w:i w:val="0"/>
        </w:rPr>
        <w:t xml:space="preserve"> each radical equation and state </w:t>
      </w:r>
      <w:r w:rsidR="00D45B36">
        <w:rPr>
          <w:rStyle w:val="Emphasis"/>
          <w:i w:val="0"/>
        </w:rPr>
        <w:t xml:space="preserve">the </w:t>
      </w:r>
      <w:r w:rsidR="00F97A45">
        <w:rPr>
          <w:rStyle w:val="Emphasis"/>
          <w:i w:val="0"/>
        </w:rPr>
        <w:t>domain of the radicand (restrictions on the variable).</w:t>
      </w:r>
    </w:p>
    <w:p w:rsidR="00F97A45" w:rsidRDefault="00F97A45" w:rsidP="00D45B36">
      <w:pPr>
        <w:pStyle w:val="ListParagraph"/>
        <w:tabs>
          <w:tab w:val="left" w:pos="360"/>
          <w:tab w:val="left" w:pos="4185"/>
          <w:tab w:val="left" w:pos="4320"/>
        </w:tabs>
        <w:ind w:left="360"/>
        <w:rPr>
          <w:rStyle w:val="Emphasis"/>
          <w:i w:val="0"/>
        </w:rPr>
      </w:pPr>
      <w:r>
        <w:rPr>
          <w:rStyle w:val="Emphasis"/>
          <w:i w:val="0"/>
        </w:rPr>
        <w:t xml:space="preserve">a) </w:t>
      </w:r>
      <w:r w:rsidRPr="00C1588F">
        <w:rPr>
          <w:position w:val="-8"/>
        </w:rPr>
        <w:object w:dxaOrig="1400" w:dyaOrig="360">
          <v:shape id="_x0000_i1173" type="#_x0000_t75" style="width:70pt;height:18pt" o:ole="">
            <v:imagedata r:id="rId330" o:title=""/>
          </v:shape>
          <o:OLEObject Type="Embed" ProgID="Equation.DSMT4" ShapeID="_x0000_i1173" DrawAspect="Content" ObjectID="_1431360964" r:id="rId331"/>
        </w:object>
      </w:r>
      <w:r w:rsidR="00D45B36">
        <w:rPr>
          <w:rStyle w:val="Emphasis"/>
          <w:i w:val="0"/>
        </w:rPr>
        <w:tab/>
      </w:r>
      <w:proofErr w:type="gramStart"/>
      <w:r>
        <w:rPr>
          <w:rStyle w:val="Emphasis"/>
          <w:i w:val="0"/>
        </w:rPr>
        <w:t>b</w:t>
      </w:r>
      <w:proofErr w:type="gramEnd"/>
      <w:r>
        <w:rPr>
          <w:rStyle w:val="Emphasis"/>
          <w:i w:val="0"/>
        </w:rPr>
        <w:t xml:space="preserve">) </w:t>
      </w:r>
      <w:r w:rsidRPr="00C1588F">
        <w:rPr>
          <w:position w:val="-8"/>
        </w:rPr>
        <w:object w:dxaOrig="1380" w:dyaOrig="360">
          <v:shape id="_x0000_i1174" type="#_x0000_t75" style="width:69pt;height:18pt" o:ole="">
            <v:imagedata r:id="rId332" o:title=""/>
          </v:shape>
          <o:OLEObject Type="Embed" ProgID="Equation.DSMT4" ShapeID="_x0000_i1174" DrawAspect="Content" ObjectID="_1431360965" r:id="rId333"/>
        </w:object>
      </w:r>
    </w:p>
    <w:p w:rsidR="00F97A45" w:rsidRDefault="00F97A45" w:rsidP="00F97A45">
      <w:pPr>
        <w:pStyle w:val="ListParagraph"/>
        <w:tabs>
          <w:tab w:val="left" w:pos="360"/>
          <w:tab w:val="left" w:pos="4320"/>
        </w:tabs>
        <w:ind w:left="360"/>
        <w:rPr>
          <w:rStyle w:val="Emphasis"/>
          <w:i w:val="0"/>
        </w:rPr>
      </w:pPr>
    </w:p>
    <w:p w:rsidR="003D1F8A" w:rsidRDefault="00F97A45" w:rsidP="00F97A45">
      <w:pPr>
        <w:pStyle w:val="ListParagraph"/>
        <w:tabs>
          <w:tab w:val="left" w:pos="360"/>
          <w:tab w:val="left" w:pos="4320"/>
        </w:tabs>
        <w:ind w:left="360"/>
        <w:rPr>
          <w:rStyle w:val="Emphasis"/>
          <w:i w:val="0"/>
        </w:rPr>
      </w:pPr>
      <w:r>
        <w:rPr>
          <w:rStyle w:val="Emphasis"/>
          <w:i w:val="0"/>
        </w:rPr>
        <w:t xml:space="preserve">c) </w:t>
      </w:r>
      <w:r w:rsidRPr="00F97A45">
        <w:rPr>
          <w:rStyle w:val="Emphasis"/>
          <w:i w:val="0"/>
        </w:rPr>
        <w:object w:dxaOrig="1460" w:dyaOrig="400">
          <v:shape id="_x0000_i1175" type="#_x0000_t75" style="width:73pt;height:20pt" o:ole="">
            <v:imagedata r:id="rId334" o:title=""/>
          </v:shape>
          <o:OLEObject Type="Embed" ProgID="Equation.DSMT4" ShapeID="_x0000_i1175" DrawAspect="Content" ObjectID="_1431360966" r:id="rId335"/>
        </w:object>
      </w:r>
      <w:r>
        <w:rPr>
          <w:rStyle w:val="Emphasis"/>
          <w:i w:val="0"/>
        </w:rPr>
        <w:tab/>
      </w:r>
      <w:proofErr w:type="gramStart"/>
      <w:r>
        <w:rPr>
          <w:rStyle w:val="Emphasis"/>
          <w:i w:val="0"/>
        </w:rPr>
        <w:t>d</w:t>
      </w:r>
      <w:proofErr w:type="gramEnd"/>
      <w:r>
        <w:rPr>
          <w:rStyle w:val="Emphasis"/>
          <w:i w:val="0"/>
        </w:rPr>
        <w:t xml:space="preserve">) </w:t>
      </w:r>
      <w:r w:rsidR="00870FA8" w:rsidRPr="00870FA8">
        <w:rPr>
          <w:rStyle w:val="Emphasis"/>
          <w:i w:val="0"/>
        </w:rPr>
        <w:object w:dxaOrig="1440" w:dyaOrig="360">
          <v:shape id="_x0000_i1176" type="#_x0000_t75" style="width:1in;height:18pt" o:ole="">
            <v:imagedata r:id="rId336" o:title=""/>
          </v:shape>
          <o:OLEObject Type="Embed" ProgID="Equation.DSMT4" ShapeID="_x0000_i1176" DrawAspect="Content" ObjectID="_1431360967" r:id="rId337"/>
        </w:object>
      </w:r>
    </w:p>
    <w:p w:rsidR="00870FA8" w:rsidRDefault="00870FA8" w:rsidP="00F97A45">
      <w:pPr>
        <w:pStyle w:val="ListParagraph"/>
        <w:tabs>
          <w:tab w:val="left" w:pos="360"/>
          <w:tab w:val="left" w:pos="4320"/>
        </w:tabs>
        <w:ind w:left="360"/>
        <w:rPr>
          <w:rStyle w:val="Emphasis"/>
          <w:i w:val="0"/>
        </w:rPr>
      </w:pPr>
    </w:p>
    <w:p w:rsidR="00F97A45" w:rsidRPr="009B78B4" w:rsidRDefault="00870FA8" w:rsidP="00F97A45">
      <w:pPr>
        <w:pStyle w:val="ListParagraph"/>
        <w:tabs>
          <w:tab w:val="left" w:pos="360"/>
          <w:tab w:val="left" w:pos="4320"/>
        </w:tabs>
        <w:ind w:left="360"/>
        <w:rPr>
          <w:rStyle w:val="Emphasis"/>
          <w:i w:val="0"/>
        </w:rPr>
      </w:pPr>
      <w:r>
        <w:rPr>
          <w:rStyle w:val="Emphasis"/>
          <w:i w:val="0"/>
        </w:rPr>
        <w:t xml:space="preserve">e) </w:t>
      </w:r>
      <w:r w:rsidR="001C35FF" w:rsidRPr="00C1588F">
        <w:rPr>
          <w:position w:val="-8"/>
        </w:rPr>
        <w:object w:dxaOrig="1900" w:dyaOrig="360">
          <v:shape id="_x0000_i1177" type="#_x0000_t75" style="width:95pt;height:18pt" o:ole="">
            <v:imagedata r:id="rId338" o:title=""/>
          </v:shape>
          <o:OLEObject Type="Embed" ProgID="Equation.DSMT4" ShapeID="_x0000_i1177" DrawAspect="Content" ObjectID="_1431360968" r:id="rId339"/>
        </w:object>
      </w:r>
      <w:r w:rsidR="001C35FF">
        <w:rPr>
          <w:rStyle w:val="Emphasis"/>
          <w:i w:val="0"/>
        </w:rPr>
        <w:tab/>
      </w:r>
      <w:proofErr w:type="gramStart"/>
      <w:r w:rsidR="001C35FF">
        <w:rPr>
          <w:rStyle w:val="Emphasis"/>
          <w:i w:val="0"/>
        </w:rPr>
        <w:t>f</w:t>
      </w:r>
      <w:proofErr w:type="gramEnd"/>
      <w:r w:rsidR="001C35FF">
        <w:rPr>
          <w:rStyle w:val="Emphasis"/>
          <w:i w:val="0"/>
        </w:rPr>
        <w:t xml:space="preserve">) </w:t>
      </w:r>
      <w:r w:rsidR="001C35FF" w:rsidRPr="00C1588F">
        <w:rPr>
          <w:position w:val="-8"/>
        </w:rPr>
        <w:object w:dxaOrig="2040" w:dyaOrig="360">
          <v:shape id="_x0000_i1178" type="#_x0000_t75" style="width:102pt;height:18pt" o:ole="">
            <v:imagedata r:id="rId340" o:title=""/>
          </v:shape>
          <o:OLEObject Type="Embed" ProgID="Equation.DSMT4" ShapeID="_x0000_i1178" DrawAspect="Content" ObjectID="_1431360969" r:id="rId341"/>
        </w:object>
      </w:r>
      <w:r w:rsidR="001C35FF">
        <w:rPr>
          <w:position w:val="-8"/>
        </w:rPr>
        <w:tab/>
      </w:r>
    </w:p>
    <w:p w:rsidR="00870FA8" w:rsidRDefault="00870FA8" w:rsidP="00870FA8">
      <w:pPr>
        <w:pStyle w:val="ListParagraph"/>
        <w:tabs>
          <w:tab w:val="left" w:pos="360"/>
        </w:tabs>
        <w:ind w:left="360"/>
        <w:rPr>
          <w:rStyle w:val="Emphasis"/>
          <w:i w:val="0"/>
        </w:rPr>
      </w:pPr>
    </w:p>
    <w:p w:rsidR="005239F9" w:rsidRPr="00B1439C" w:rsidRDefault="00FB758E" w:rsidP="006125ED">
      <w:pPr>
        <w:pStyle w:val="ListParagraph"/>
        <w:numPr>
          <w:ilvl w:val="0"/>
          <w:numId w:val="5"/>
        </w:numPr>
        <w:tabs>
          <w:tab w:val="left" w:pos="360"/>
        </w:tabs>
        <w:rPr>
          <w:iCs/>
        </w:rPr>
      </w:pPr>
      <w:r w:rsidRPr="00FB758E">
        <w:rPr>
          <w:rStyle w:val="Emphasis"/>
          <w:i w:val="0"/>
        </w:rPr>
        <w:t xml:space="preserve">The period of a pendulum </w:t>
      </w:r>
      <w:r>
        <w:rPr>
          <w:rStyle w:val="Emphasis"/>
          <w:i w:val="0"/>
        </w:rPr>
        <w:t xml:space="preserve">is the time it takes for the pendulum to swing back and forth once. If the period of a pendulum is modeled </w:t>
      </w:r>
      <w:proofErr w:type="gramStart"/>
      <w:r>
        <w:rPr>
          <w:rStyle w:val="Emphasis"/>
          <w:i w:val="0"/>
        </w:rPr>
        <w:t xml:space="preserve">by </w:t>
      </w:r>
      <w:proofErr w:type="gramEnd"/>
      <w:r w:rsidRPr="00FB758E">
        <w:rPr>
          <w:position w:val="-26"/>
        </w:rPr>
        <w:object w:dxaOrig="1260" w:dyaOrig="700">
          <v:shape id="_x0000_i1179" type="#_x0000_t75" style="width:63pt;height:35pt" o:ole="">
            <v:imagedata r:id="rId342" o:title=""/>
          </v:shape>
          <o:OLEObject Type="Embed" ProgID="Equation.DSMT4" ShapeID="_x0000_i1179" DrawAspect="Content" ObjectID="_1431360970" r:id="rId343"/>
        </w:object>
      </w:r>
      <w:r>
        <w:t xml:space="preserve">, where L is the length of the pendulum in metres and T is in minutes. </w:t>
      </w:r>
    </w:p>
    <w:p w:rsidR="00B1439C" w:rsidRPr="00FB758E" w:rsidRDefault="00B1439C" w:rsidP="00B1439C">
      <w:pPr>
        <w:pStyle w:val="ListParagraph"/>
        <w:tabs>
          <w:tab w:val="left" w:pos="360"/>
        </w:tabs>
        <w:ind w:left="360"/>
        <w:rPr>
          <w:iCs/>
        </w:rPr>
      </w:pPr>
    </w:p>
    <w:p w:rsidR="00FB758E" w:rsidRDefault="00C51AE6" w:rsidP="006125ED">
      <w:pPr>
        <w:pStyle w:val="ListParagraph"/>
        <w:tabs>
          <w:tab w:val="left" w:pos="360"/>
        </w:tabs>
        <w:ind w:left="360" w:hanging="360"/>
      </w:pPr>
      <w:r>
        <w:tab/>
      </w:r>
      <w:r w:rsidR="00FB758E">
        <w:t>a) If one pendulum is 22 m and another pendulum is 14 m, what is the difference in the time each takes to swing back and forth once?</w:t>
      </w:r>
    </w:p>
    <w:p w:rsidR="00B1439C" w:rsidRDefault="00B1439C" w:rsidP="006125ED">
      <w:pPr>
        <w:pStyle w:val="ListParagraph"/>
        <w:tabs>
          <w:tab w:val="left" w:pos="360"/>
        </w:tabs>
        <w:ind w:left="360" w:hanging="360"/>
      </w:pPr>
    </w:p>
    <w:p w:rsidR="00FB758E" w:rsidRPr="00FB758E" w:rsidRDefault="00C51AE6" w:rsidP="006125ED">
      <w:pPr>
        <w:pStyle w:val="ListParagraph"/>
        <w:tabs>
          <w:tab w:val="left" w:pos="360"/>
        </w:tabs>
        <w:ind w:left="360" w:hanging="360"/>
        <w:rPr>
          <w:rStyle w:val="Emphasis"/>
          <w:i w:val="0"/>
        </w:rPr>
      </w:pPr>
      <w:r>
        <w:tab/>
      </w:r>
      <w:r w:rsidR="00FB758E">
        <w:t>b) If T is 30 minutes, what is the length, L, of the pendulum?</w:t>
      </w:r>
    </w:p>
    <w:p w:rsidR="00C51AE6" w:rsidRDefault="00C51AE6">
      <w:pPr>
        <w:spacing w:line="240" w:lineRule="auto"/>
        <w:rPr>
          <w:rStyle w:val="Emphasis"/>
          <w:b/>
          <w:bCs/>
          <w:i w:val="0"/>
          <w:color w:val="C00000"/>
          <w:sz w:val="24"/>
          <w:szCs w:val="48"/>
        </w:rPr>
      </w:pPr>
      <w:bookmarkStart w:id="19" w:name="_Toc326067667"/>
    </w:p>
    <w:p w:rsidR="005239F9" w:rsidRPr="00640D0C" w:rsidRDefault="007F2AE8" w:rsidP="006125ED">
      <w:pPr>
        <w:pStyle w:val="Heading1"/>
        <w:tabs>
          <w:tab w:val="left" w:pos="360"/>
        </w:tabs>
        <w:ind w:left="360" w:hanging="360"/>
        <w:rPr>
          <w:rStyle w:val="Emphasis"/>
          <w:i w:val="0"/>
        </w:rPr>
      </w:pPr>
      <w:bookmarkStart w:id="20" w:name="_Toc326523662"/>
      <w:r w:rsidRPr="00640D0C">
        <w:rPr>
          <w:rStyle w:val="Emphasis"/>
          <w:i w:val="0"/>
        </w:rPr>
        <w:t>Chapter 6 Rational Expressions and Equations</w:t>
      </w:r>
      <w:bookmarkEnd w:id="19"/>
      <w:bookmarkEnd w:id="20"/>
    </w:p>
    <w:p w:rsidR="007F2AE8" w:rsidRPr="00640D0C" w:rsidRDefault="007F2AE8" w:rsidP="006125ED">
      <w:pPr>
        <w:pStyle w:val="Heading2"/>
        <w:tabs>
          <w:tab w:val="left" w:pos="360"/>
        </w:tabs>
        <w:ind w:left="360" w:hanging="360"/>
        <w:rPr>
          <w:rStyle w:val="Emphasis"/>
          <w:i w:val="0"/>
        </w:rPr>
      </w:pPr>
      <w:bookmarkStart w:id="21" w:name="_Toc326067668"/>
      <w:bookmarkStart w:id="22" w:name="_Toc326523663"/>
      <w:r w:rsidRPr="00640D0C">
        <w:rPr>
          <w:rStyle w:val="Emphasis"/>
          <w:i w:val="0"/>
        </w:rPr>
        <w:t>Practice Questions:</w:t>
      </w:r>
      <w:r w:rsidR="00E22481" w:rsidRPr="00640D0C">
        <w:rPr>
          <w:rStyle w:val="Emphasis"/>
          <w:i w:val="0"/>
        </w:rPr>
        <w:t xml:space="preserve">  </w:t>
      </w:r>
      <w:r w:rsidRPr="00640D0C">
        <w:rPr>
          <w:rStyle w:val="Emphasis"/>
          <w:i w:val="0"/>
        </w:rPr>
        <w:t>McGraw-Hill Ryerson Pre-Calculus 11 Pages 416 – 419</w:t>
      </w:r>
      <w:bookmarkEnd w:id="21"/>
      <w:bookmarkEnd w:id="22"/>
    </w:p>
    <w:p w:rsidR="007F2AE8" w:rsidRPr="00640D0C" w:rsidRDefault="00DA4E9E" w:rsidP="00640D0C">
      <w:pPr>
        <w:rPr>
          <w:rStyle w:val="Emphasis"/>
          <w:i w:val="0"/>
        </w:rPr>
      </w:pPr>
      <w:r>
        <w:rPr>
          <w:rStyle w:val="Emphasis"/>
          <w:i w:val="0"/>
        </w:rPr>
        <w:t xml:space="preserve">  </w:t>
      </w:r>
      <w:r w:rsidR="007F2AE8" w:rsidRPr="00640D0C">
        <w:rPr>
          <w:rStyle w:val="Emphasis"/>
          <w:i w:val="0"/>
        </w:rPr>
        <w:t xml:space="preserve">    </w:t>
      </w:r>
    </w:p>
    <w:p w:rsidR="00AF3DF4" w:rsidRPr="0093537F" w:rsidRDefault="00FB758E" w:rsidP="00AF3DF4">
      <w:pPr>
        <w:pStyle w:val="ListParagraph"/>
        <w:numPr>
          <w:ilvl w:val="0"/>
          <w:numId w:val="6"/>
        </w:numPr>
        <w:rPr>
          <w:rStyle w:val="Emphasis"/>
          <w:i w:val="0"/>
        </w:rPr>
      </w:pPr>
      <w:r>
        <w:rPr>
          <w:rStyle w:val="Emphasis"/>
          <w:i w:val="0"/>
        </w:rPr>
        <w:t xml:space="preserve">What is the domain </w:t>
      </w:r>
      <w:proofErr w:type="gramStart"/>
      <w:r>
        <w:rPr>
          <w:rStyle w:val="Emphasis"/>
          <w:i w:val="0"/>
        </w:rPr>
        <w:t xml:space="preserve">of </w:t>
      </w:r>
      <w:proofErr w:type="gramEnd"/>
      <w:r w:rsidRPr="00FB758E">
        <w:rPr>
          <w:position w:val="-24"/>
        </w:rPr>
        <w:object w:dxaOrig="1300" w:dyaOrig="620">
          <v:shape id="_x0000_i1180" type="#_x0000_t75" style="width:65pt;height:31pt" o:ole="">
            <v:imagedata r:id="rId344" o:title=""/>
          </v:shape>
          <o:OLEObject Type="Embed" ProgID="Equation.DSMT4" ShapeID="_x0000_i1180" DrawAspect="Content" ObjectID="_1431360971" r:id="rId345"/>
        </w:object>
      </w:r>
      <w:r>
        <w:t>?</w:t>
      </w:r>
      <w:r w:rsidR="00AF3DF4" w:rsidRPr="0093537F">
        <w:rPr>
          <w:rStyle w:val="Emphasis"/>
          <w:i w:val="0"/>
        </w:rPr>
        <w:t>.</w:t>
      </w:r>
    </w:p>
    <w:p w:rsidR="00D8191A" w:rsidRDefault="00D8191A" w:rsidP="00D8191A">
      <w:pPr>
        <w:pStyle w:val="ListParagraph"/>
        <w:ind w:left="1080"/>
        <w:rPr>
          <w:rStyle w:val="Emphasis"/>
          <w:i w:val="0"/>
        </w:rPr>
      </w:pPr>
    </w:p>
    <w:p w:rsidR="00D8191A" w:rsidRDefault="00D8191A" w:rsidP="004B5294">
      <w:pPr>
        <w:pStyle w:val="ListParagraph"/>
        <w:numPr>
          <w:ilvl w:val="0"/>
          <w:numId w:val="6"/>
        </w:numPr>
        <w:rPr>
          <w:rStyle w:val="Emphasis"/>
          <w:i w:val="0"/>
        </w:rPr>
      </w:pPr>
      <w:r>
        <w:rPr>
          <w:rStyle w:val="Emphasis"/>
          <w:i w:val="0"/>
        </w:rPr>
        <w:t>Fill in the blank to determine equivalent rational expressions.</w:t>
      </w:r>
    </w:p>
    <w:p w:rsidR="00D8191A" w:rsidRDefault="00D8191A" w:rsidP="00D8191A">
      <w:pPr>
        <w:pStyle w:val="ListParagraph"/>
        <w:tabs>
          <w:tab w:val="left" w:pos="4320"/>
        </w:tabs>
        <w:ind w:left="360"/>
      </w:pPr>
      <w:r>
        <w:rPr>
          <w:rStyle w:val="Emphasis"/>
          <w:i w:val="0"/>
        </w:rPr>
        <w:t xml:space="preserve">a) </w:t>
      </w:r>
      <w:r w:rsidRPr="00D8191A">
        <w:rPr>
          <w:position w:val="-32"/>
        </w:rPr>
        <w:object w:dxaOrig="1540" w:dyaOrig="700">
          <v:shape id="_x0000_i1181" type="#_x0000_t75" style="width:77pt;height:35pt" o:ole="">
            <v:imagedata r:id="rId346" o:title=""/>
          </v:shape>
          <o:OLEObject Type="Embed" ProgID="Equation.DSMT4" ShapeID="_x0000_i1181" DrawAspect="Content" ObjectID="_1431360972" r:id="rId347"/>
        </w:object>
      </w:r>
      <w:r>
        <w:tab/>
      </w:r>
      <w:proofErr w:type="gramStart"/>
      <w:r>
        <w:t>b</w:t>
      </w:r>
      <w:proofErr w:type="gramEnd"/>
      <w:r>
        <w:t xml:space="preserve">) </w:t>
      </w:r>
      <w:r w:rsidRPr="00D8191A">
        <w:rPr>
          <w:position w:val="-36"/>
        </w:rPr>
        <w:object w:dxaOrig="3019" w:dyaOrig="780">
          <v:shape id="_x0000_i1182" type="#_x0000_t75" style="width:150.95pt;height:39pt" o:ole="">
            <v:imagedata r:id="rId348" o:title=""/>
          </v:shape>
          <o:OLEObject Type="Embed" ProgID="Equation.DSMT4" ShapeID="_x0000_i1182" DrawAspect="Content" ObjectID="_1431360973" r:id="rId349"/>
        </w:object>
      </w:r>
    </w:p>
    <w:p w:rsidR="00D8191A" w:rsidRDefault="00D8191A" w:rsidP="00D8191A">
      <w:pPr>
        <w:pStyle w:val="ListParagraph"/>
        <w:tabs>
          <w:tab w:val="left" w:pos="4320"/>
        </w:tabs>
        <w:ind w:left="360"/>
        <w:rPr>
          <w:rStyle w:val="Emphasis"/>
          <w:i w:val="0"/>
        </w:rPr>
      </w:pPr>
    </w:p>
    <w:p w:rsidR="009B78B4" w:rsidRDefault="009B78B4" w:rsidP="004B5294">
      <w:pPr>
        <w:pStyle w:val="ListParagraph"/>
        <w:numPr>
          <w:ilvl w:val="0"/>
          <w:numId w:val="6"/>
        </w:numPr>
        <w:rPr>
          <w:rStyle w:val="Emphasis"/>
          <w:i w:val="0"/>
        </w:rPr>
      </w:pPr>
      <w:r>
        <w:rPr>
          <w:rStyle w:val="Emphasis"/>
          <w:i w:val="0"/>
        </w:rPr>
        <w:t>Simplify each of the following.</w:t>
      </w:r>
      <w:r w:rsidR="00AF3DF4">
        <w:rPr>
          <w:rStyle w:val="Emphasis"/>
          <w:i w:val="0"/>
        </w:rPr>
        <w:t xml:space="preserve"> </w:t>
      </w:r>
    </w:p>
    <w:p w:rsidR="00E91135" w:rsidRDefault="00AF3DF4" w:rsidP="00AF3DF4">
      <w:pPr>
        <w:pStyle w:val="ListParagraph"/>
        <w:tabs>
          <w:tab w:val="left" w:pos="4770"/>
          <w:tab w:val="left" w:pos="6480"/>
        </w:tabs>
        <w:ind w:left="360"/>
      </w:pPr>
      <w:r>
        <w:rPr>
          <w:rStyle w:val="Emphasis"/>
          <w:i w:val="0"/>
        </w:rPr>
        <w:t xml:space="preserve">a) </w:t>
      </w:r>
      <w:r w:rsidRPr="00DA4E9E">
        <w:rPr>
          <w:position w:val="-24"/>
        </w:rPr>
        <w:object w:dxaOrig="1180" w:dyaOrig="660">
          <v:shape id="_x0000_i1183" type="#_x0000_t75" style="width:59pt;height:33pt" o:ole="">
            <v:imagedata r:id="rId350" o:title=""/>
          </v:shape>
          <o:OLEObject Type="Embed" ProgID="Equation.DSMT4" ShapeID="_x0000_i1183" DrawAspect="Content" ObjectID="_1431360974" r:id="rId351"/>
        </w:object>
      </w:r>
      <w:r>
        <w:tab/>
      </w:r>
      <w:proofErr w:type="gramStart"/>
      <w:r>
        <w:t>b</w:t>
      </w:r>
      <w:proofErr w:type="gramEnd"/>
      <w:r>
        <w:t xml:space="preserve">) </w:t>
      </w:r>
      <w:r w:rsidR="00E91135" w:rsidRPr="00E91135">
        <w:rPr>
          <w:rStyle w:val="Emphasis"/>
          <w:i w:val="0"/>
        </w:rPr>
        <w:object w:dxaOrig="1380" w:dyaOrig="720">
          <v:shape id="_x0000_i1184" type="#_x0000_t75" style="width:68.8pt;height:36pt" o:ole="">
            <v:imagedata r:id="rId352" o:title=""/>
          </v:shape>
          <o:OLEObject Type="Embed" ProgID="Equation.DSMT4" ShapeID="_x0000_i1184" DrawAspect="Content" ObjectID="_1431360975" r:id="rId353"/>
        </w:object>
      </w:r>
    </w:p>
    <w:p w:rsidR="00AF3DF4" w:rsidRDefault="00E91135" w:rsidP="00AF3DF4">
      <w:pPr>
        <w:pStyle w:val="ListParagraph"/>
        <w:tabs>
          <w:tab w:val="left" w:pos="4770"/>
          <w:tab w:val="left" w:pos="6480"/>
        </w:tabs>
        <w:ind w:left="360"/>
      </w:pPr>
      <w:r>
        <w:t xml:space="preserve">c) </w:t>
      </w:r>
      <w:r w:rsidR="00AF3DF4" w:rsidRPr="00DA4E9E">
        <w:rPr>
          <w:position w:val="-24"/>
        </w:rPr>
        <w:object w:dxaOrig="2540" w:dyaOrig="660">
          <v:shape id="_x0000_i1185" type="#_x0000_t75" style="width:127pt;height:33pt" o:ole="">
            <v:imagedata r:id="rId354" o:title=""/>
          </v:shape>
          <o:OLEObject Type="Embed" ProgID="Equation.DSMT4" ShapeID="_x0000_i1185" DrawAspect="Content" ObjectID="_1431360976" r:id="rId355"/>
        </w:object>
      </w:r>
      <w:r w:rsidR="00AF3DF4">
        <w:tab/>
      </w:r>
      <w:proofErr w:type="gramStart"/>
      <w:r>
        <w:t>d</w:t>
      </w:r>
      <w:proofErr w:type="gramEnd"/>
      <w:r>
        <w:t xml:space="preserve">) </w:t>
      </w:r>
      <w:r w:rsidRPr="00AF3DF4">
        <w:rPr>
          <w:position w:val="-32"/>
        </w:rPr>
        <w:object w:dxaOrig="2100" w:dyaOrig="700">
          <v:shape id="_x0000_i1186" type="#_x0000_t75" style="width:105pt;height:35pt" o:ole="">
            <v:imagedata r:id="rId356" o:title=""/>
          </v:shape>
          <o:OLEObject Type="Embed" ProgID="Equation.DSMT4" ShapeID="_x0000_i1186" DrawAspect="Content" ObjectID="_1431360977" r:id="rId357"/>
        </w:object>
      </w:r>
    </w:p>
    <w:p w:rsidR="008A1FFB" w:rsidRDefault="00E91135" w:rsidP="00AF3DF4">
      <w:pPr>
        <w:pStyle w:val="ListParagraph"/>
        <w:tabs>
          <w:tab w:val="left" w:pos="2970"/>
          <w:tab w:val="left" w:pos="4770"/>
        </w:tabs>
        <w:ind w:left="360"/>
        <w:rPr>
          <w:position w:val="-24"/>
        </w:rPr>
      </w:pPr>
      <w:r>
        <w:t>e</w:t>
      </w:r>
      <w:r w:rsidR="00AF3DF4">
        <w:t xml:space="preserve">) </w:t>
      </w:r>
      <w:r w:rsidR="00671591" w:rsidRPr="00671591">
        <w:rPr>
          <w:position w:val="-24"/>
        </w:rPr>
        <w:object w:dxaOrig="2600" w:dyaOrig="660">
          <v:shape id="_x0000_i1187" type="#_x0000_t75" style="width:130pt;height:33pt" o:ole="">
            <v:imagedata r:id="rId358" o:title=""/>
          </v:shape>
          <o:OLEObject Type="Embed" ProgID="Equation.DSMT4" ShapeID="_x0000_i1187" DrawAspect="Content" ObjectID="_1431360978" r:id="rId359"/>
        </w:object>
      </w:r>
      <w:r>
        <w:tab/>
      </w:r>
      <w:r>
        <w:tab/>
      </w:r>
      <w:proofErr w:type="gramStart"/>
      <w:r>
        <w:t>f</w:t>
      </w:r>
      <w:proofErr w:type="gramEnd"/>
      <w:r w:rsidR="00AF3DF4">
        <w:t xml:space="preserve">) </w:t>
      </w:r>
      <w:r w:rsidR="00AF3DF4" w:rsidRPr="00DA4E9E">
        <w:rPr>
          <w:position w:val="-24"/>
        </w:rPr>
        <w:object w:dxaOrig="2360" w:dyaOrig="620">
          <v:shape id="_x0000_i1188" type="#_x0000_t75" style="width:118pt;height:31pt" o:ole="">
            <v:imagedata r:id="rId360" o:title=""/>
          </v:shape>
          <o:OLEObject Type="Embed" ProgID="Equation.DSMT4" ShapeID="_x0000_i1188" DrawAspect="Content" ObjectID="_1431360979" r:id="rId361"/>
        </w:object>
      </w:r>
    </w:p>
    <w:p w:rsidR="00AF3DF4" w:rsidRDefault="008A1FFB" w:rsidP="00AF3DF4">
      <w:pPr>
        <w:pStyle w:val="ListParagraph"/>
        <w:tabs>
          <w:tab w:val="left" w:pos="2970"/>
          <w:tab w:val="left" w:pos="4770"/>
        </w:tabs>
        <w:ind w:left="360"/>
      </w:pPr>
      <w:r>
        <w:t>g)</w:t>
      </w:r>
      <w:r w:rsidRPr="008A1FFB">
        <w:rPr>
          <w:rStyle w:val="Emphasis"/>
          <w:i w:val="0"/>
        </w:rPr>
        <w:t xml:space="preserve"> </w:t>
      </w:r>
      <w:r w:rsidRPr="008A1FFB">
        <w:rPr>
          <w:rStyle w:val="Emphasis"/>
          <w:i w:val="0"/>
        </w:rPr>
        <w:object w:dxaOrig="1500" w:dyaOrig="660">
          <v:shape id="_x0000_i1189" type="#_x0000_t75" style="width:75.2pt;height:33pt" o:ole="">
            <v:imagedata r:id="rId362" o:title=""/>
          </v:shape>
          <o:OLEObject Type="Embed" ProgID="Equation.DSMT4" ShapeID="_x0000_i1189" DrawAspect="Content" ObjectID="_1431360980" r:id="rId363"/>
        </w:object>
      </w:r>
      <w:r>
        <w:tab/>
      </w:r>
      <w:r w:rsidR="00707A2C">
        <w:tab/>
      </w:r>
      <w:proofErr w:type="gramStart"/>
      <w:r w:rsidR="00707A2C">
        <w:t>h</w:t>
      </w:r>
      <w:proofErr w:type="gramEnd"/>
      <w:r w:rsidR="00707A2C">
        <w:t xml:space="preserve">) </w:t>
      </w:r>
      <w:r w:rsidR="00707A2C" w:rsidRPr="00707A2C">
        <w:rPr>
          <w:rStyle w:val="Emphasis"/>
          <w:i w:val="0"/>
        </w:rPr>
        <w:object w:dxaOrig="1660" w:dyaOrig="680">
          <v:shape id="_x0000_i1190" type="#_x0000_t75" style="width:83.25pt;height:33.75pt" o:ole="">
            <v:imagedata r:id="rId364" o:title=""/>
          </v:shape>
          <o:OLEObject Type="Embed" ProgID="Equation.DSMT4" ShapeID="_x0000_i1190" DrawAspect="Content" ObjectID="_1431360981" r:id="rId365"/>
        </w:object>
      </w:r>
      <w:r w:rsidR="00AF3DF4">
        <w:tab/>
      </w:r>
      <w:r w:rsidR="00AF3DF4">
        <w:tab/>
        <w:t xml:space="preserve"> </w:t>
      </w:r>
    </w:p>
    <w:p w:rsidR="00AF3DF4" w:rsidRPr="009B78B4" w:rsidRDefault="00AF3DF4" w:rsidP="00AF3DF4">
      <w:pPr>
        <w:pStyle w:val="ListParagraph"/>
        <w:tabs>
          <w:tab w:val="left" w:pos="3510"/>
          <w:tab w:val="left" w:pos="4770"/>
          <w:tab w:val="left" w:pos="6480"/>
        </w:tabs>
        <w:ind w:left="360"/>
        <w:rPr>
          <w:rStyle w:val="Emphasis"/>
          <w:i w:val="0"/>
        </w:rPr>
      </w:pPr>
    </w:p>
    <w:p w:rsidR="003D1F8A" w:rsidRDefault="003D1F8A" w:rsidP="004B5294">
      <w:pPr>
        <w:pStyle w:val="ListParagraph"/>
        <w:numPr>
          <w:ilvl w:val="0"/>
          <w:numId w:val="6"/>
        </w:numPr>
        <w:rPr>
          <w:rStyle w:val="Emphasis"/>
          <w:i w:val="0"/>
        </w:rPr>
      </w:pPr>
      <w:r>
        <w:rPr>
          <w:rStyle w:val="Emphasis"/>
          <w:i w:val="0"/>
        </w:rPr>
        <w:t>Solve each and state all non-permissible values of the variable.</w:t>
      </w:r>
    </w:p>
    <w:p w:rsidR="0020468E" w:rsidRDefault="003D1F8A" w:rsidP="0020468E">
      <w:pPr>
        <w:pStyle w:val="ListParagraph"/>
        <w:tabs>
          <w:tab w:val="left" w:pos="4770"/>
        </w:tabs>
        <w:ind w:left="360"/>
        <w:rPr>
          <w:position w:val="-24"/>
        </w:rPr>
      </w:pPr>
      <w:r>
        <w:rPr>
          <w:rStyle w:val="Emphasis"/>
          <w:i w:val="0"/>
        </w:rPr>
        <w:t xml:space="preserve">a) </w:t>
      </w:r>
      <w:r w:rsidRPr="003D1F8A">
        <w:rPr>
          <w:position w:val="-24"/>
        </w:rPr>
        <w:object w:dxaOrig="1380" w:dyaOrig="620">
          <v:shape id="_x0000_i1191" type="#_x0000_t75" style="width:69pt;height:31pt" o:ole="">
            <v:imagedata r:id="rId366" o:title=""/>
          </v:shape>
          <o:OLEObject Type="Embed" ProgID="Equation.DSMT4" ShapeID="_x0000_i1191" DrawAspect="Content" ObjectID="_1431360982" r:id="rId367"/>
        </w:object>
      </w:r>
      <w:r>
        <w:tab/>
      </w:r>
      <w:proofErr w:type="gramStart"/>
      <w:r>
        <w:t>b</w:t>
      </w:r>
      <w:proofErr w:type="gramEnd"/>
      <w:r>
        <w:t xml:space="preserve">) </w:t>
      </w:r>
      <w:r w:rsidRPr="003D1F8A">
        <w:rPr>
          <w:position w:val="-24"/>
        </w:rPr>
        <w:object w:dxaOrig="1600" w:dyaOrig="620">
          <v:shape id="_x0000_i1192" type="#_x0000_t75" style="width:80pt;height:31pt" o:ole="">
            <v:imagedata r:id="rId368" o:title=""/>
          </v:shape>
          <o:OLEObject Type="Embed" ProgID="Equation.DSMT4" ShapeID="_x0000_i1192" DrawAspect="Content" ObjectID="_1431360983" r:id="rId369"/>
        </w:object>
      </w:r>
    </w:p>
    <w:p w:rsidR="003D1F8A" w:rsidRPr="003D1F8A" w:rsidRDefault="00FB758E" w:rsidP="0020468E">
      <w:pPr>
        <w:pStyle w:val="ListParagraph"/>
        <w:tabs>
          <w:tab w:val="left" w:pos="4770"/>
        </w:tabs>
        <w:ind w:left="360"/>
        <w:rPr>
          <w:rStyle w:val="Emphasis"/>
          <w:i w:val="0"/>
        </w:rPr>
      </w:pPr>
      <w:r>
        <w:t xml:space="preserve">c) </w:t>
      </w:r>
      <w:r w:rsidR="0020468E" w:rsidRPr="00FB758E">
        <w:rPr>
          <w:position w:val="-24"/>
        </w:rPr>
        <w:object w:dxaOrig="1440" w:dyaOrig="620">
          <v:shape id="_x0000_i1193" type="#_x0000_t75" style="width:1in;height:31pt" o:ole="">
            <v:imagedata r:id="rId370" o:title=""/>
          </v:shape>
          <o:OLEObject Type="Embed" ProgID="Equation.DSMT4" ShapeID="_x0000_i1193" DrawAspect="Content" ObjectID="_1431360984" r:id="rId371"/>
        </w:object>
      </w:r>
      <w:r w:rsidR="0020468E">
        <w:tab/>
      </w:r>
      <w:proofErr w:type="gramStart"/>
      <w:r w:rsidR="0020468E">
        <w:t>d</w:t>
      </w:r>
      <w:proofErr w:type="gramEnd"/>
      <w:r w:rsidR="0020468E">
        <w:t>)</w:t>
      </w:r>
      <w:r w:rsidR="0020468E">
        <w:rPr>
          <w:position w:val="-24"/>
        </w:rPr>
        <w:t xml:space="preserve"> </w:t>
      </w:r>
      <w:r w:rsidR="00AF3DF4" w:rsidRPr="00DA4E9E">
        <w:rPr>
          <w:position w:val="-24"/>
        </w:rPr>
        <w:object w:dxaOrig="2120" w:dyaOrig="660">
          <v:shape id="_x0000_i1194" type="#_x0000_t75" style="width:106pt;height:33pt" o:ole="">
            <v:imagedata r:id="rId372" o:title=""/>
          </v:shape>
          <o:OLEObject Type="Embed" ProgID="Equation.DSMT4" ShapeID="_x0000_i1194" DrawAspect="Content" ObjectID="_1431360985" r:id="rId373"/>
        </w:object>
      </w:r>
    </w:p>
    <w:p w:rsidR="003D1F8A" w:rsidRPr="00640D0C" w:rsidRDefault="003D1F8A" w:rsidP="00640D0C">
      <w:pPr>
        <w:rPr>
          <w:rStyle w:val="Emphasis"/>
          <w:i w:val="0"/>
        </w:rPr>
      </w:pPr>
    </w:p>
    <w:p w:rsidR="007F2AE8" w:rsidRDefault="0020468E" w:rsidP="004B5294">
      <w:pPr>
        <w:pStyle w:val="ListParagraph"/>
        <w:numPr>
          <w:ilvl w:val="0"/>
          <w:numId w:val="6"/>
        </w:numPr>
        <w:rPr>
          <w:rStyle w:val="Emphasis"/>
          <w:i w:val="0"/>
        </w:rPr>
      </w:pPr>
      <w:r>
        <w:rPr>
          <w:rStyle w:val="Emphasis"/>
          <w:i w:val="0"/>
        </w:rPr>
        <w:t>Penny</w:t>
      </w:r>
      <w:r w:rsidR="007F2AE8" w:rsidRPr="009B78B4">
        <w:rPr>
          <w:rStyle w:val="Emphasis"/>
          <w:i w:val="0"/>
        </w:rPr>
        <w:t xml:space="preserve"> and Paul are sharing a bag of popcorn at the movies. By himself, Paul can eat the whole </w:t>
      </w:r>
      <w:r>
        <w:rPr>
          <w:rStyle w:val="Emphasis"/>
          <w:i w:val="0"/>
        </w:rPr>
        <w:t>bag of popcorn in 20 min. Penny</w:t>
      </w:r>
      <w:r w:rsidR="007F2AE8" w:rsidRPr="009B78B4">
        <w:rPr>
          <w:rStyle w:val="Emphasis"/>
          <w:i w:val="0"/>
        </w:rPr>
        <w:t xml:space="preserve"> takes 25 min to eat the whole bag. If they both eat popcorn at their usual rates, how quickly will they eat the popcorn?</w:t>
      </w:r>
    </w:p>
    <w:p w:rsidR="0020468E" w:rsidRPr="009B78B4" w:rsidRDefault="0020468E" w:rsidP="0020468E">
      <w:pPr>
        <w:pStyle w:val="ListParagraph"/>
        <w:ind w:left="360"/>
        <w:rPr>
          <w:rStyle w:val="Emphasis"/>
          <w:i w:val="0"/>
        </w:rPr>
      </w:pPr>
    </w:p>
    <w:p w:rsidR="007F2AE8" w:rsidRDefault="0020468E" w:rsidP="004B5294">
      <w:pPr>
        <w:pStyle w:val="ListParagraph"/>
        <w:numPr>
          <w:ilvl w:val="0"/>
          <w:numId w:val="6"/>
        </w:numPr>
        <w:rPr>
          <w:rStyle w:val="Emphasis"/>
          <w:i w:val="0"/>
        </w:rPr>
      </w:pPr>
      <w:r>
        <w:rPr>
          <w:rStyle w:val="Emphasis"/>
          <w:i w:val="0"/>
        </w:rPr>
        <w:t>A group of friends go on a 3</w:t>
      </w:r>
      <w:r w:rsidR="007F2AE8" w:rsidRPr="009B78B4">
        <w:rPr>
          <w:rStyle w:val="Emphasis"/>
          <w:i w:val="0"/>
        </w:rPr>
        <w:t>h</w:t>
      </w:r>
      <w:r>
        <w:rPr>
          <w:rStyle w:val="Emphasis"/>
          <w:i w:val="0"/>
        </w:rPr>
        <w:t>our</w:t>
      </w:r>
      <w:r w:rsidR="007F2AE8" w:rsidRPr="009B78B4">
        <w:rPr>
          <w:rStyle w:val="Emphasis"/>
          <w:i w:val="0"/>
        </w:rPr>
        <w:t xml:space="preserve"> bike ride together. They ride 15 km with the wind at their backs, and then 15 km straight into the wi</w:t>
      </w:r>
      <w:r w:rsidR="009B78B4">
        <w:rPr>
          <w:rStyle w:val="Emphasis"/>
          <w:i w:val="0"/>
        </w:rPr>
        <w:t xml:space="preserve">nd. The wind adds or subtracts </w:t>
      </w:r>
      <w:r w:rsidR="007F2AE8" w:rsidRPr="009B78B4">
        <w:rPr>
          <w:rStyle w:val="Emphasis"/>
          <w:i w:val="0"/>
        </w:rPr>
        <w:t>3 km/h from their speed. What is the average speed of the group of friends with no wind?</w:t>
      </w:r>
    </w:p>
    <w:p w:rsidR="0020468E" w:rsidRDefault="0020468E" w:rsidP="0020468E">
      <w:pPr>
        <w:pStyle w:val="ListParagraph"/>
        <w:ind w:left="360"/>
        <w:rPr>
          <w:rStyle w:val="Emphasis"/>
          <w:i w:val="0"/>
        </w:rPr>
      </w:pPr>
    </w:p>
    <w:p w:rsidR="00FB758E" w:rsidRPr="009B78B4" w:rsidRDefault="00FB758E" w:rsidP="004B5294">
      <w:pPr>
        <w:pStyle w:val="ListParagraph"/>
        <w:numPr>
          <w:ilvl w:val="0"/>
          <w:numId w:val="6"/>
        </w:numPr>
        <w:rPr>
          <w:rStyle w:val="Emphasis"/>
          <w:i w:val="0"/>
        </w:rPr>
      </w:pPr>
      <w:r>
        <w:rPr>
          <w:rStyle w:val="Emphasis"/>
          <w:i w:val="0"/>
        </w:rPr>
        <w:t>Superman and The Flash decide to race to see who could is faster in a 400 km running race. If The Flash ran 20 km per hour faster than Superman, and won the race by half an hour, what were their respective speeds?</w:t>
      </w:r>
    </w:p>
    <w:p w:rsidR="00FB758E" w:rsidRPr="009B78B4" w:rsidRDefault="00FB758E" w:rsidP="00FB758E">
      <w:pPr>
        <w:pStyle w:val="ListParagraph"/>
        <w:ind w:left="360"/>
        <w:rPr>
          <w:rStyle w:val="Emphasis"/>
          <w:i w:val="0"/>
        </w:rPr>
      </w:pPr>
    </w:p>
    <w:p w:rsidR="007F2AE8" w:rsidRPr="00640D0C" w:rsidRDefault="007F2AE8" w:rsidP="00640D0C">
      <w:pPr>
        <w:rPr>
          <w:rStyle w:val="Emphasis"/>
          <w:i w:val="0"/>
        </w:rPr>
      </w:pPr>
    </w:p>
    <w:p w:rsidR="0020468E" w:rsidRDefault="0020468E">
      <w:pPr>
        <w:spacing w:line="240" w:lineRule="auto"/>
        <w:rPr>
          <w:rStyle w:val="Emphasis"/>
          <w:b/>
          <w:bCs/>
          <w:i w:val="0"/>
          <w:color w:val="C00000"/>
          <w:sz w:val="24"/>
          <w:szCs w:val="48"/>
        </w:rPr>
      </w:pPr>
      <w:bookmarkStart w:id="23" w:name="_Toc326067669"/>
    </w:p>
    <w:p w:rsidR="00A361DC" w:rsidRPr="00640D0C" w:rsidRDefault="00A361DC" w:rsidP="00640D0C">
      <w:pPr>
        <w:pStyle w:val="Heading1"/>
        <w:rPr>
          <w:rStyle w:val="Emphasis"/>
          <w:i w:val="0"/>
        </w:rPr>
      </w:pPr>
      <w:bookmarkStart w:id="24" w:name="_Toc326523664"/>
      <w:r w:rsidRPr="00640D0C">
        <w:rPr>
          <w:rStyle w:val="Emphasis"/>
          <w:i w:val="0"/>
        </w:rPr>
        <w:t>Chapter 7 Absolute Value and Reciprocal Functions</w:t>
      </w:r>
      <w:bookmarkEnd w:id="23"/>
      <w:bookmarkEnd w:id="24"/>
    </w:p>
    <w:p w:rsidR="00A361DC" w:rsidRPr="00640D0C" w:rsidRDefault="00A361DC" w:rsidP="00640D0C">
      <w:pPr>
        <w:pStyle w:val="Heading2"/>
        <w:rPr>
          <w:rStyle w:val="Emphasis"/>
          <w:i w:val="0"/>
        </w:rPr>
      </w:pPr>
      <w:bookmarkStart w:id="25" w:name="_Toc326067670"/>
      <w:bookmarkStart w:id="26" w:name="_Toc326523665"/>
      <w:r w:rsidRPr="00640D0C">
        <w:rPr>
          <w:rStyle w:val="Emphasis"/>
          <w:i w:val="0"/>
        </w:rPr>
        <w:t>Practice Questions:</w:t>
      </w:r>
      <w:bookmarkStart w:id="27" w:name="_Toc326067671"/>
      <w:bookmarkEnd w:id="25"/>
      <w:r w:rsidR="0020468E">
        <w:rPr>
          <w:rStyle w:val="Emphasis"/>
          <w:i w:val="0"/>
        </w:rPr>
        <w:t xml:space="preserve"> </w:t>
      </w:r>
      <w:r w:rsidRPr="00640D0C">
        <w:rPr>
          <w:rStyle w:val="Emphasis"/>
          <w:i w:val="0"/>
        </w:rPr>
        <w:t>McGraw-Hill Ryerson Pre-Calc</w:t>
      </w:r>
      <w:r w:rsidR="002F2EA9">
        <w:rPr>
          <w:rStyle w:val="Emphasis"/>
          <w:i w:val="0"/>
        </w:rPr>
        <w:t>ulus 11 Page</w:t>
      </w:r>
      <w:r w:rsidRPr="00640D0C">
        <w:rPr>
          <w:rStyle w:val="Emphasis"/>
          <w:i w:val="0"/>
        </w:rPr>
        <w:t xml:space="preserve"> </w:t>
      </w:r>
      <w:bookmarkEnd w:id="27"/>
      <w:r w:rsidR="002F2EA9">
        <w:rPr>
          <w:rStyle w:val="Emphasis"/>
          <w:i w:val="0"/>
        </w:rPr>
        <w:t>417</w:t>
      </w:r>
      <w:bookmarkEnd w:id="26"/>
    </w:p>
    <w:p w:rsidR="007F2AE8" w:rsidRPr="00640D0C" w:rsidRDefault="007F2AE8" w:rsidP="00640D0C">
      <w:pPr>
        <w:rPr>
          <w:rStyle w:val="Emphasis"/>
          <w:i w:val="0"/>
        </w:rPr>
      </w:pPr>
    </w:p>
    <w:p w:rsidR="00792E17" w:rsidRPr="009B78B4" w:rsidRDefault="00557DB4" w:rsidP="00557DB4">
      <w:pPr>
        <w:pStyle w:val="ListParagraph"/>
        <w:numPr>
          <w:ilvl w:val="0"/>
          <w:numId w:val="20"/>
        </w:numPr>
        <w:rPr>
          <w:rStyle w:val="Emphasis"/>
          <w:i w:val="0"/>
        </w:rPr>
      </w:pPr>
      <w:r>
        <w:rPr>
          <w:rStyle w:val="Emphasis"/>
          <w:i w:val="0"/>
        </w:rPr>
        <w:t>Compare and order the real numbers</w:t>
      </w:r>
      <w:r w:rsidR="00792E17" w:rsidRPr="009B78B4">
        <w:rPr>
          <w:rStyle w:val="Emphasis"/>
          <w:i w:val="0"/>
        </w:rPr>
        <w:t xml:space="preserve"> from least to greatest </w:t>
      </w:r>
    </w:p>
    <w:p w:rsidR="00792E17" w:rsidRPr="00640D0C" w:rsidRDefault="00B740C7" w:rsidP="00640D0C">
      <w:pPr>
        <w:rPr>
          <w:rStyle w:val="Emphasis"/>
          <w:i w:val="0"/>
        </w:rPr>
      </w:pPr>
      <w:r w:rsidRPr="00640D0C">
        <w:rPr>
          <w:rStyle w:val="Emphasis"/>
          <w:i w:val="0"/>
        </w:rPr>
        <w:tab/>
      </w:r>
      <w:r w:rsidR="00792E17" w:rsidRPr="00640D0C">
        <w:rPr>
          <w:rStyle w:val="Emphasis"/>
          <w:i w:val="0"/>
        </w:rPr>
        <w:object w:dxaOrig="4560" w:dyaOrig="680">
          <v:shape id="_x0000_i1195" type="#_x0000_t75" style="width:228pt;height:33.8pt" o:ole="">
            <v:imagedata r:id="rId374" o:title=""/>
          </v:shape>
          <o:OLEObject Type="Embed" ProgID="Equation.DSMT4" ShapeID="_x0000_i1195" DrawAspect="Content" ObjectID="_1431360986" r:id="rId375"/>
        </w:object>
      </w:r>
    </w:p>
    <w:p w:rsidR="00792E17" w:rsidRPr="009B78B4" w:rsidRDefault="00792E17" w:rsidP="00557DB4">
      <w:pPr>
        <w:pStyle w:val="ListParagraph"/>
        <w:numPr>
          <w:ilvl w:val="0"/>
          <w:numId w:val="20"/>
        </w:numPr>
        <w:rPr>
          <w:rStyle w:val="Emphasis"/>
          <w:i w:val="0"/>
        </w:rPr>
      </w:pPr>
      <w:r w:rsidRPr="009B78B4">
        <w:rPr>
          <w:rStyle w:val="Emphasis"/>
          <w:i w:val="0"/>
        </w:rPr>
        <w:t>Evaluate the following</w:t>
      </w:r>
    </w:p>
    <w:p w:rsidR="00792E17" w:rsidRPr="00640D0C" w:rsidRDefault="006B6F7E" w:rsidP="007658F6">
      <w:pPr>
        <w:tabs>
          <w:tab w:val="left" w:pos="360"/>
        </w:tabs>
        <w:rPr>
          <w:rStyle w:val="Emphasis"/>
          <w:i w:val="0"/>
        </w:rPr>
      </w:pPr>
      <w:r>
        <w:rPr>
          <w:rStyle w:val="Emphasis"/>
          <w:i w:val="0"/>
        </w:rPr>
        <w:tab/>
      </w:r>
      <w:r w:rsidR="00792E17" w:rsidRPr="00640D0C">
        <w:rPr>
          <w:rStyle w:val="Emphasis"/>
          <w:i w:val="0"/>
        </w:rPr>
        <w:t xml:space="preserve">a) </w:t>
      </w:r>
      <w:r w:rsidR="007662A3" w:rsidRPr="007662A3">
        <w:rPr>
          <w:rStyle w:val="Emphasis"/>
          <w:i w:val="0"/>
        </w:rPr>
        <w:object w:dxaOrig="1600" w:dyaOrig="400">
          <v:shape id="_x0000_i1196" type="#_x0000_t75" style="width:80.15pt;height:20.05pt" o:ole="">
            <v:imagedata r:id="rId376" o:title=""/>
          </v:shape>
          <o:OLEObject Type="Embed" ProgID="Equation.DSMT4" ShapeID="_x0000_i1196" DrawAspect="Content" ObjectID="_1431360987" r:id="rId377"/>
        </w:object>
      </w:r>
      <w:r w:rsidR="00792E17" w:rsidRPr="00640D0C">
        <w:rPr>
          <w:rStyle w:val="Emphasis"/>
          <w:i w:val="0"/>
        </w:rPr>
        <w:tab/>
      </w:r>
      <w:r w:rsidR="00792E17" w:rsidRPr="00640D0C">
        <w:rPr>
          <w:rStyle w:val="Emphasis"/>
          <w:i w:val="0"/>
        </w:rPr>
        <w:tab/>
      </w:r>
      <w:proofErr w:type="gramStart"/>
      <w:r w:rsidR="00792E17" w:rsidRPr="00640D0C">
        <w:rPr>
          <w:rStyle w:val="Emphasis"/>
          <w:i w:val="0"/>
        </w:rPr>
        <w:t>b</w:t>
      </w:r>
      <w:proofErr w:type="gramEnd"/>
      <w:r w:rsidR="00792E17" w:rsidRPr="00640D0C">
        <w:rPr>
          <w:rStyle w:val="Emphasis"/>
          <w:i w:val="0"/>
        </w:rPr>
        <w:t xml:space="preserve">) </w:t>
      </w:r>
      <w:r w:rsidR="007662A3" w:rsidRPr="007662A3">
        <w:rPr>
          <w:rStyle w:val="Emphasis"/>
          <w:i w:val="0"/>
        </w:rPr>
        <w:object w:dxaOrig="1320" w:dyaOrig="400">
          <v:shape id="_x0000_i1197" type="#_x0000_t75" style="width:65.75pt;height:20.05pt" o:ole="">
            <v:imagedata r:id="rId378" o:title=""/>
          </v:shape>
          <o:OLEObject Type="Embed" ProgID="Equation.DSMT4" ShapeID="_x0000_i1197" DrawAspect="Content" ObjectID="_1431360988" r:id="rId379"/>
        </w:object>
      </w:r>
    </w:p>
    <w:p w:rsidR="00792E17" w:rsidRPr="009B78B4" w:rsidRDefault="00792E17" w:rsidP="00557DB4">
      <w:pPr>
        <w:pStyle w:val="ListParagraph"/>
        <w:numPr>
          <w:ilvl w:val="0"/>
          <w:numId w:val="20"/>
        </w:numPr>
        <w:rPr>
          <w:rStyle w:val="Emphasis"/>
          <w:i w:val="0"/>
        </w:rPr>
      </w:pPr>
      <w:r w:rsidRPr="009B78B4">
        <w:rPr>
          <w:rStyle w:val="Emphasis"/>
          <w:i w:val="0"/>
        </w:rPr>
        <w:t xml:space="preserve">The average age in a grade 11 class is 16 years. The difference between Alan’s age and the average age is </w:t>
      </w:r>
      <w:r w:rsidR="007662A3" w:rsidRPr="007662A3">
        <w:rPr>
          <w:rStyle w:val="Emphasis"/>
          <w:i w:val="0"/>
        </w:rPr>
        <w:object w:dxaOrig="200" w:dyaOrig="480">
          <v:shape id="_x0000_i1198" type="#_x0000_t75" style="width:10pt;height:23.8pt" o:ole="">
            <v:imagedata r:id="rId380" o:title=""/>
          </v:shape>
          <o:OLEObject Type="Embed" ProgID="Equation.DSMT4" ShapeID="_x0000_i1198" DrawAspect="Content" ObjectID="_1431360989" r:id="rId381"/>
        </w:object>
      </w:r>
      <w:r w:rsidRPr="009B78B4">
        <w:rPr>
          <w:rStyle w:val="Emphasis"/>
          <w:i w:val="0"/>
        </w:rPr>
        <w:t xml:space="preserve"> of a year</w:t>
      </w:r>
      <w:proofErr w:type="gramStart"/>
      <w:r w:rsidR="007662A3">
        <w:rPr>
          <w:rStyle w:val="Emphasis"/>
          <w:i w:val="0"/>
        </w:rPr>
        <w:t>.</w:t>
      </w:r>
      <w:r w:rsidRPr="009B78B4">
        <w:rPr>
          <w:rStyle w:val="Emphasis"/>
          <w:i w:val="0"/>
        </w:rPr>
        <w:t xml:space="preserve">  </w:t>
      </w:r>
      <w:proofErr w:type="gramEnd"/>
      <w:r w:rsidR="007662A3">
        <w:rPr>
          <w:rStyle w:val="Emphasis"/>
          <w:i w:val="0"/>
        </w:rPr>
        <w:t>Write an</w:t>
      </w:r>
      <w:r w:rsidRPr="009B78B4">
        <w:rPr>
          <w:rStyle w:val="Emphasis"/>
          <w:i w:val="0"/>
        </w:rPr>
        <w:t xml:space="preserve"> equation involving absolute value could </w:t>
      </w:r>
      <w:r w:rsidR="007662A3">
        <w:rPr>
          <w:rStyle w:val="Emphasis"/>
          <w:i w:val="0"/>
        </w:rPr>
        <w:t>be used to determine Alan’s age.</w:t>
      </w:r>
      <w:r w:rsidR="00B740C7" w:rsidRPr="009B78B4">
        <w:rPr>
          <w:rStyle w:val="Emphasis"/>
          <w:i w:val="0"/>
        </w:rPr>
        <w:t xml:space="preserve"> </w:t>
      </w:r>
      <w:r w:rsidRPr="009B78B4">
        <w:rPr>
          <w:rStyle w:val="Emphasis"/>
          <w:i w:val="0"/>
        </w:rPr>
        <w:t>Solve the equation to determine the two possible ages for Alan.</w:t>
      </w:r>
    </w:p>
    <w:p w:rsidR="00792E17" w:rsidRPr="00640D0C" w:rsidRDefault="00792E17" w:rsidP="00640D0C">
      <w:pPr>
        <w:rPr>
          <w:rStyle w:val="Emphasis"/>
          <w:i w:val="0"/>
        </w:rPr>
      </w:pPr>
    </w:p>
    <w:p w:rsidR="007662A3" w:rsidRPr="00A41ACB" w:rsidRDefault="007662A3" w:rsidP="00557DB4">
      <w:pPr>
        <w:pStyle w:val="ListParagraph"/>
        <w:numPr>
          <w:ilvl w:val="0"/>
          <w:numId w:val="20"/>
        </w:numPr>
        <w:rPr>
          <w:iCs/>
        </w:rPr>
      </w:pPr>
      <w:r>
        <w:rPr>
          <w:rStyle w:val="Emphasis"/>
          <w:i w:val="0"/>
        </w:rPr>
        <w:t xml:space="preserve">Multiple Choice: One winter day in Salmon Arm, BC the temperature </w:t>
      </w:r>
      <w:r w:rsidR="00A41ACB">
        <w:rPr>
          <w:rStyle w:val="Emphasis"/>
          <w:i w:val="0"/>
        </w:rPr>
        <w:t>rose</w:t>
      </w:r>
      <w:r>
        <w:rPr>
          <w:rStyle w:val="Emphasis"/>
          <w:i w:val="0"/>
        </w:rPr>
        <w:t xml:space="preserve"> from </w:t>
      </w:r>
      <w:r w:rsidRPr="00413B48">
        <w:rPr>
          <w:position w:val="-6"/>
        </w:rPr>
        <w:object w:dxaOrig="700" w:dyaOrig="320">
          <v:shape id="_x0000_i1199" type="#_x0000_t75" style="width:35pt;height:16pt" o:ole="">
            <v:imagedata r:id="rId382" o:title=""/>
          </v:shape>
          <o:OLEObject Type="Embed" ProgID="Equation.DSMT4" ShapeID="_x0000_i1199" DrawAspect="Content" ObjectID="_1431360990" r:id="rId383"/>
        </w:object>
      </w:r>
      <w:r>
        <w:t xml:space="preserve"> </w:t>
      </w:r>
      <w:proofErr w:type="gramStart"/>
      <w:r>
        <w:t xml:space="preserve">to </w:t>
      </w:r>
      <w:proofErr w:type="gramEnd"/>
      <w:r w:rsidR="00A41ACB" w:rsidRPr="00413B48">
        <w:rPr>
          <w:position w:val="-6"/>
        </w:rPr>
        <w:object w:dxaOrig="440" w:dyaOrig="320">
          <v:shape id="_x0000_i1200" type="#_x0000_t75" style="width:22pt;height:16pt" o:ole="">
            <v:imagedata r:id="rId384" o:title=""/>
          </v:shape>
          <o:OLEObject Type="Embed" ProgID="Equation.DSMT4" ShapeID="_x0000_i1200" DrawAspect="Content" ObjectID="_1431360991" r:id="rId385"/>
        </w:object>
      </w:r>
      <w:r w:rsidR="00A41ACB">
        <w:t>. Which expression represents the number of degrees of change in temperature?</w:t>
      </w:r>
    </w:p>
    <w:p w:rsidR="00A41ACB" w:rsidRDefault="00A41ACB" w:rsidP="00A41ACB">
      <w:pPr>
        <w:pStyle w:val="ListParagraph"/>
        <w:ind w:left="360"/>
      </w:pPr>
      <w:proofErr w:type="gramStart"/>
      <w:r>
        <w:t xml:space="preserve">A. </w:t>
      </w:r>
      <w:r w:rsidRPr="00413B48">
        <w:rPr>
          <w:position w:val="-14"/>
        </w:rPr>
        <w:object w:dxaOrig="859" w:dyaOrig="400">
          <v:shape id="_x0000_i1201" type="#_x0000_t75" style="width:42.95pt;height:20pt" o:ole="">
            <v:imagedata r:id="rId386" o:title=""/>
          </v:shape>
          <o:OLEObject Type="Embed" ProgID="Equation.DSMT4" ShapeID="_x0000_i1201" DrawAspect="Content" ObjectID="_1431360992" r:id="rId387"/>
        </w:object>
      </w:r>
      <w:r>
        <w:tab/>
        <w:t xml:space="preserve">B. </w:t>
      </w:r>
      <w:r w:rsidRPr="00A41ACB">
        <w:rPr>
          <w:position w:val="-16"/>
        </w:rPr>
        <w:object w:dxaOrig="1160" w:dyaOrig="440">
          <v:shape id="_x0000_i1202" type="#_x0000_t75" style="width:58pt;height:22pt" o:ole="">
            <v:imagedata r:id="rId388" o:title=""/>
          </v:shape>
          <o:OLEObject Type="Embed" ProgID="Equation.DSMT4" ShapeID="_x0000_i1202" DrawAspect="Content" ObjectID="_1431360993" r:id="rId389"/>
        </w:object>
      </w:r>
      <w:r>
        <w:tab/>
      </w:r>
      <w:r>
        <w:tab/>
        <w:t xml:space="preserve">C. </w:t>
      </w:r>
      <w:r w:rsidRPr="00413B48">
        <w:rPr>
          <w:position w:val="-14"/>
        </w:rPr>
        <w:object w:dxaOrig="920" w:dyaOrig="400">
          <v:shape id="_x0000_i1203" type="#_x0000_t75" style="width:46pt;height:20pt" o:ole="">
            <v:imagedata r:id="rId390" o:title=""/>
          </v:shape>
          <o:OLEObject Type="Embed" ProgID="Equation.DSMT4" ShapeID="_x0000_i1203" DrawAspect="Content" ObjectID="_1431360994" r:id="rId391"/>
        </w:object>
      </w:r>
      <w:r>
        <w:tab/>
        <w:t xml:space="preserve"> </w:t>
      </w:r>
      <w:r>
        <w:tab/>
        <w:t>D.</w:t>
      </w:r>
      <w:proofErr w:type="gramEnd"/>
      <w:r w:rsidRPr="00413B48">
        <w:rPr>
          <w:position w:val="-14"/>
        </w:rPr>
        <w:object w:dxaOrig="940" w:dyaOrig="400">
          <v:shape id="_x0000_i1204" type="#_x0000_t75" style="width:47pt;height:20pt" o:ole="">
            <v:imagedata r:id="rId392" o:title=""/>
          </v:shape>
          <o:OLEObject Type="Embed" ProgID="Equation.DSMT4" ShapeID="_x0000_i1204" DrawAspect="Content" ObjectID="_1431360995" r:id="rId393"/>
        </w:object>
      </w:r>
    </w:p>
    <w:p w:rsidR="00A41ACB" w:rsidRDefault="00A41ACB" w:rsidP="00A41ACB">
      <w:pPr>
        <w:pStyle w:val="ListParagraph"/>
        <w:ind w:left="360"/>
        <w:rPr>
          <w:rStyle w:val="Emphasis"/>
          <w:i w:val="0"/>
        </w:rPr>
      </w:pPr>
    </w:p>
    <w:p w:rsidR="00A41ACB" w:rsidRPr="00A41ACB" w:rsidRDefault="00A41ACB" w:rsidP="00557DB4">
      <w:pPr>
        <w:pStyle w:val="ListParagraph"/>
        <w:numPr>
          <w:ilvl w:val="0"/>
          <w:numId w:val="20"/>
        </w:numPr>
        <w:rPr>
          <w:iCs/>
        </w:rPr>
      </w:pPr>
      <w:r>
        <w:rPr>
          <w:rStyle w:val="Emphasis"/>
          <w:i w:val="0"/>
        </w:rPr>
        <w:t xml:space="preserve">Multiple </w:t>
      </w:r>
      <w:proofErr w:type="gramStart"/>
      <w:r>
        <w:rPr>
          <w:rStyle w:val="Emphasis"/>
          <w:i w:val="0"/>
        </w:rPr>
        <w:t>Choice</w:t>
      </w:r>
      <w:proofErr w:type="gramEnd"/>
      <w:r>
        <w:rPr>
          <w:rStyle w:val="Emphasis"/>
          <w:i w:val="0"/>
        </w:rPr>
        <w:t xml:space="preserve">: The diameter of a child’s bouncy ball toy is 1.75 inches. The ball has a tolerance of </w:t>
      </w:r>
      <w:r w:rsidRPr="00413B48">
        <w:rPr>
          <w:position w:val="-6"/>
        </w:rPr>
        <w:object w:dxaOrig="499" w:dyaOrig="279">
          <v:shape id="_x0000_i1205" type="#_x0000_t75" style="width:24.95pt;height:13.95pt" o:ole="">
            <v:imagedata r:id="rId394" o:title=""/>
          </v:shape>
          <o:OLEObject Type="Embed" ProgID="Equation.DSMT4" ShapeID="_x0000_i1205" DrawAspect="Content" ObjectID="_1431360996" r:id="rId395"/>
        </w:object>
      </w:r>
      <w:r>
        <w:t xml:space="preserve"> inches. Which of the following equations could be used to determine the upper and lower limits of the diameter of the ball?</w:t>
      </w:r>
    </w:p>
    <w:p w:rsidR="00A41ACB" w:rsidRDefault="00A41ACB" w:rsidP="00A41ACB">
      <w:pPr>
        <w:pStyle w:val="ListParagraph"/>
        <w:ind w:left="360"/>
      </w:pPr>
      <w:proofErr w:type="gramStart"/>
      <w:r>
        <w:t xml:space="preserve">A. </w:t>
      </w:r>
      <w:r w:rsidRPr="00A41ACB">
        <w:rPr>
          <w:position w:val="-14"/>
        </w:rPr>
        <w:object w:dxaOrig="1400" w:dyaOrig="400">
          <v:shape id="_x0000_i1206" type="#_x0000_t75" style="width:70pt;height:20pt" o:ole="">
            <v:imagedata r:id="rId396" o:title=""/>
          </v:shape>
          <o:OLEObject Type="Embed" ProgID="Equation.DSMT4" ShapeID="_x0000_i1206" DrawAspect="Content" ObjectID="_1431360997" r:id="rId397"/>
        </w:object>
      </w:r>
      <w:r>
        <w:tab/>
        <w:t xml:space="preserve">B. </w:t>
      </w:r>
      <w:r w:rsidRPr="00A41ACB">
        <w:rPr>
          <w:position w:val="-14"/>
        </w:rPr>
        <w:object w:dxaOrig="1400" w:dyaOrig="400">
          <v:shape id="_x0000_i1207" type="#_x0000_t75" style="width:70pt;height:20pt" o:ole="">
            <v:imagedata r:id="rId398" o:title=""/>
          </v:shape>
          <o:OLEObject Type="Embed" ProgID="Equation.DSMT4" ShapeID="_x0000_i1207" DrawAspect="Content" ObjectID="_1431360998" r:id="rId399"/>
        </w:object>
      </w:r>
      <w:r>
        <w:tab/>
        <w:t xml:space="preserve">C. </w:t>
      </w:r>
      <w:r w:rsidRPr="00A41ACB">
        <w:rPr>
          <w:position w:val="-14"/>
        </w:rPr>
        <w:object w:dxaOrig="1540" w:dyaOrig="400">
          <v:shape id="_x0000_i1208" type="#_x0000_t75" style="width:77pt;height:20pt" o:ole="">
            <v:imagedata r:id="rId400" o:title=""/>
          </v:shape>
          <o:OLEObject Type="Embed" ProgID="Equation.DSMT4" ShapeID="_x0000_i1208" DrawAspect="Content" ObjectID="_1431360999" r:id="rId401"/>
        </w:object>
      </w:r>
      <w:r>
        <w:tab/>
        <w:t>D.</w:t>
      </w:r>
      <w:proofErr w:type="gramEnd"/>
      <w:r>
        <w:t xml:space="preserve"> </w:t>
      </w:r>
      <w:r w:rsidR="002F2EA9" w:rsidRPr="00A41ACB">
        <w:rPr>
          <w:position w:val="-14"/>
        </w:rPr>
        <w:object w:dxaOrig="1560" w:dyaOrig="400">
          <v:shape id="_x0000_i1209" type="#_x0000_t75" style="width:78pt;height:20pt" o:ole="">
            <v:imagedata r:id="rId402" o:title=""/>
          </v:shape>
          <o:OLEObject Type="Embed" ProgID="Equation.DSMT4" ShapeID="_x0000_i1209" DrawAspect="Content" ObjectID="_1431361000" r:id="rId403"/>
        </w:object>
      </w:r>
    </w:p>
    <w:p w:rsidR="0080790D" w:rsidRDefault="0080790D" w:rsidP="00A41ACB">
      <w:pPr>
        <w:pStyle w:val="ListParagraph"/>
        <w:ind w:left="360"/>
        <w:rPr>
          <w:rStyle w:val="Emphasis"/>
          <w:i w:val="0"/>
        </w:rPr>
      </w:pPr>
    </w:p>
    <w:p w:rsidR="0080790D" w:rsidRPr="00963EFF" w:rsidRDefault="0080790D" w:rsidP="0080790D">
      <w:pPr>
        <w:pStyle w:val="ListParagraph"/>
        <w:numPr>
          <w:ilvl w:val="0"/>
          <w:numId w:val="20"/>
        </w:numPr>
        <w:rPr>
          <w:rStyle w:val="Emphasis"/>
          <w:i w:val="0"/>
        </w:rPr>
      </w:pPr>
      <w:r>
        <w:rPr>
          <w:rStyle w:val="Emphasis"/>
          <w:i w:val="0"/>
        </w:rPr>
        <w:t xml:space="preserve">Complete </w:t>
      </w:r>
      <w:r w:rsidR="009C4343">
        <w:rPr>
          <w:rStyle w:val="Emphasis"/>
          <w:i w:val="0"/>
        </w:rPr>
        <w:t>the table of values for the absolute value of the function.</w:t>
      </w:r>
      <w:r w:rsidR="00963EFF" w:rsidRPr="00963EFF">
        <w:rPr>
          <w:rStyle w:val="Emphasis"/>
          <w:i w:val="0"/>
        </w:rPr>
        <w:t xml:space="preserve"> </w:t>
      </w:r>
    </w:p>
    <w:tbl>
      <w:tblPr>
        <w:tblStyle w:val="TableGrid"/>
        <w:tblpPr w:leftFromText="180" w:rightFromText="180" w:vertAnchor="text" w:horzAnchor="page" w:tblpX="2218" w:tblpY="200"/>
        <w:tblOverlap w:val="never"/>
        <w:tblW w:w="0" w:type="auto"/>
        <w:tblLook w:val="04A0" w:firstRow="1" w:lastRow="0" w:firstColumn="1" w:lastColumn="0" w:noHBand="0" w:noVBand="1"/>
      </w:tblPr>
      <w:tblGrid>
        <w:gridCol w:w="635"/>
        <w:gridCol w:w="635"/>
      </w:tblGrid>
      <w:tr w:rsidR="0080790D" w:rsidRPr="0080790D" w:rsidTr="0080790D">
        <w:trPr>
          <w:trHeight w:val="336"/>
        </w:trPr>
        <w:tc>
          <w:tcPr>
            <w:tcW w:w="635" w:type="dxa"/>
          </w:tcPr>
          <w:p w:rsidR="0080790D" w:rsidRPr="0080790D" w:rsidRDefault="0080790D" w:rsidP="0080790D">
            <w:pPr>
              <w:pStyle w:val="ListParagraph"/>
              <w:tabs>
                <w:tab w:val="left" w:pos="5040"/>
              </w:tabs>
              <w:ind w:left="0"/>
              <w:jc w:val="center"/>
              <w:rPr>
                <w:rStyle w:val="Emphasis"/>
                <w:rFonts w:ascii="Times New Roman" w:hAnsi="Times New Roman" w:cs="Times New Roman"/>
              </w:rPr>
            </w:pPr>
            <w:r w:rsidRPr="0080790D">
              <w:rPr>
                <w:rStyle w:val="Emphasis"/>
                <w:rFonts w:ascii="Times New Roman" w:hAnsi="Times New Roman" w:cs="Times New Roman"/>
              </w:rPr>
              <w:t>x</w:t>
            </w:r>
          </w:p>
        </w:tc>
        <w:tc>
          <w:tcPr>
            <w:tcW w:w="635" w:type="dxa"/>
          </w:tcPr>
          <w:p w:rsidR="0080790D" w:rsidRPr="0080790D" w:rsidRDefault="0080790D" w:rsidP="0080790D">
            <w:pPr>
              <w:pStyle w:val="ListParagraph"/>
              <w:tabs>
                <w:tab w:val="left" w:pos="5040"/>
              </w:tabs>
              <w:ind w:left="0"/>
              <w:jc w:val="center"/>
              <w:rPr>
                <w:rStyle w:val="Emphasis"/>
                <w:rFonts w:ascii="Times New Roman" w:hAnsi="Times New Roman" w:cs="Times New Roman"/>
              </w:rPr>
            </w:pPr>
            <w:r>
              <w:rPr>
                <w:rStyle w:val="Emphasis"/>
                <w:rFonts w:ascii="Times New Roman" w:hAnsi="Times New Roman" w:cs="Times New Roman"/>
              </w:rPr>
              <w:t>f(x)</w:t>
            </w:r>
          </w:p>
        </w:tc>
      </w:tr>
      <w:tr w:rsidR="0080790D" w:rsidRPr="0080790D" w:rsidTr="0080790D">
        <w:trPr>
          <w:trHeight w:val="336"/>
        </w:trPr>
        <w:tc>
          <w:tcPr>
            <w:tcW w:w="635" w:type="dxa"/>
          </w:tcPr>
          <w:p w:rsidR="0080790D" w:rsidRPr="0080790D" w:rsidRDefault="0080790D" w:rsidP="0080790D">
            <w:pPr>
              <w:pStyle w:val="ListParagraph"/>
              <w:tabs>
                <w:tab w:val="left" w:pos="5040"/>
              </w:tabs>
              <w:ind w:left="0"/>
              <w:jc w:val="center"/>
              <w:rPr>
                <w:rStyle w:val="Emphasis"/>
                <w:rFonts w:ascii="Times New Roman" w:hAnsi="Times New Roman" w:cs="Times New Roman"/>
                <w:i w:val="0"/>
              </w:rPr>
            </w:pPr>
            <w:r>
              <w:rPr>
                <w:rStyle w:val="Emphasis"/>
                <w:rFonts w:ascii="Times New Roman" w:hAnsi="Times New Roman" w:cs="Times New Roman"/>
                <w:i w:val="0"/>
              </w:rPr>
              <w:t>-3</w:t>
            </w:r>
          </w:p>
        </w:tc>
        <w:tc>
          <w:tcPr>
            <w:tcW w:w="635" w:type="dxa"/>
          </w:tcPr>
          <w:p w:rsidR="0080790D" w:rsidRPr="0080790D" w:rsidRDefault="0080790D" w:rsidP="0080790D">
            <w:pPr>
              <w:pStyle w:val="ListParagraph"/>
              <w:tabs>
                <w:tab w:val="left" w:pos="5040"/>
              </w:tabs>
              <w:ind w:left="0"/>
              <w:jc w:val="center"/>
              <w:rPr>
                <w:rStyle w:val="Emphasis"/>
                <w:rFonts w:ascii="Times New Roman" w:hAnsi="Times New Roman" w:cs="Times New Roman"/>
                <w:i w:val="0"/>
              </w:rPr>
            </w:pPr>
            <w:r>
              <w:rPr>
                <w:rStyle w:val="Emphasis"/>
                <w:rFonts w:ascii="Times New Roman" w:hAnsi="Times New Roman" w:cs="Times New Roman"/>
                <w:i w:val="0"/>
              </w:rPr>
              <w:t>-10</w:t>
            </w:r>
          </w:p>
        </w:tc>
      </w:tr>
      <w:tr w:rsidR="0080790D" w:rsidRPr="0080790D" w:rsidTr="0080790D">
        <w:trPr>
          <w:trHeight w:val="353"/>
        </w:trPr>
        <w:tc>
          <w:tcPr>
            <w:tcW w:w="635" w:type="dxa"/>
          </w:tcPr>
          <w:p w:rsidR="0080790D" w:rsidRPr="0080790D" w:rsidRDefault="0080790D" w:rsidP="0080790D">
            <w:pPr>
              <w:pStyle w:val="ListParagraph"/>
              <w:tabs>
                <w:tab w:val="left" w:pos="5040"/>
              </w:tabs>
              <w:ind w:left="0"/>
              <w:jc w:val="center"/>
              <w:rPr>
                <w:rStyle w:val="Emphasis"/>
                <w:rFonts w:ascii="Times New Roman" w:hAnsi="Times New Roman" w:cs="Times New Roman"/>
                <w:i w:val="0"/>
              </w:rPr>
            </w:pPr>
            <w:r>
              <w:rPr>
                <w:rStyle w:val="Emphasis"/>
                <w:rFonts w:ascii="Times New Roman" w:hAnsi="Times New Roman" w:cs="Times New Roman"/>
                <w:i w:val="0"/>
              </w:rPr>
              <w:t>0</w:t>
            </w:r>
          </w:p>
        </w:tc>
        <w:tc>
          <w:tcPr>
            <w:tcW w:w="635" w:type="dxa"/>
          </w:tcPr>
          <w:p w:rsidR="0080790D" w:rsidRPr="0080790D" w:rsidRDefault="0080790D" w:rsidP="0080790D">
            <w:pPr>
              <w:pStyle w:val="ListParagraph"/>
              <w:tabs>
                <w:tab w:val="left" w:pos="5040"/>
              </w:tabs>
              <w:ind w:left="0"/>
              <w:jc w:val="center"/>
              <w:rPr>
                <w:rStyle w:val="Emphasis"/>
                <w:rFonts w:ascii="Times New Roman" w:hAnsi="Times New Roman" w:cs="Times New Roman"/>
                <w:i w:val="0"/>
              </w:rPr>
            </w:pPr>
            <w:r>
              <w:rPr>
                <w:rStyle w:val="Emphasis"/>
                <w:rFonts w:ascii="Times New Roman" w:hAnsi="Times New Roman" w:cs="Times New Roman"/>
                <w:i w:val="0"/>
              </w:rPr>
              <w:t>-5</w:t>
            </w:r>
          </w:p>
        </w:tc>
      </w:tr>
      <w:tr w:rsidR="0080790D" w:rsidRPr="0080790D" w:rsidTr="0080790D">
        <w:trPr>
          <w:trHeight w:val="336"/>
        </w:trPr>
        <w:tc>
          <w:tcPr>
            <w:tcW w:w="635" w:type="dxa"/>
          </w:tcPr>
          <w:p w:rsidR="0080790D" w:rsidRPr="0080790D" w:rsidRDefault="0080790D" w:rsidP="0080790D">
            <w:pPr>
              <w:pStyle w:val="ListParagraph"/>
              <w:tabs>
                <w:tab w:val="left" w:pos="5040"/>
              </w:tabs>
              <w:ind w:left="0"/>
              <w:jc w:val="center"/>
              <w:rPr>
                <w:rStyle w:val="Emphasis"/>
                <w:rFonts w:ascii="Times New Roman" w:hAnsi="Times New Roman" w:cs="Times New Roman"/>
                <w:i w:val="0"/>
              </w:rPr>
            </w:pPr>
            <w:r>
              <w:rPr>
                <w:rStyle w:val="Emphasis"/>
                <w:rFonts w:ascii="Times New Roman" w:hAnsi="Times New Roman" w:cs="Times New Roman"/>
                <w:i w:val="0"/>
              </w:rPr>
              <w:t>3</w:t>
            </w:r>
          </w:p>
        </w:tc>
        <w:tc>
          <w:tcPr>
            <w:tcW w:w="635" w:type="dxa"/>
          </w:tcPr>
          <w:p w:rsidR="0080790D" w:rsidRPr="0080790D" w:rsidRDefault="0080790D" w:rsidP="0080790D">
            <w:pPr>
              <w:pStyle w:val="ListParagraph"/>
              <w:tabs>
                <w:tab w:val="left" w:pos="5040"/>
              </w:tabs>
              <w:ind w:left="0"/>
              <w:jc w:val="center"/>
              <w:rPr>
                <w:rStyle w:val="Emphasis"/>
                <w:rFonts w:ascii="Times New Roman" w:hAnsi="Times New Roman" w:cs="Times New Roman"/>
                <w:i w:val="0"/>
              </w:rPr>
            </w:pPr>
            <w:r>
              <w:rPr>
                <w:rStyle w:val="Emphasis"/>
                <w:rFonts w:ascii="Times New Roman" w:hAnsi="Times New Roman" w:cs="Times New Roman"/>
                <w:i w:val="0"/>
              </w:rPr>
              <w:t>0</w:t>
            </w:r>
          </w:p>
        </w:tc>
      </w:tr>
      <w:tr w:rsidR="0080790D" w:rsidRPr="0080790D" w:rsidTr="0080790D">
        <w:trPr>
          <w:trHeight w:val="353"/>
        </w:trPr>
        <w:tc>
          <w:tcPr>
            <w:tcW w:w="635" w:type="dxa"/>
          </w:tcPr>
          <w:p w:rsidR="0080790D" w:rsidRPr="0080790D" w:rsidRDefault="0080790D" w:rsidP="0080790D">
            <w:pPr>
              <w:pStyle w:val="ListParagraph"/>
              <w:tabs>
                <w:tab w:val="left" w:pos="5040"/>
              </w:tabs>
              <w:ind w:left="0"/>
              <w:jc w:val="center"/>
              <w:rPr>
                <w:rStyle w:val="Emphasis"/>
                <w:rFonts w:ascii="Times New Roman" w:hAnsi="Times New Roman" w:cs="Times New Roman"/>
                <w:i w:val="0"/>
              </w:rPr>
            </w:pPr>
            <w:r>
              <w:rPr>
                <w:rStyle w:val="Emphasis"/>
                <w:rFonts w:ascii="Times New Roman" w:hAnsi="Times New Roman" w:cs="Times New Roman"/>
                <w:i w:val="0"/>
              </w:rPr>
              <w:t>6</w:t>
            </w:r>
          </w:p>
        </w:tc>
        <w:tc>
          <w:tcPr>
            <w:tcW w:w="635" w:type="dxa"/>
          </w:tcPr>
          <w:p w:rsidR="0080790D" w:rsidRPr="0080790D" w:rsidRDefault="0080790D" w:rsidP="0080790D">
            <w:pPr>
              <w:pStyle w:val="ListParagraph"/>
              <w:tabs>
                <w:tab w:val="left" w:pos="5040"/>
              </w:tabs>
              <w:ind w:left="0"/>
              <w:jc w:val="center"/>
              <w:rPr>
                <w:rStyle w:val="Emphasis"/>
                <w:rFonts w:ascii="Times New Roman" w:hAnsi="Times New Roman" w:cs="Times New Roman"/>
                <w:i w:val="0"/>
              </w:rPr>
            </w:pPr>
            <w:r>
              <w:rPr>
                <w:rStyle w:val="Emphasis"/>
                <w:rFonts w:ascii="Times New Roman" w:hAnsi="Times New Roman" w:cs="Times New Roman"/>
                <w:i w:val="0"/>
              </w:rPr>
              <w:t>5</w:t>
            </w:r>
          </w:p>
        </w:tc>
      </w:tr>
    </w:tbl>
    <w:p w:rsidR="0080790D" w:rsidRDefault="0080790D" w:rsidP="0080790D">
      <w:pPr>
        <w:pStyle w:val="ListParagraph"/>
        <w:tabs>
          <w:tab w:val="left" w:pos="5040"/>
        </w:tabs>
        <w:ind w:left="360"/>
        <w:rPr>
          <w:rStyle w:val="Emphasis"/>
          <w:i w:val="0"/>
        </w:rPr>
      </w:pPr>
    </w:p>
    <w:tbl>
      <w:tblPr>
        <w:tblStyle w:val="TableGrid"/>
        <w:tblpPr w:leftFromText="180" w:rightFromText="180" w:vertAnchor="text" w:horzAnchor="page" w:tblpX="3703" w:tblpY="-31"/>
        <w:tblOverlap w:val="never"/>
        <w:tblW w:w="0" w:type="auto"/>
        <w:tblLook w:val="04A0" w:firstRow="1" w:lastRow="0" w:firstColumn="1" w:lastColumn="0" w:noHBand="0" w:noVBand="1"/>
      </w:tblPr>
      <w:tblGrid>
        <w:gridCol w:w="635"/>
        <w:gridCol w:w="635"/>
      </w:tblGrid>
      <w:tr w:rsidR="0080790D" w:rsidRPr="0080790D" w:rsidTr="0080790D">
        <w:trPr>
          <w:trHeight w:val="336"/>
        </w:trPr>
        <w:tc>
          <w:tcPr>
            <w:tcW w:w="635" w:type="dxa"/>
          </w:tcPr>
          <w:p w:rsidR="0080790D" w:rsidRPr="0080790D" w:rsidRDefault="0080790D" w:rsidP="0080790D">
            <w:pPr>
              <w:pStyle w:val="ListParagraph"/>
              <w:tabs>
                <w:tab w:val="left" w:pos="5040"/>
              </w:tabs>
              <w:ind w:left="0"/>
              <w:jc w:val="center"/>
              <w:rPr>
                <w:rStyle w:val="Emphasis"/>
                <w:rFonts w:ascii="Times New Roman" w:hAnsi="Times New Roman" w:cs="Times New Roman"/>
              </w:rPr>
            </w:pPr>
            <w:r w:rsidRPr="0080790D">
              <w:rPr>
                <w:rStyle w:val="Emphasis"/>
                <w:rFonts w:ascii="Times New Roman" w:hAnsi="Times New Roman" w:cs="Times New Roman"/>
              </w:rPr>
              <w:t>x</w:t>
            </w:r>
          </w:p>
        </w:tc>
        <w:tc>
          <w:tcPr>
            <w:tcW w:w="635" w:type="dxa"/>
          </w:tcPr>
          <w:p w:rsidR="0080790D" w:rsidRPr="0080790D" w:rsidRDefault="0080790D" w:rsidP="0080790D">
            <w:pPr>
              <w:pStyle w:val="ListParagraph"/>
              <w:tabs>
                <w:tab w:val="left" w:pos="5040"/>
              </w:tabs>
              <w:ind w:left="0"/>
              <w:jc w:val="center"/>
              <w:rPr>
                <w:rStyle w:val="Emphasis"/>
                <w:rFonts w:ascii="Times New Roman" w:hAnsi="Times New Roman" w:cs="Times New Roman"/>
                <w:i w:val="0"/>
              </w:rPr>
            </w:pPr>
            <w:r>
              <w:rPr>
                <w:rStyle w:val="Emphasis"/>
                <w:rFonts w:ascii="Times New Roman" w:hAnsi="Times New Roman" w:cs="Times New Roman"/>
                <w:i w:val="0"/>
              </w:rPr>
              <w:t>|</w:t>
            </w:r>
            <w:r>
              <w:rPr>
                <w:rStyle w:val="Emphasis"/>
                <w:rFonts w:ascii="Times New Roman" w:hAnsi="Times New Roman" w:cs="Times New Roman"/>
              </w:rPr>
              <w:t>f(x)</w:t>
            </w:r>
            <w:r>
              <w:rPr>
                <w:rStyle w:val="Emphasis"/>
                <w:rFonts w:ascii="Times New Roman" w:hAnsi="Times New Roman" w:cs="Times New Roman"/>
                <w:i w:val="0"/>
              </w:rPr>
              <w:t>|</w:t>
            </w:r>
          </w:p>
        </w:tc>
      </w:tr>
      <w:tr w:rsidR="0080790D" w:rsidRPr="0080790D" w:rsidTr="0080790D">
        <w:trPr>
          <w:trHeight w:val="336"/>
        </w:trPr>
        <w:tc>
          <w:tcPr>
            <w:tcW w:w="635" w:type="dxa"/>
          </w:tcPr>
          <w:p w:rsidR="0080790D" w:rsidRPr="0080790D" w:rsidRDefault="0080790D" w:rsidP="0080790D">
            <w:pPr>
              <w:pStyle w:val="ListParagraph"/>
              <w:tabs>
                <w:tab w:val="left" w:pos="5040"/>
              </w:tabs>
              <w:ind w:left="0"/>
              <w:jc w:val="center"/>
              <w:rPr>
                <w:rStyle w:val="Emphasis"/>
                <w:rFonts w:ascii="Times New Roman" w:hAnsi="Times New Roman" w:cs="Times New Roman"/>
                <w:i w:val="0"/>
              </w:rPr>
            </w:pPr>
            <w:r>
              <w:rPr>
                <w:rStyle w:val="Emphasis"/>
                <w:rFonts w:ascii="Times New Roman" w:hAnsi="Times New Roman" w:cs="Times New Roman"/>
                <w:i w:val="0"/>
              </w:rPr>
              <w:t>-3</w:t>
            </w:r>
          </w:p>
        </w:tc>
        <w:tc>
          <w:tcPr>
            <w:tcW w:w="635" w:type="dxa"/>
          </w:tcPr>
          <w:p w:rsidR="0080790D" w:rsidRPr="0080790D" w:rsidRDefault="0080790D" w:rsidP="0080790D">
            <w:pPr>
              <w:pStyle w:val="ListParagraph"/>
              <w:tabs>
                <w:tab w:val="left" w:pos="5040"/>
              </w:tabs>
              <w:ind w:left="0"/>
              <w:jc w:val="center"/>
              <w:rPr>
                <w:rStyle w:val="Emphasis"/>
                <w:rFonts w:ascii="Times New Roman" w:hAnsi="Times New Roman" w:cs="Times New Roman"/>
                <w:i w:val="0"/>
              </w:rPr>
            </w:pPr>
          </w:p>
        </w:tc>
      </w:tr>
      <w:tr w:rsidR="0080790D" w:rsidRPr="0080790D" w:rsidTr="0080790D">
        <w:trPr>
          <w:trHeight w:val="353"/>
        </w:trPr>
        <w:tc>
          <w:tcPr>
            <w:tcW w:w="635" w:type="dxa"/>
          </w:tcPr>
          <w:p w:rsidR="0080790D" w:rsidRPr="0080790D" w:rsidRDefault="0080790D" w:rsidP="0080790D">
            <w:pPr>
              <w:pStyle w:val="ListParagraph"/>
              <w:tabs>
                <w:tab w:val="left" w:pos="5040"/>
              </w:tabs>
              <w:ind w:left="0"/>
              <w:jc w:val="center"/>
              <w:rPr>
                <w:rStyle w:val="Emphasis"/>
                <w:rFonts w:ascii="Times New Roman" w:hAnsi="Times New Roman" w:cs="Times New Roman"/>
                <w:i w:val="0"/>
              </w:rPr>
            </w:pPr>
            <w:r>
              <w:rPr>
                <w:rStyle w:val="Emphasis"/>
                <w:rFonts w:ascii="Times New Roman" w:hAnsi="Times New Roman" w:cs="Times New Roman"/>
                <w:i w:val="0"/>
              </w:rPr>
              <w:t>0</w:t>
            </w:r>
          </w:p>
        </w:tc>
        <w:tc>
          <w:tcPr>
            <w:tcW w:w="635" w:type="dxa"/>
          </w:tcPr>
          <w:p w:rsidR="0080790D" w:rsidRPr="0080790D" w:rsidRDefault="0080790D" w:rsidP="0080790D">
            <w:pPr>
              <w:pStyle w:val="ListParagraph"/>
              <w:tabs>
                <w:tab w:val="left" w:pos="5040"/>
              </w:tabs>
              <w:ind w:left="0"/>
              <w:jc w:val="center"/>
              <w:rPr>
                <w:rStyle w:val="Emphasis"/>
                <w:rFonts w:ascii="Times New Roman" w:hAnsi="Times New Roman" w:cs="Times New Roman"/>
                <w:i w:val="0"/>
              </w:rPr>
            </w:pPr>
          </w:p>
        </w:tc>
      </w:tr>
      <w:tr w:rsidR="0080790D" w:rsidRPr="0080790D" w:rsidTr="0080790D">
        <w:trPr>
          <w:trHeight w:val="336"/>
        </w:trPr>
        <w:tc>
          <w:tcPr>
            <w:tcW w:w="635" w:type="dxa"/>
          </w:tcPr>
          <w:p w:rsidR="0080790D" w:rsidRPr="0080790D" w:rsidRDefault="0080790D" w:rsidP="0080790D">
            <w:pPr>
              <w:pStyle w:val="ListParagraph"/>
              <w:tabs>
                <w:tab w:val="left" w:pos="5040"/>
              </w:tabs>
              <w:ind w:left="0"/>
              <w:jc w:val="center"/>
              <w:rPr>
                <w:rStyle w:val="Emphasis"/>
                <w:rFonts w:ascii="Times New Roman" w:hAnsi="Times New Roman" w:cs="Times New Roman"/>
                <w:i w:val="0"/>
              </w:rPr>
            </w:pPr>
            <w:r>
              <w:rPr>
                <w:rStyle w:val="Emphasis"/>
                <w:rFonts w:ascii="Times New Roman" w:hAnsi="Times New Roman" w:cs="Times New Roman"/>
                <w:i w:val="0"/>
              </w:rPr>
              <w:t>3</w:t>
            </w:r>
          </w:p>
        </w:tc>
        <w:tc>
          <w:tcPr>
            <w:tcW w:w="635" w:type="dxa"/>
          </w:tcPr>
          <w:p w:rsidR="0080790D" w:rsidRPr="0080790D" w:rsidRDefault="0080790D" w:rsidP="0080790D">
            <w:pPr>
              <w:pStyle w:val="ListParagraph"/>
              <w:tabs>
                <w:tab w:val="left" w:pos="5040"/>
              </w:tabs>
              <w:ind w:left="0"/>
              <w:jc w:val="center"/>
              <w:rPr>
                <w:rStyle w:val="Emphasis"/>
                <w:rFonts w:ascii="Times New Roman" w:hAnsi="Times New Roman" w:cs="Times New Roman"/>
                <w:i w:val="0"/>
              </w:rPr>
            </w:pPr>
          </w:p>
        </w:tc>
      </w:tr>
      <w:tr w:rsidR="0080790D" w:rsidRPr="0080790D" w:rsidTr="0080790D">
        <w:trPr>
          <w:trHeight w:val="353"/>
        </w:trPr>
        <w:tc>
          <w:tcPr>
            <w:tcW w:w="635" w:type="dxa"/>
          </w:tcPr>
          <w:p w:rsidR="0080790D" w:rsidRPr="0080790D" w:rsidRDefault="0080790D" w:rsidP="0080790D">
            <w:pPr>
              <w:pStyle w:val="ListParagraph"/>
              <w:tabs>
                <w:tab w:val="left" w:pos="5040"/>
              </w:tabs>
              <w:ind w:left="0"/>
              <w:jc w:val="center"/>
              <w:rPr>
                <w:rStyle w:val="Emphasis"/>
                <w:rFonts w:ascii="Times New Roman" w:hAnsi="Times New Roman" w:cs="Times New Roman"/>
                <w:i w:val="0"/>
              </w:rPr>
            </w:pPr>
            <w:r>
              <w:rPr>
                <w:rStyle w:val="Emphasis"/>
                <w:rFonts w:ascii="Times New Roman" w:hAnsi="Times New Roman" w:cs="Times New Roman"/>
                <w:i w:val="0"/>
              </w:rPr>
              <w:t>6</w:t>
            </w:r>
          </w:p>
        </w:tc>
        <w:tc>
          <w:tcPr>
            <w:tcW w:w="635" w:type="dxa"/>
          </w:tcPr>
          <w:p w:rsidR="0080790D" w:rsidRPr="0080790D" w:rsidRDefault="0080790D" w:rsidP="0080790D">
            <w:pPr>
              <w:pStyle w:val="ListParagraph"/>
              <w:tabs>
                <w:tab w:val="left" w:pos="5040"/>
              </w:tabs>
              <w:ind w:left="0"/>
              <w:jc w:val="center"/>
              <w:rPr>
                <w:rStyle w:val="Emphasis"/>
                <w:rFonts w:ascii="Times New Roman" w:hAnsi="Times New Roman" w:cs="Times New Roman"/>
                <w:i w:val="0"/>
              </w:rPr>
            </w:pPr>
          </w:p>
        </w:tc>
      </w:tr>
    </w:tbl>
    <w:p w:rsidR="0080790D" w:rsidRDefault="0080790D" w:rsidP="0080790D">
      <w:pPr>
        <w:pStyle w:val="ListParagraph"/>
        <w:tabs>
          <w:tab w:val="left" w:pos="5040"/>
        </w:tabs>
        <w:ind w:left="360"/>
        <w:rPr>
          <w:rStyle w:val="Emphasis"/>
          <w:i w:val="0"/>
        </w:rPr>
      </w:pPr>
    </w:p>
    <w:p w:rsidR="0080790D" w:rsidRDefault="0080790D" w:rsidP="0080790D">
      <w:pPr>
        <w:pStyle w:val="ListParagraph"/>
        <w:tabs>
          <w:tab w:val="left" w:pos="5040"/>
        </w:tabs>
        <w:ind w:left="360"/>
        <w:rPr>
          <w:rStyle w:val="Emphasis"/>
          <w:i w:val="0"/>
        </w:rPr>
      </w:pPr>
    </w:p>
    <w:p w:rsidR="0080790D" w:rsidRDefault="0080790D" w:rsidP="0080790D">
      <w:pPr>
        <w:pStyle w:val="ListParagraph"/>
        <w:tabs>
          <w:tab w:val="left" w:pos="5040"/>
        </w:tabs>
        <w:ind w:left="360"/>
        <w:rPr>
          <w:rStyle w:val="Emphasis"/>
          <w:i w:val="0"/>
        </w:rPr>
      </w:pPr>
    </w:p>
    <w:p w:rsidR="0080790D" w:rsidRDefault="0080790D" w:rsidP="0080790D">
      <w:pPr>
        <w:pStyle w:val="ListParagraph"/>
        <w:tabs>
          <w:tab w:val="left" w:pos="5040"/>
        </w:tabs>
        <w:ind w:left="360"/>
        <w:rPr>
          <w:rStyle w:val="Emphasis"/>
          <w:i w:val="0"/>
        </w:rPr>
      </w:pPr>
    </w:p>
    <w:p w:rsidR="0080790D" w:rsidRDefault="0080790D" w:rsidP="0080790D">
      <w:pPr>
        <w:pStyle w:val="ListParagraph"/>
        <w:tabs>
          <w:tab w:val="left" w:pos="5040"/>
        </w:tabs>
        <w:ind w:left="360"/>
        <w:rPr>
          <w:rStyle w:val="Emphasis"/>
          <w:i w:val="0"/>
        </w:rPr>
      </w:pPr>
    </w:p>
    <w:p w:rsidR="00963EFF" w:rsidRDefault="00963EFF" w:rsidP="0080790D">
      <w:pPr>
        <w:pStyle w:val="ListParagraph"/>
        <w:tabs>
          <w:tab w:val="left" w:pos="5040"/>
        </w:tabs>
        <w:ind w:left="360"/>
        <w:rPr>
          <w:rStyle w:val="Emphasis"/>
          <w:i w:val="0"/>
        </w:rPr>
      </w:pPr>
    </w:p>
    <w:p w:rsidR="00792E17" w:rsidRDefault="00262451" w:rsidP="00557DB4">
      <w:pPr>
        <w:pStyle w:val="ListParagraph"/>
        <w:numPr>
          <w:ilvl w:val="0"/>
          <w:numId w:val="20"/>
        </w:numPr>
        <w:rPr>
          <w:rStyle w:val="Emphasis"/>
          <w:i w:val="0"/>
        </w:rPr>
      </w:pPr>
      <w:r>
        <w:rPr>
          <w:i/>
          <w:noProof/>
        </w:rPr>
        <w:pict>
          <v:shape id="_x0000_s1291" type="#_x0000_t75" style="position:absolute;left:0;text-align:left;margin-left:318pt;margin-top:30.1pt;width:114pt;height:103.5pt;z-index:251704320;mso-position-horizontal-relative:text;mso-position-vertical-relative:text">
            <v:imagedata r:id="rId404" o:title=""/>
          </v:shape>
          <o:OLEObject Type="Embed" ProgID="GraphFile" ShapeID="_x0000_s1291" DrawAspect="Content" ObjectID="_1431361045" r:id="rId405"/>
        </w:pict>
      </w:r>
      <w:r w:rsidR="00792E17" w:rsidRPr="009B78B4">
        <w:rPr>
          <w:rStyle w:val="Emphasis"/>
          <w:i w:val="0"/>
        </w:rPr>
        <w:t xml:space="preserve">Consider the functions </w:t>
      </w:r>
      <w:r w:rsidR="007662A3" w:rsidRPr="007662A3">
        <w:rPr>
          <w:rStyle w:val="Emphasis"/>
          <w:i w:val="0"/>
        </w:rPr>
        <w:object w:dxaOrig="3060" w:dyaOrig="400">
          <v:shape id="_x0000_i1210" type="#_x0000_t75" style="width:152.7pt;height:20.05pt" o:ole="">
            <v:imagedata r:id="rId406" o:title=""/>
          </v:shape>
          <o:OLEObject Type="Embed" ProgID="Equation.DSMT4" ShapeID="_x0000_i1210" DrawAspect="Content" ObjectID="_1431361001" r:id="rId407"/>
        </w:object>
      </w:r>
      <w:r w:rsidR="00792E17" w:rsidRPr="009B78B4">
        <w:rPr>
          <w:rStyle w:val="Emphasis"/>
          <w:i w:val="0"/>
        </w:rPr>
        <w:t xml:space="preserve"> sketch the graphs of </w:t>
      </w:r>
      <w:r w:rsidR="00792E17" w:rsidRPr="007662A3">
        <w:rPr>
          <w:rStyle w:val="Emphasis"/>
        </w:rPr>
        <w:t>f</w:t>
      </w:r>
      <w:r w:rsidR="00792E17" w:rsidRPr="009B78B4">
        <w:rPr>
          <w:rStyle w:val="Emphasis"/>
          <w:i w:val="0"/>
        </w:rPr>
        <w:t>(</w:t>
      </w:r>
      <w:r w:rsidR="00792E17" w:rsidRPr="007662A3">
        <w:rPr>
          <w:rStyle w:val="Emphasis"/>
        </w:rPr>
        <w:t>x</w:t>
      </w:r>
      <w:r w:rsidR="00792E17" w:rsidRPr="009B78B4">
        <w:rPr>
          <w:rStyle w:val="Emphasis"/>
          <w:i w:val="0"/>
        </w:rPr>
        <w:t xml:space="preserve">) and </w:t>
      </w:r>
      <w:r w:rsidR="00792E17" w:rsidRPr="007662A3">
        <w:rPr>
          <w:rStyle w:val="Emphasis"/>
        </w:rPr>
        <w:t>g</w:t>
      </w:r>
      <w:r w:rsidR="00792E17" w:rsidRPr="009B78B4">
        <w:rPr>
          <w:rStyle w:val="Emphasis"/>
          <w:i w:val="0"/>
        </w:rPr>
        <w:t>(</w:t>
      </w:r>
      <w:r w:rsidR="00792E17" w:rsidRPr="007662A3">
        <w:rPr>
          <w:rStyle w:val="Emphasis"/>
        </w:rPr>
        <w:t>x</w:t>
      </w:r>
      <w:r w:rsidR="00963EFF">
        <w:rPr>
          <w:rStyle w:val="Emphasis"/>
          <w:i w:val="0"/>
        </w:rPr>
        <w:t>)</w:t>
      </w:r>
      <w:r w:rsidR="0065113C">
        <w:rPr>
          <w:rStyle w:val="Emphasis"/>
          <w:i w:val="0"/>
        </w:rPr>
        <w:t xml:space="preserve"> and identify the characteristics of each function</w:t>
      </w:r>
    </w:p>
    <w:p w:rsidR="00963EFF" w:rsidRDefault="00963EFF" w:rsidP="00963EFF">
      <w:pPr>
        <w:pStyle w:val="ListParagraph"/>
        <w:numPr>
          <w:ilvl w:val="0"/>
          <w:numId w:val="21"/>
        </w:numPr>
        <w:rPr>
          <w:rStyle w:val="Emphasis"/>
          <w:i w:val="0"/>
        </w:rPr>
      </w:pPr>
      <w:r>
        <w:rPr>
          <w:rStyle w:val="Emphasis"/>
        </w:rPr>
        <w:t>x</w:t>
      </w:r>
      <w:r>
        <w:rPr>
          <w:rStyle w:val="Emphasis"/>
          <w:i w:val="0"/>
        </w:rPr>
        <w:t>-intercept</w:t>
      </w:r>
    </w:p>
    <w:p w:rsidR="00963EFF" w:rsidRDefault="00963EFF" w:rsidP="00963EFF">
      <w:pPr>
        <w:pStyle w:val="ListParagraph"/>
        <w:numPr>
          <w:ilvl w:val="0"/>
          <w:numId w:val="21"/>
        </w:numPr>
        <w:rPr>
          <w:rStyle w:val="Emphasis"/>
          <w:i w:val="0"/>
        </w:rPr>
      </w:pPr>
      <w:r>
        <w:rPr>
          <w:rStyle w:val="Emphasis"/>
        </w:rPr>
        <w:t>y</w:t>
      </w:r>
      <w:r>
        <w:rPr>
          <w:rStyle w:val="Emphasis"/>
          <w:i w:val="0"/>
        </w:rPr>
        <w:t>-intercept</w:t>
      </w:r>
    </w:p>
    <w:p w:rsidR="00963EFF" w:rsidRDefault="00963EFF" w:rsidP="00963EFF">
      <w:pPr>
        <w:pStyle w:val="ListParagraph"/>
        <w:numPr>
          <w:ilvl w:val="0"/>
          <w:numId w:val="21"/>
        </w:numPr>
        <w:rPr>
          <w:rStyle w:val="Emphasis"/>
          <w:i w:val="0"/>
        </w:rPr>
      </w:pPr>
      <w:r>
        <w:rPr>
          <w:rStyle w:val="Emphasis"/>
          <w:i w:val="0"/>
        </w:rPr>
        <w:t>domain</w:t>
      </w:r>
    </w:p>
    <w:p w:rsidR="00792E17" w:rsidRDefault="00963EFF" w:rsidP="00640D0C">
      <w:pPr>
        <w:pStyle w:val="ListParagraph"/>
        <w:numPr>
          <w:ilvl w:val="0"/>
          <w:numId w:val="21"/>
        </w:numPr>
        <w:rPr>
          <w:rStyle w:val="Emphasis"/>
          <w:i w:val="0"/>
        </w:rPr>
      </w:pPr>
      <w:r>
        <w:rPr>
          <w:rStyle w:val="Emphasis"/>
          <w:i w:val="0"/>
        </w:rPr>
        <w:t>range</w:t>
      </w:r>
    </w:p>
    <w:p w:rsidR="001D4C4C" w:rsidRPr="00963EFF" w:rsidRDefault="001D4C4C" w:rsidP="00640D0C">
      <w:pPr>
        <w:pStyle w:val="ListParagraph"/>
        <w:numPr>
          <w:ilvl w:val="0"/>
          <w:numId w:val="21"/>
        </w:numPr>
        <w:rPr>
          <w:rStyle w:val="Emphasis"/>
          <w:i w:val="0"/>
        </w:rPr>
      </w:pPr>
      <w:r>
        <w:rPr>
          <w:rStyle w:val="Emphasis"/>
          <w:i w:val="0"/>
        </w:rPr>
        <w:lastRenderedPageBreak/>
        <w:t>set of invariant points</w:t>
      </w:r>
    </w:p>
    <w:p w:rsidR="00963EFF" w:rsidRDefault="00963EFF" w:rsidP="00640D0C">
      <w:pPr>
        <w:rPr>
          <w:rStyle w:val="Emphasis"/>
          <w:i w:val="0"/>
        </w:rPr>
      </w:pPr>
    </w:p>
    <w:p w:rsidR="00963EFF" w:rsidRDefault="00963EFF" w:rsidP="00640D0C">
      <w:pPr>
        <w:rPr>
          <w:rStyle w:val="Emphasis"/>
          <w:i w:val="0"/>
        </w:rPr>
      </w:pPr>
    </w:p>
    <w:p w:rsidR="00AB77C8" w:rsidRPr="00640D0C" w:rsidRDefault="00AB77C8" w:rsidP="00640D0C">
      <w:pPr>
        <w:rPr>
          <w:rStyle w:val="Emphasis"/>
          <w:i w:val="0"/>
        </w:rPr>
      </w:pPr>
    </w:p>
    <w:p w:rsidR="00792E17" w:rsidRDefault="00262451" w:rsidP="00557DB4">
      <w:pPr>
        <w:pStyle w:val="ListParagraph"/>
        <w:numPr>
          <w:ilvl w:val="0"/>
          <w:numId w:val="20"/>
        </w:numPr>
        <w:rPr>
          <w:rStyle w:val="Emphasis"/>
          <w:i w:val="0"/>
        </w:rPr>
      </w:pPr>
      <w:r>
        <w:rPr>
          <w:i/>
          <w:noProof/>
        </w:rPr>
        <w:pict>
          <v:shape id="_x0000_s1292" type="#_x0000_t75" style="position:absolute;left:0;text-align:left;margin-left:314.25pt;margin-top:14.3pt;width:114pt;height:103.5pt;z-index:251705344;mso-position-horizontal-relative:text;mso-position-vertical-relative:text">
            <v:imagedata r:id="rId404" o:title=""/>
          </v:shape>
          <o:OLEObject Type="Embed" ProgID="GraphFile" ShapeID="_x0000_s1292" DrawAspect="Content" ObjectID="_1431361046" r:id="rId408"/>
        </w:pict>
      </w:r>
      <w:r w:rsidR="00792E17" w:rsidRPr="009B78B4">
        <w:rPr>
          <w:rStyle w:val="Emphasis"/>
          <w:i w:val="0"/>
        </w:rPr>
        <w:t xml:space="preserve">Sketch the graph of </w:t>
      </w:r>
      <w:r w:rsidR="009F2F67" w:rsidRPr="009F2F67">
        <w:rPr>
          <w:rStyle w:val="Emphasis"/>
          <w:i w:val="0"/>
        </w:rPr>
        <w:object w:dxaOrig="1840" w:dyaOrig="440">
          <v:shape id="_x0000_i1211" type="#_x0000_t75" style="width:91.8pt;height:22.05pt" o:ole="">
            <v:imagedata r:id="rId409" o:title=""/>
          </v:shape>
          <o:OLEObject Type="Embed" ProgID="Equation.DSMT4" ShapeID="_x0000_i1211" DrawAspect="Content" ObjectID="_1431361002" r:id="rId410"/>
        </w:object>
      </w:r>
      <w:r w:rsidR="00963EFF">
        <w:rPr>
          <w:rStyle w:val="Emphasis"/>
          <w:i w:val="0"/>
        </w:rPr>
        <w:t>and identify</w:t>
      </w:r>
    </w:p>
    <w:p w:rsidR="00963EFF" w:rsidRPr="009B78B4" w:rsidRDefault="00963EFF" w:rsidP="00963EFF">
      <w:pPr>
        <w:pStyle w:val="ListParagraph"/>
        <w:ind w:left="360"/>
        <w:rPr>
          <w:rStyle w:val="Emphasis"/>
          <w:i w:val="0"/>
        </w:rPr>
      </w:pPr>
    </w:p>
    <w:p w:rsidR="00963EFF" w:rsidRDefault="00963EFF" w:rsidP="00963EFF">
      <w:pPr>
        <w:pStyle w:val="ListParagraph"/>
        <w:numPr>
          <w:ilvl w:val="0"/>
          <w:numId w:val="21"/>
        </w:numPr>
        <w:rPr>
          <w:rStyle w:val="Emphasis"/>
          <w:i w:val="0"/>
        </w:rPr>
      </w:pPr>
      <w:r>
        <w:rPr>
          <w:rStyle w:val="Emphasis"/>
        </w:rPr>
        <w:t>x</w:t>
      </w:r>
      <w:r>
        <w:rPr>
          <w:rStyle w:val="Emphasis"/>
          <w:i w:val="0"/>
        </w:rPr>
        <w:t>-intercept</w:t>
      </w:r>
    </w:p>
    <w:p w:rsidR="00963EFF" w:rsidRDefault="00963EFF" w:rsidP="00963EFF">
      <w:pPr>
        <w:pStyle w:val="ListParagraph"/>
        <w:numPr>
          <w:ilvl w:val="0"/>
          <w:numId w:val="21"/>
        </w:numPr>
        <w:rPr>
          <w:rStyle w:val="Emphasis"/>
          <w:i w:val="0"/>
        </w:rPr>
      </w:pPr>
      <w:r>
        <w:rPr>
          <w:rStyle w:val="Emphasis"/>
        </w:rPr>
        <w:t>y</w:t>
      </w:r>
      <w:r>
        <w:rPr>
          <w:rStyle w:val="Emphasis"/>
          <w:i w:val="0"/>
        </w:rPr>
        <w:t>-intercept</w:t>
      </w:r>
    </w:p>
    <w:p w:rsidR="00963EFF" w:rsidRDefault="00963EFF" w:rsidP="00963EFF">
      <w:pPr>
        <w:pStyle w:val="ListParagraph"/>
        <w:numPr>
          <w:ilvl w:val="0"/>
          <w:numId w:val="21"/>
        </w:numPr>
        <w:rPr>
          <w:rStyle w:val="Emphasis"/>
          <w:i w:val="0"/>
        </w:rPr>
      </w:pPr>
      <w:r>
        <w:rPr>
          <w:rStyle w:val="Emphasis"/>
          <w:i w:val="0"/>
        </w:rPr>
        <w:t>domain</w:t>
      </w:r>
    </w:p>
    <w:p w:rsidR="00963EFF" w:rsidRDefault="00963EFF" w:rsidP="00963EFF">
      <w:pPr>
        <w:pStyle w:val="ListParagraph"/>
        <w:numPr>
          <w:ilvl w:val="0"/>
          <w:numId w:val="21"/>
        </w:numPr>
        <w:rPr>
          <w:rStyle w:val="Emphasis"/>
          <w:i w:val="0"/>
        </w:rPr>
      </w:pPr>
      <w:r>
        <w:rPr>
          <w:rStyle w:val="Emphasis"/>
          <w:i w:val="0"/>
        </w:rPr>
        <w:t>range</w:t>
      </w:r>
    </w:p>
    <w:p w:rsidR="00E82B9B" w:rsidRPr="00963EFF" w:rsidRDefault="00E82B9B" w:rsidP="00963EFF">
      <w:pPr>
        <w:pStyle w:val="ListParagraph"/>
        <w:numPr>
          <w:ilvl w:val="0"/>
          <w:numId w:val="21"/>
        </w:numPr>
        <w:rPr>
          <w:rStyle w:val="Emphasis"/>
          <w:i w:val="0"/>
        </w:rPr>
      </w:pPr>
      <w:r>
        <w:rPr>
          <w:rStyle w:val="Emphasis"/>
          <w:i w:val="0"/>
        </w:rPr>
        <w:t>set of invariant points</w:t>
      </w:r>
    </w:p>
    <w:p w:rsidR="00792E17" w:rsidRPr="00640D0C" w:rsidRDefault="00792E17" w:rsidP="00640D0C">
      <w:pPr>
        <w:rPr>
          <w:rStyle w:val="Emphasis"/>
          <w:i w:val="0"/>
        </w:rPr>
      </w:pPr>
    </w:p>
    <w:p w:rsidR="00792E17" w:rsidRPr="00640D0C" w:rsidRDefault="00792E17" w:rsidP="00640D0C">
      <w:pPr>
        <w:rPr>
          <w:rStyle w:val="Emphasis"/>
          <w:i w:val="0"/>
        </w:rPr>
      </w:pPr>
    </w:p>
    <w:p w:rsidR="00792E17" w:rsidRPr="009B78B4" w:rsidRDefault="00792E17" w:rsidP="00557DB4">
      <w:pPr>
        <w:pStyle w:val="ListParagraph"/>
        <w:numPr>
          <w:ilvl w:val="0"/>
          <w:numId w:val="20"/>
        </w:numPr>
        <w:rPr>
          <w:rStyle w:val="Emphasis"/>
          <w:i w:val="0"/>
        </w:rPr>
      </w:pPr>
      <w:r w:rsidRPr="009B78B4">
        <w:rPr>
          <w:rStyle w:val="Emphasis"/>
          <w:i w:val="0"/>
        </w:rPr>
        <w:t>Express each as a piecewise function</w:t>
      </w:r>
      <w:r w:rsidR="00963EFF">
        <w:rPr>
          <w:rStyle w:val="Emphasis"/>
          <w:i w:val="0"/>
        </w:rPr>
        <w:t xml:space="preserve">. </w:t>
      </w:r>
    </w:p>
    <w:p w:rsidR="00963EFF" w:rsidRDefault="00963EFF" w:rsidP="00963EFF">
      <w:pPr>
        <w:tabs>
          <w:tab w:val="left" w:pos="360"/>
          <w:tab w:val="left" w:pos="4770"/>
        </w:tabs>
        <w:rPr>
          <w:rStyle w:val="Emphasis"/>
          <w:i w:val="0"/>
        </w:rPr>
      </w:pPr>
      <w:r>
        <w:rPr>
          <w:rStyle w:val="Emphasis"/>
          <w:i w:val="0"/>
        </w:rPr>
        <w:tab/>
        <w:t xml:space="preserve">a) </w:t>
      </w:r>
      <w:r w:rsidRPr="00963EFF">
        <w:rPr>
          <w:rStyle w:val="Emphasis"/>
          <w:i w:val="0"/>
        </w:rPr>
        <w:object w:dxaOrig="1300" w:dyaOrig="400">
          <v:shape id="_x0000_i1212" type="#_x0000_t75" style="width:64.85pt;height:20.05pt" o:ole="">
            <v:imagedata r:id="rId411" o:title=""/>
          </v:shape>
          <o:OLEObject Type="Embed" ProgID="Equation.DSMT4" ShapeID="_x0000_i1212" DrawAspect="Content" ObjectID="_1431361003" r:id="rId412"/>
        </w:object>
      </w:r>
      <w:r w:rsidR="00792E17" w:rsidRPr="00640D0C">
        <w:rPr>
          <w:rStyle w:val="Emphasis"/>
          <w:i w:val="0"/>
        </w:rPr>
        <w:t xml:space="preserve">              </w:t>
      </w:r>
      <w:r>
        <w:rPr>
          <w:rStyle w:val="Emphasis"/>
          <w:i w:val="0"/>
        </w:rPr>
        <w:tab/>
      </w:r>
      <w:r w:rsidR="00792E17" w:rsidRPr="00640D0C">
        <w:rPr>
          <w:rStyle w:val="Emphasis"/>
          <w:i w:val="0"/>
        </w:rPr>
        <w:t xml:space="preserve"> </w:t>
      </w:r>
      <w:proofErr w:type="gramStart"/>
      <w:r>
        <w:rPr>
          <w:rStyle w:val="Emphasis"/>
          <w:i w:val="0"/>
        </w:rPr>
        <w:t>b</w:t>
      </w:r>
      <w:proofErr w:type="gramEnd"/>
      <w:r>
        <w:rPr>
          <w:rStyle w:val="Emphasis"/>
          <w:i w:val="0"/>
        </w:rPr>
        <w:t xml:space="preserve">) </w:t>
      </w:r>
      <w:r w:rsidRPr="00963EFF">
        <w:rPr>
          <w:rStyle w:val="Emphasis"/>
          <w:i w:val="0"/>
        </w:rPr>
        <w:object w:dxaOrig="1380" w:dyaOrig="400">
          <v:shape id="_x0000_i1213" type="#_x0000_t75" style="width:68.85pt;height:20.05pt" o:ole="">
            <v:imagedata r:id="rId413" o:title=""/>
          </v:shape>
          <o:OLEObject Type="Embed" ProgID="Equation.DSMT4" ShapeID="_x0000_i1213" DrawAspect="Content" ObjectID="_1431361004" r:id="rId414"/>
        </w:object>
      </w:r>
      <w:r w:rsidRPr="00640D0C">
        <w:rPr>
          <w:rStyle w:val="Emphasis"/>
          <w:i w:val="0"/>
        </w:rPr>
        <w:t xml:space="preserve">               </w:t>
      </w:r>
    </w:p>
    <w:p w:rsidR="00792E17" w:rsidRPr="00640D0C" w:rsidRDefault="00963EFF" w:rsidP="00963EFF">
      <w:pPr>
        <w:tabs>
          <w:tab w:val="left" w:pos="360"/>
          <w:tab w:val="left" w:pos="4860"/>
        </w:tabs>
        <w:rPr>
          <w:rStyle w:val="Emphasis"/>
          <w:i w:val="0"/>
        </w:rPr>
      </w:pPr>
      <w:r>
        <w:rPr>
          <w:rStyle w:val="Emphasis"/>
          <w:i w:val="0"/>
        </w:rPr>
        <w:tab/>
        <w:t xml:space="preserve">c) </w:t>
      </w:r>
      <w:r w:rsidRPr="00963EFF">
        <w:rPr>
          <w:rStyle w:val="Emphasis"/>
          <w:i w:val="0"/>
        </w:rPr>
        <w:object w:dxaOrig="1520" w:dyaOrig="440">
          <v:shape id="_x0000_i1214" type="#_x0000_t75" style="width:75.85pt;height:22.05pt" o:ole="">
            <v:imagedata r:id="rId415" o:title=""/>
          </v:shape>
          <o:OLEObject Type="Embed" ProgID="Equation.DSMT4" ShapeID="_x0000_i1214" DrawAspect="Content" ObjectID="_1431361005" r:id="rId416"/>
        </w:object>
      </w:r>
      <w:r>
        <w:rPr>
          <w:rStyle w:val="Emphasis"/>
          <w:i w:val="0"/>
        </w:rPr>
        <w:tab/>
      </w:r>
      <w:proofErr w:type="gramStart"/>
      <w:r>
        <w:rPr>
          <w:rStyle w:val="Emphasis"/>
          <w:i w:val="0"/>
        </w:rPr>
        <w:t>d</w:t>
      </w:r>
      <w:proofErr w:type="gramEnd"/>
      <w:r>
        <w:rPr>
          <w:rStyle w:val="Emphasis"/>
          <w:i w:val="0"/>
        </w:rPr>
        <w:t xml:space="preserve">) </w:t>
      </w:r>
      <w:r w:rsidRPr="00963EFF">
        <w:rPr>
          <w:rStyle w:val="Emphasis"/>
          <w:i w:val="0"/>
        </w:rPr>
        <w:object w:dxaOrig="1800" w:dyaOrig="440">
          <v:shape id="_x0000_i1215" type="#_x0000_t75" style="width:89.8pt;height:22.05pt" o:ole="">
            <v:imagedata r:id="rId417" o:title=""/>
          </v:shape>
          <o:OLEObject Type="Embed" ProgID="Equation.DSMT4" ShapeID="_x0000_i1215" DrawAspect="Content" ObjectID="_1431361006" r:id="rId418"/>
        </w:object>
      </w:r>
      <w:r w:rsidRPr="00640D0C">
        <w:rPr>
          <w:rStyle w:val="Emphasis"/>
          <w:i w:val="0"/>
        </w:rPr>
        <w:t xml:space="preserve">               </w:t>
      </w:r>
    </w:p>
    <w:p w:rsidR="00792E17" w:rsidRPr="00640D0C" w:rsidRDefault="00792E17" w:rsidP="00640D0C">
      <w:pPr>
        <w:rPr>
          <w:rStyle w:val="Emphasis"/>
          <w:i w:val="0"/>
        </w:rPr>
      </w:pPr>
    </w:p>
    <w:p w:rsidR="00792E17" w:rsidRPr="009B78B4" w:rsidRDefault="00963EFF" w:rsidP="00557DB4">
      <w:pPr>
        <w:pStyle w:val="ListParagraph"/>
        <w:numPr>
          <w:ilvl w:val="0"/>
          <w:numId w:val="20"/>
        </w:numPr>
        <w:rPr>
          <w:rStyle w:val="Emphasis"/>
          <w:i w:val="0"/>
        </w:rPr>
      </w:pPr>
      <w:r>
        <w:rPr>
          <w:rStyle w:val="Emphasis"/>
          <w:i w:val="0"/>
        </w:rPr>
        <w:t>Determine the roots of each absolute value equation</w:t>
      </w:r>
      <w:r w:rsidR="00792E17" w:rsidRPr="009B78B4">
        <w:rPr>
          <w:rStyle w:val="Emphasis"/>
          <w:i w:val="0"/>
        </w:rPr>
        <w:t xml:space="preserve"> algebraically</w:t>
      </w:r>
      <w:r>
        <w:rPr>
          <w:rStyle w:val="Emphasis"/>
          <w:i w:val="0"/>
        </w:rPr>
        <w:t>.</w:t>
      </w:r>
      <w:r w:rsidR="000F078E">
        <w:rPr>
          <w:rStyle w:val="Emphasis"/>
          <w:i w:val="0"/>
        </w:rPr>
        <w:t xml:space="preserve"> Identify any extraneous roots.</w:t>
      </w:r>
    </w:p>
    <w:p w:rsidR="000128D1" w:rsidRDefault="00B740C7" w:rsidP="00963EFF">
      <w:pPr>
        <w:tabs>
          <w:tab w:val="left" w:pos="360"/>
          <w:tab w:val="left" w:pos="4860"/>
        </w:tabs>
        <w:rPr>
          <w:rStyle w:val="Emphasis"/>
          <w:i w:val="0"/>
        </w:rPr>
      </w:pPr>
      <w:r w:rsidRPr="00640D0C">
        <w:rPr>
          <w:rStyle w:val="Emphasis"/>
          <w:i w:val="0"/>
        </w:rPr>
        <w:tab/>
      </w:r>
      <w:r w:rsidR="00792E17" w:rsidRPr="00640D0C">
        <w:rPr>
          <w:rStyle w:val="Emphasis"/>
          <w:i w:val="0"/>
        </w:rPr>
        <w:t xml:space="preserve">a) </w:t>
      </w:r>
      <w:r w:rsidR="00963EFF" w:rsidRPr="00963EFF">
        <w:rPr>
          <w:rStyle w:val="Emphasis"/>
          <w:i w:val="0"/>
        </w:rPr>
        <w:object w:dxaOrig="1280" w:dyaOrig="400">
          <v:shape id="_x0000_i1216" type="#_x0000_t75" style="width:63.85pt;height:20.05pt" o:ole="">
            <v:imagedata r:id="rId419" o:title=""/>
          </v:shape>
          <o:OLEObject Type="Embed" ProgID="Equation.DSMT4" ShapeID="_x0000_i1216" DrawAspect="Content" ObjectID="_1431361007" r:id="rId420"/>
        </w:object>
      </w:r>
      <w:r w:rsidR="00963EFF">
        <w:rPr>
          <w:rStyle w:val="Emphasis"/>
          <w:i w:val="0"/>
        </w:rPr>
        <w:tab/>
      </w:r>
      <w:proofErr w:type="gramStart"/>
      <w:r w:rsidR="00792E17" w:rsidRPr="00640D0C">
        <w:rPr>
          <w:rStyle w:val="Emphasis"/>
          <w:i w:val="0"/>
        </w:rPr>
        <w:t>b</w:t>
      </w:r>
      <w:proofErr w:type="gramEnd"/>
      <w:r w:rsidR="00792E17" w:rsidRPr="00640D0C">
        <w:rPr>
          <w:rStyle w:val="Emphasis"/>
          <w:i w:val="0"/>
        </w:rPr>
        <w:t xml:space="preserve">)  </w:t>
      </w:r>
      <w:r w:rsidR="00963EFF" w:rsidRPr="00963EFF">
        <w:rPr>
          <w:rStyle w:val="Emphasis"/>
          <w:i w:val="0"/>
        </w:rPr>
        <w:object w:dxaOrig="1400" w:dyaOrig="400">
          <v:shape id="_x0000_i1217" type="#_x0000_t75" style="width:69.5pt;height:20.05pt" o:ole="">
            <v:imagedata r:id="rId421" o:title=""/>
          </v:shape>
          <o:OLEObject Type="Embed" ProgID="Equation.DSMT4" ShapeID="_x0000_i1217" DrawAspect="Content" ObjectID="_1431361008" r:id="rId422"/>
        </w:object>
      </w:r>
      <w:r w:rsidRPr="00640D0C">
        <w:rPr>
          <w:rStyle w:val="Emphasis"/>
          <w:i w:val="0"/>
        </w:rPr>
        <w:tab/>
      </w:r>
    </w:p>
    <w:p w:rsidR="00792E17" w:rsidRPr="00640D0C" w:rsidRDefault="00963EFF" w:rsidP="00963EFF">
      <w:pPr>
        <w:tabs>
          <w:tab w:val="left" w:pos="360"/>
          <w:tab w:val="left" w:pos="4860"/>
        </w:tabs>
        <w:rPr>
          <w:rStyle w:val="Emphasis"/>
          <w:i w:val="0"/>
        </w:rPr>
      </w:pPr>
      <w:r>
        <w:rPr>
          <w:rStyle w:val="Emphasis"/>
          <w:i w:val="0"/>
        </w:rPr>
        <w:tab/>
      </w:r>
      <w:r w:rsidR="00792E17" w:rsidRPr="00640D0C">
        <w:rPr>
          <w:rStyle w:val="Emphasis"/>
          <w:i w:val="0"/>
        </w:rPr>
        <w:t xml:space="preserve">c) </w:t>
      </w:r>
      <w:r w:rsidRPr="00963EFF">
        <w:rPr>
          <w:rStyle w:val="Emphasis"/>
          <w:i w:val="0"/>
        </w:rPr>
        <w:object w:dxaOrig="1719" w:dyaOrig="440">
          <v:shape id="_x0000_i1218" type="#_x0000_t75" style="width:86.4pt;height:21.9pt" o:ole="">
            <v:imagedata r:id="rId423" o:title=""/>
          </v:shape>
          <o:OLEObject Type="Embed" ProgID="Equation.DSMT4" ShapeID="_x0000_i1218" DrawAspect="Content" ObjectID="_1431361009" r:id="rId424"/>
        </w:object>
      </w:r>
      <w:r w:rsidR="000128D1">
        <w:rPr>
          <w:rStyle w:val="Emphasis"/>
          <w:i w:val="0"/>
        </w:rPr>
        <w:tab/>
      </w:r>
      <w:proofErr w:type="gramStart"/>
      <w:r w:rsidR="000128D1">
        <w:rPr>
          <w:rStyle w:val="Emphasis"/>
          <w:i w:val="0"/>
        </w:rPr>
        <w:t>d</w:t>
      </w:r>
      <w:proofErr w:type="gramEnd"/>
      <w:r w:rsidR="000128D1">
        <w:rPr>
          <w:rStyle w:val="Emphasis"/>
          <w:i w:val="0"/>
        </w:rPr>
        <w:t xml:space="preserve">) </w:t>
      </w:r>
      <w:r w:rsidR="000128D1" w:rsidRPr="00C1588F">
        <w:rPr>
          <w:position w:val="-14"/>
        </w:rPr>
        <w:object w:dxaOrig="1100" w:dyaOrig="400">
          <v:shape id="_x0000_i1219" type="#_x0000_t75" style="width:55pt;height:20pt" o:ole="">
            <v:imagedata r:id="rId425" o:title=""/>
          </v:shape>
          <o:OLEObject Type="Embed" ProgID="Equation.DSMT4" ShapeID="_x0000_i1219" DrawAspect="Content" ObjectID="_1431361010" r:id="rId426"/>
        </w:object>
      </w:r>
    </w:p>
    <w:p w:rsidR="00792E17" w:rsidRPr="00640D0C" w:rsidRDefault="00792E17" w:rsidP="00963EFF">
      <w:pPr>
        <w:tabs>
          <w:tab w:val="left" w:pos="360"/>
          <w:tab w:val="left" w:pos="4860"/>
        </w:tabs>
        <w:rPr>
          <w:rStyle w:val="Emphasis"/>
          <w:i w:val="0"/>
        </w:rPr>
      </w:pPr>
    </w:p>
    <w:p w:rsidR="00792E17" w:rsidRPr="009B78B4" w:rsidRDefault="00792E17" w:rsidP="00557DB4">
      <w:pPr>
        <w:pStyle w:val="ListParagraph"/>
        <w:numPr>
          <w:ilvl w:val="0"/>
          <w:numId w:val="20"/>
        </w:numPr>
        <w:rPr>
          <w:rStyle w:val="Emphasis"/>
          <w:i w:val="0"/>
        </w:rPr>
      </w:pPr>
      <w:r w:rsidRPr="009B78B4">
        <w:rPr>
          <w:rStyle w:val="Emphasis"/>
          <w:i w:val="0"/>
        </w:rPr>
        <w:t>State the equation(s) of the vertical asymptote(s) for each function.</w:t>
      </w:r>
    </w:p>
    <w:p w:rsidR="00792E17" w:rsidRPr="00640D0C" w:rsidRDefault="000F078E" w:rsidP="000F078E">
      <w:pPr>
        <w:tabs>
          <w:tab w:val="left" w:pos="450"/>
          <w:tab w:val="left" w:pos="4860"/>
        </w:tabs>
        <w:rPr>
          <w:rStyle w:val="Emphasis"/>
          <w:i w:val="0"/>
        </w:rPr>
      </w:pPr>
      <w:r>
        <w:rPr>
          <w:rStyle w:val="Emphasis"/>
          <w:i w:val="0"/>
        </w:rPr>
        <w:tab/>
        <w:t xml:space="preserve">a) </w:t>
      </w:r>
      <w:r w:rsidRPr="000F078E">
        <w:rPr>
          <w:rStyle w:val="Emphasis"/>
          <w:i w:val="0"/>
        </w:rPr>
        <w:object w:dxaOrig="1240" w:dyaOrig="580">
          <v:shape id="_x0000_i1220" type="#_x0000_t75" style="width:61.8pt;height:29.45pt" o:ole="">
            <v:imagedata r:id="rId427" o:title=""/>
          </v:shape>
          <o:OLEObject Type="Embed" ProgID="Equation.DSMT4" ShapeID="_x0000_i1220" DrawAspect="Content" ObjectID="_1431361011" r:id="rId428"/>
        </w:object>
      </w:r>
      <w:r w:rsidR="00792E17" w:rsidRPr="00640D0C">
        <w:rPr>
          <w:rStyle w:val="Emphasis"/>
          <w:i w:val="0"/>
        </w:rPr>
        <w:tab/>
      </w:r>
      <w:proofErr w:type="gramStart"/>
      <w:r>
        <w:rPr>
          <w:rStyle w:val="Emphasis"/>
          <w:i w:val="0"/>
        </w:rPr>
        <w:t>b</w:t>
      </w:r>
      <w:proofErr w:type="gramEnd"/>
      <w:r>
        <w:rPr>
          <w:rStyle w:val="Emphasis"/>
          <w:i w:val="0"/>
        </w:rPr>
        <w:t xml:space="preserve">) </w:t>
      </w:r>
      <w:r w:rsidRPr="000F078E">
        <w:rPr>
          <w:rStyle w:val="Emphasis"/>
          <w:i w:val="0"/>
        </w:rPr>
        <w:object w:dxaOrig="1820" w:dyaOrig="660">
          <v:shape id="_x0000_i1221" type="#_x0000_t75" style="width:90.8pt;height:33pt" o:ole="">
            <v:imagedata r:id="rId429" o:title=""/>
          </v:shape>
          <o:OLEObject Type="Embed" ProgID="Equation.DSMT4" ShapeID="_x0000_i1221" DrawAspect="Content" ObjectID="_1431361012" r:id="rId430"/>
        </w:object>
      </w:r>
    </w:p>
    <w:p w:rsidR="00792E17" w:rsidRPr="00640D0C" w:rsidRDefault="00792E17" w:rsidP="00640D0C">
      <w:pPr>
        <w:rPr>
          <w:rStyle w:val="Emphasis"/>
          <w:i w:val="0"/>
        </w:rPr>
      </w:pPr>
    </w:p>
    <w:p w:rsidR="00160E20" w:rsidRPr="00160E20" w:rsidRDefault="00160E20" w:rsidP="00557DB4">
      <w:pPr>
        <w:pStyle w:val="ListParagraph"/>
        <w:numPr>
          <w:ilvl w:val="0"/>
          <w:numId w:val="20"/>
        </w:numPr>
        <w:rPr>
          <w:iCs/>
        </w:rPr>
      </w:pPr>
      <w:r>
        <w:rPr>
          <w:rStyle w:val="Emphasis"/>
          <w:i w:val="0"/>
        </w:rPr>
        <w:t>How is the</w:t>
      </w:r>
      <w:r w:rsidRPr="00160E20">
        <w:rPr>
          <w:rStyle w:val="Emphasis"/>
        </w:rPr>
        <w:t xml:space="preserve"> x</w:t>
      </w:r>
      <w:r>
        <w:rPr>
          <w:rStyle w:val="Emphasis"/>
          <w:i w:val="0"/>
        </w:rPr>
        <w:t xml:space="preserve">-intercept of </w:t>
      </w:r>
      <w:r w:rsidRPr="00413B48">
        <w:rPr>
          <w:position w:val="-10"/>
        </w:rPr>
        <w:object w:dxaOrig="1359" w:dyaOrig="320">
          <v:shape id="_x0000_i1222" type="#_x0000_t75" style="width:67.95pt;height:16pt" o:ole="">
            <v:imagedata r:id="rId431" o:title=""/>
          </v:shape>
          <o:OLEObject Type="Embed" ProgID="Equation.DSMT4" ShapeID="_x0000_i1222" DrawAspect="Content" ObjectID="_1431361013" r:id="rId432"/>
        </w:object>
      </w:r>
      <w:r>
        <w:t xml:space="preserve">related to the graph of the </w:t>
      </w:r>
      <w:proofErr w:type="gramStart"/>
      <w:r>
        <w:t xml:space="preserve">function </w:t>
      </w:r>
      <w:proofErr w:type="gramEnd"/>
      <w:r w:rsidRPr="00160E20">
        <w:rPr>
          <w:position w:val="-28"/>
        </w:rPr>
        <w:object w:dxaOrig="960" w:dyaOrig="660">
          <v:shape id="_x0000_i1223" type="#_x0000_t75" style="width:48pt;height:33pt" o:ole="">
            <v:imagedata r:id="rId433" o:title=""/>
          </v:shape>
          <o:OLEObject Type="Embed" ProgID="Equation.DSMT4" ShapeID="_x0000_i1223" DrawAspect="Content" ObjectID="_1431361014" r:id="rId434"/>
        </w:object>
      </w:r>
      <w:r>
        <w:t>?</w:t>
      </w:r>
    </w:p>
    <w:p w:rsidR="00160E20" w:rsidRDefault="00160E20" w:rsidP="00557DB4">
      <w:pPr>
        <w:pStyle w:val="ListParagraph"/>
        <w:numPr>
          <w:ilvl w:val="0"/>
          <w:numId w:val="20"/>
        </w:numPr>
        <w:rPr>
          <w:rStyle w:val="Emphasis"/>
          <w:i w:val="0"/>
        </w:rPr>
      </w:pPr>
      <w:r>
        <w:t xml:space="preserve">Explain the relationship between the equations of the vertical asymptotes for the graph of </w:t>
      </w:r>
      <w:r w:rsidRPr="00160E20">
        <w:rPr>
          <w:position w:val="-32"/>
        </w:rPr>
        <w:object w:dxaOrig="2060" w:dyaOrig="700">
          <v:shape id="_x0000_i1224" type="#_x0000_t75" style="width:103pt;height:35pt" o:ole="">
            <v:imagedata r:id="rId435" o:title=""/>
          </v:shape>
          <o:OLEObject Type="Embed" ProgID="Equation.DSMT4" ShapeID="_x0000_i1224" DrawAspect="Content" ObjectID="_1431361015" r:id="rId436"/>
        </w:object>
      </w:r>
      <w:r>
        <w:t xml:space="preserve"> and the non-permissible values </w:t>
      </w:r>
      <w:proofErr w:type="gramStart"/>
      <w:r>
        <w:t xml:space="preserve">for </w:t>
      </w:r>
      <w:proofErr w:type="gramEnd"/>
      <w:r w:rsidRPr="00160E20">
        <w:rPr>
          <w:position w:val="-32"/>
        </w:rPr>
        <w:object w:dxaOrig="1420" w:dyaOrig="700">
          <v:shape id="_x0000_i1225" type="#_x0000_t75" style="width:71pt;height:35pt" o:ole="">
            <v:imagedata r:id="rId437" o:title=""/>
          </v:shape>
          <o:OLEObject Type="Embed" ProgID="Equation.DSMT4" ShapeID="_x0000_i1225" DrawAspect="Content" ObjectID="_1431361016" r:id="rId438"/>
        </w:object>
      </w:r>
      <w:r>
        <w:t>.</w:t>
      </w:r>
    </w:p>
    <w:p w:rsidR="00792E17" w:rsidRPr="00385377" w:rsidRDefault="00385377" w:rsidP="00640D0C">
      <w:pPr>
        <w:pStyle w:val="ListParagraph"/>
        <w:numPr>
          <w:ilvl w:val="0"/>
          <w:numId w:val="20"/>
        </w:numPr>
        <w:rPr>
          <w:rStyle w:val="Emphasis"/>
          <w:i w:val="0"/>
        </w:rPr>
      </w:pPr>
      <w:r>
        <w:rPr>
          <w:rStyle w:val="Emphasis"/>
          <w:i w:val="0"/>
        </w:rPr>
        <w:t>List the coordinates of all invariant points for</w:t>
      </w:r>
      <w:r w:rsidR="00792E17" w:rsidRPr="009B78B4">
        <w:rPr>
          <w:rStyle w:val="Emphasis"/>
          <w:i w:val="0"/>
        </w:rPr>
        <w:t xml:space="preserve"> the graphs </w:t>
      </w:r>
      <w:proofErr w:type="gramStart"/>
      <w:r w:rsidR="00792E17" w:rsidRPr="009B78B4">
        <w:rPr>
          <w:rStyle w:val="Emphasis"/>
          <w:i w:val="0"/>
        </w:rPr>
        <w:t xml:space="preserve">of </w:t>
      </w:r>
      <w:proofErr w:type="gramEnd"/>
      <w:r w:rsidRPr="00385377">
        <w:rPr>
          <w:rStyle w:val="Emphasis"/>
          <w:i w:val="0"/>
        </w:rPr>
        <w:object w:dxaOrig="2540" w:dyaOrig="660">
          <v:shape id="_x0000_i1226" type="#_x0000_t75" style="width:127.25pt;height:32.65pt" o:ole="">
            <v:imagedata r:id="rId439" o:title=""/>
          </v:shape>
          <o:OLEObject Type="Embed" ProgID="Equation.DSMT4" ShapeID="_x0000_i1226" DrawAspect="Content" ObjectID="_1431361017" r:id="rId440"/>
        </w:object>
      </w:r>
      <w:r w:rsidR="003D01BD">
        <w:rPr>
          <w:rStyle w:val="Emphasis"/>
          <w:i w:val="0"/>
        </w:rPr>
        <w:t>.</w:t>
      </w:r>
    </w:p>
    <w:p w:rsidR="00792E17" w:rsidRDefault="00262451" w:rsidP="003D01BD">
      <w:pPr>
        <w:pStyle w:val="ListParagraph"/>
        <w:numPr>
          <w:ilvl w:val="0"/>
          <w:numId w:val="20"/>
        </w:numPr>
        <w:ind w:right="2700"/>
        <w:rPr>
          <w:rStyle w:val="Emphasis"/>
          <w:i w:val="0"/>
        </w:rPr>
      </w:pPr>
      <w:r>
        <w:rPr>
          <w:i/>
          <w:noProof/>
        </w:rPr>
        <w:pict>
          <v:shape id="_x0000_s1293" type="#_x0000_t75" style="position:absolute;left:0;text-align:left;margin-left:358.3pt;margin-top:6.65pt;width:82.5pt;height:135pt;z-index:251707392;mso-position-horizontal-relative:text;mso-position-vertical-relative:text">
            <v:imagedata r:id="rId441" o:title=""/>
          </v:shape>
          <o:OLEObject Type="Embed" ProgID="GraphFile" ShapeID="_x0000_s1293" DrawAspect="Content" ObjectID="_1431361047" r:id="rId442"/>
        </w:pict>
      </w:r>
      <w:r w:rsidR="00792E17" w:rsidRPr="009B78B4">
        <w:rPr>
          <w:rStyle w:val="Emphasis"/>
          <w:i w:val="0"/>
        </w:rPr>
        <w:t xml:space="preserve">Sketch the graphs of </w:t>
      </w:r>
      <w:r w:rsidR="00660A96" w:rsidRPr="00660A96">
        <w:rPr>
          <w:rStyle w:val="Emphasis"/>
          <w:i w:val="0"/>
        </w:rPr>
        <w:object w:dxaOrig="2240" w:dyaOrig="660">
          <v:shape id="_x0000_i1227" type="#_x0000_t75" style="width:112pt;height:33.2pt" o:ole="">
            <v:imagedata r:id="rId443" o:title=""/>
          </v:shape>
          <o:OLEObject Type="Embed" ProgID="Equation.DSMT4" ShapeID="_x0000_i1227" DrawAspect="Content" ObjectID="_1431361018" r:id="rId444"/>
        </w:object>
      </w:r>
      <w:r w:rsidR="00792E17" w:rsidRPr="009B78B4">
        <w:rPr>
          <w:rStyle w:val="Emphasis"/>
          <w:i w:val="0"/>
        </w:rPr>
        <w:t>on the same axes</w:t>
      </w:r>
      <w:r w:rsidR="003D01BD">
        <w:rPr>
          <w:rStyle w:val="Emphasis"/>
          <w:i w:val="0"/>
        </w:rPr>
        <w:t xml:space="preserve"> for the </w:t>
      </w:r>
      <w:proofErr w:type="gramStart"/>
      <w:r w:rsidR="003D01BD">
        <w:rPr>
          <w:rStyle w:val="Emphasis"/>
          <w:i w:val="0"/>
        </w:rPr>
        <w:t>function</w:t>
      </w:r>
      <w:r w:rsidR="00792E17" w:rsidRPr="009B78B4">
        <w:rPr>
          <w:rStyle w:val="Emphasis"/>
          <w:i w:val="0"/>
        </w:rPr>
        <w:t xml:space="preserve"> </w:t>
      </w:r>
      <w:proofErr w:type="gramEnd"/>
      <w:r w:rsidR="003D01BD" w:rsidRPr="00660A96">
        <w:rPr>
          <w:rStyle w:val="Emphasis"/>
          <w:i w:val="0"/>
        </w:rPr>
        <w:object w:dxaOrig="1760" w:dyaOrig="360">
          <v:shape id="_x0000_i1228" type="#_x0000_t75" style="width:87.65pt;height:18.15pt" o:ole="">
            <v:imagedata r:id="rId445" o:title=""/>
          </v:shape>
          <o:OLEObject Type="Embed" ProgID="Equation.DSMT4" ShapeID="_x0000_i1228" DrawAspect="Content" ObjectID="_1431361019" r:id="rId446"/>
        </w:object>
      </w:r>
      <w:r w:rsidR="003D01BD">
        <w:rPr>
          <w:rStyle w:val="Emphasis"/>
          <w:i w:val="0"/>
        </w:rPr>
        <w:t>.</w:t>
      </w:r>
    </w:p>
    <w:p w:rsidR="003D01BD" w:rsidRDefault="003D01BD" w:rsidP="003D01BD">
      <w:pPr>
        <w:rPr>
          <w:rStyle w:val="Emphasis"/>
          <w:i w:val="0"/>
        </w:rPr>
      </w:pPr>
    </w:p>
    <w:p w:rsidR="003D01BD" w:rsidRDefault="003D01BD" w:rsidP="003D01BD">
      <w:pPr>
        <w:rPr>
          <w:rStyle w:val="Emphasis"/>
          <w:i w:val="0"/>
        </w:rPr>
      </w:pPr>
    </w:p>
    <w:p w:rsidR="003D01BD" w:rsidRDefault="003D01BD" w:rsidP="003D01BD">
      <w:pPr>
        <w:rPr>
          <w:rStyle w:val="Emphasis"/>
          <w:i w:val="0"/>
        </w:rPr>
      </w:pPr>
    </w:p>
    <w:p w:rsidR="007C013B" w:rsidRDefault="007C013B" w:rsidP="003D01BD">
      <w:pPr>
        <w:rPr>
          <w:rStyle w:val="Emphasis"/>
          <w:i w:val="0"/>
        </w:rPr>
      </w:pPr>
    </w:p>
    <w:p w:rsidR="007C013B" w:rsidRDefault="007C013B" w:rsidP="003D01BD">
      <w:pPr>
        <w:rPr>
          <w:rStyle w:val="Emphasis"/>
          <w:i w:val="0"/>
        </w:rPr>
      </w:pPr>
    </w:p>
    <w:p w:rsidR="007C013B" w:rsidRDefault="007C013B" w:rsidP="003D01BD">
      <w:pPr>
        <w:rPr>
          <w:rStyle w:val="Emphasis"/>
          <w:i w:val="0"/>
        </w:rPr>
      </w:pPr>
    </w:p>
    <w:p w:rsidR="007C013B" w:rsidRDefault="007C013B" w:rsidP="007C013B">
      <w:pPr>
        <w:ind w:right="90"/>
        <w:rPr>
          <w:rStyle w:val="Emphasis"/>
          <w:i w:val="0"/>
        </w:rPr>
      </w:pPr>
    </w:p>
    <w:p w:rsidR="007C013B" w:rsidRPr="003D01BD" w:rsidRDefault="007C013B" w:rsidP="003D01BD">
      <w:pPr>
        <w:rPr>
          <w:rStyle w:val="Emphasis"/>
          <w:i w:val="0"/>
        </w:rPr>
      </w:pPr>
    </w:p>
    <w:p w:rsidR="004E041D" w:rsidRPr="004E041D" w:rsidRDefault="004E041D" w:rsidP="00E35914">
      <w:pPr>
        <w:pStyle w:val="ListParagraph"/>
        <w:numPr>
          <w:ilvl w:val="0"/>
          <w:numId w:val="20"/>
        </w:numPr>
        <w:ind w:right="3780"/>
        <w:rPr>
          <w:iCs/>
        </w:rPr>
      </w:pPr>
      <w:r w:rsidRPr="008B24B3">
        <w:rPr>
          <w:rStyle w:val="Emphasis"/>
          <w:i w:val="0"/>
          <w:noProof/>
        </w:rPr>
        <w:drawing>
          <wp:anchor distT="0" distB="0" distL="114300" distR="114300" simplePos="0" relativeHeight="251708416" behindDoc="0" locked="0" layoutInCell="1" allowOverlap="1" wp14:anchorId="372BC9C7" wp14:editId="25E8A4FF">
            <wp:simplePos x="0" y="0"/>
            <wp:positionH relativeFrom="column">
              <wp:posOffset>3705225</wp:posOffset>
            </wp:positionH>
            <wp:positionV relativeFrom="paragraph">
              <wp:posOffset>-27940</wp:posOffset>
            </wp:positionV>
            <wp:extent cx="2299335" cy="2085975"/>
            <wp:effectExtent l="0" t="0" r="5715" b="952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47">
                      <a:extLst>
                        <a:ext uri="{28A0092B-C50C-407E-A947-70E740481C1C}">
                          <a14:useLocalDpi xmlns:a14="http://schemas.microsoft.com/office/drawing/2010/main" val="0"/>
                        </a:ext>
                      </a:extLst>
                    </a:blip>
                    <a:stretch>
                      <a:fillRect/>
                    </a:stretch>
                  </pic:blipFill>
                  <pic:spPr>
                    <a:xfrm>
                      <a:off x="0" y="0"/>
                      <a:ext cx="2299335" cy="2085975"/>
                    </a:xfrm>
                    <a:prstGeom prst="rect">
                      <a:avLst/>
                    </a:prstGeom>
                  </pic:spPr>
                </pic:pic>
              </a:graphicData>
            </a:graphic>
            <wp14:sizeRelH relativeFrom="page">
              <wp14:pctWidth>0</wp14:pctWidth>
            </wp14:sizeRelH>
            <wp14:sizeRelV relativeFrom="page">
              <wp14:pctHeight>0</wp14:pctHeight>
            </wp14:sizeRelV>
          </wp:anchor>
        </w:drawing>
      </w:r>
      <w:r w:rsidR="00E35914">
        <w:rPr>
          <w:rStyle w:val="Emphasis"/>
          <w:i w:val="0"/>
        </w:rPr>
        <w:t xml:space="preserve">Use the graph of the function </w:t>
      </w:r>
      <w:r w:rsidR="00E35914" w:rsidRPr="00413B48">
        <w:rPr>
          <w:position w:val="-10"/>
        </w:rPr>
        <w:object w:dxaOrig="1280" w:dyaOrig="320">
          <v:shape id="_x0000_i1229" type="#_x0000_t75" style="width:64pt;height:16pt" o:ole="">
            <v:imagedata r:id="rId448" o:title=""/>
          </v:shape>
          <o:OLEObject Type="Embed" ProgID="Equation.DSMT4" ShapeID="_x0000_i1229" DrawAspect="Content" ObjectID="_1431361020" r:id="rId449"/>
        </w:object>
      </w:r>
      <w:r w:rsidR="00E35914">
        <w:t xml:space="preserve"> </w:t>
      </w:r>
    </w:p>
    <w:p w:rsidR="00E35914" w:rsidRPr="008B24B3" w:rsidRDefault="00E35914" w:rsidP="004E041D">
      <w:pPr>
        <w:pStyle w:val="ListParagraph"/>
        <w:ind w:left="360" w:right="3780"/>
        <w:rPr>
          <w:iCs/>
        </w:rPr>
      </w:pPr>
      <w:proofErr w:type="gramStart"/>
      <w:r>
        <w:t>to</w:t>
      </w:r>
      <w:proofErr w:type="gramEnd"/>
      <w:r>
        <w:t xml:space="preserve"> graph </w:t>
      </w:r>
      <w:r w:rsidRPr="008B24B3">
        <w:rPr>
          <w:position w:val="-24"/>
        </w:rPr>
        <w:object w:dxaOrig="1320" w:dyaOrig="620">
          <v:shape id="_x0000_i1230" type="#_x0000_t75" style="width:66pt;height:31pt" o:ole="">
            <v:imagedata r:id="rId450" o:title=""/>
          </v:shape>
          <o:OLEObject Type="Embed" ProgID="Equation.DSMT4" ShapeID="_x0000_i1230" DrawAspect="Content" ObjectID="_1431361021" r:id="rId451"/>
        </w:object>
      </w:r>
      <w:r>
        <w:t>.</w:t>
      </w:r>
    </w:p>
    <w:p w:rsidR="00E35914" w:rsidRDefault="00E35914" w:rsidP="00E35914">
      <w:pPr>
        <w:pStyle w:val="ListParagraph"/>
        <w:ind w:left="360" w:right="3780"/>
      </w:pPr>
      <w:r>
        <w:t xml:space="preserve">a) Compare and contrast the domain of </w:t>
      </w:r>
      <w:r w:rsidRPr="00413B48">
        <w:rPr>
          <w:position w:val="-10"/>
        </w:rPr>
        <w:object w:dxaOrig="499" w:dyaOrig="320">
          <v:shape id="_x0000_i1231" type="#_x0000_t75" style="width:24.95pt;height:16pt" o:ole="">
            <v:imagedata r:id="rId452" o:title=""/>
          </v:shape>
          <o:OLEObject Type="Embed" ProgID="Equation.DSMT4" ShapeID="_x0000_i1231" DrawAspect="Content" ObjectID="_1431361022" r:id="rId453"/>
        </w:object>
      </w:r>
      <w:r>
        <w:t xml:space="preserve"> to the domain </w:t>
      </w:r>
      <w:proofErr w:type="gramStart"/>
      <w:r>
        <w:t xml:space="preserve">of </w:t>
      </w:r>
      <w:proofErr w:type="gramEnd"/>
      <w:r w:rsidRPr="00413B48">
        <w:rPr>
          <w:position w:val="-10"/>
        </w:rPr>
        <w:object w:dxaOrig="499" w:dyaOrig="320">
          <v:shape id="_x0000_i1232" type="#_x0000_t75" style="width:24.95pt;height:16pt" o:ole="">
            <v:imagedata r:id="rId454" o:title=""/>
          </v:shape>
          <o:OLEObject Type="Embed" ProgID="Equation.DSMT4" ShapeID="_x0000_i1232" DrawAspect="Content" ObjectID="_1431361023" r:id="rId455"/>
        </w:object>
      </w:r>
      <w:r>
        <w:t>.</w:t>
      </w:r>
    </w:p>
    <w:p w:rsidR="00E35914" w:rsidRDefault="00E35914" w:rsidP="00E35914">
      <w:pPr>
        <w:pStyle w:val="ListParagraph"/>
        <w:ind w:left="360" w:right="3780"/>
      </w:pPr>
    </w:p>
    <w:p w:rsidR="00E35914" w:rsidRPr="009B78B4" w:rsidRDefault="00E35914" w:rsidP="00E35914">
      <w:pPr>
        <w:pStyle w:val="ListParagraph"/>
        <w:ind w:left="360" w:right="3780"/>
        <w:rPr>
          <w:rStyle w:val="Emphasis"/>
          <w:i w:val="0"/>
        </w:rPr>
      </w:pPr>
      <w:r>
        <w:t xml:space="preserve">b) Compare and contrast the range of  </w:t>
      </w:r>
      <w:r w:rsidRPr="00413B48">
        <w:rPr>
          <w:position w:val="-10"/>
        </w:rPr>
        <w:object w:dxaOrig="499" w:dyaOrig="320">
          <v:shape id="_x0000_i1233" type="#_x0000_t75" style="width:24.95pt;height:16pt" o:ole="">
            <v:imagedata r:id="rId452" o:title=""/>
          </v:shape>
          <o:OLEObject Type="Embed" ProgID="Equation.DSMT4" ShapeID="_x0000_i1233" DrawAspect="Content" ObjectID="_1431361024" r:id="rId456"/>
        </w:object>
      </w:r>
      <w:r>
        <w:t xml:space="preserve"> to the range </w:t>
      </w:r>
      <w:proofErr w:type="gramStart"/>
      <w:r>
        <w:t xml:space="preserve">of </w:t>
      </w:r>
      <w:proofErr w:type="gramEnd"/>
      <w:r w:rsidRPr="00413B48">
        <w:rPr>
          <w:position w:val="-10"/>
        </w:rPr>
        <w:object w:dxaOrig="499" w:dyaOrig="320">
          <v:shape id="_x0000_i1234" type="#_x0000_t75" style="width:24.95pt;height:16pt" o:ole="">
            <v:imagedata r:id="rId454" o:title=""/>
          </v:shape>
          <o:OLEObject Type="Embed" ProgID="Equation.DSMT4" ShapeID="_x0000_i1234" DrawAspect="Content" ObjectID="_1431361025" r:id="rId457"/>
        </w:object>
      </w:r>
      <w:r>
        <w:t>.</w:t>
      </w:r>
    </w:p>
    <w:p w:rsidR="00E35914" w:rsidRDefault="00E35914" w:rsidP="00E35914">
      <w:pPr>
        <w:pStyle w:val="ListParagraph"/>
        <w:ind w:left="360" w:right="3780"/>
        <w:rPr>
          <w:rStyle w:val="Emphasis"/>
          <w:i w:val="0"/>
        </w:rPr>
      </w:pPr>
    </w:p>
    <w:p w:rsidR="003D01BD" w:rsidRPr="008B24B3" w:rsidRDefault="00E35914" w:rsidP="007C013B">
      <w:pPr>
        <w:pStyle w:val="ListParagraph"/>
        <w:numPr>
          <w:ilvl w:val="0"/>
          <w:numId w:val="20"/>
        </w:numPr>
        <w:ind w:right="3780"/>
        <w:rPr>
          <w:iCs/>
        </w:rPr>
      </w:pPr>
      <w:r w:rsidRPr="00E35914">
        <w:rPr>
          <w:rStyle w:val="Emphasis"/>
          <w:i w:val="0"/>
          <w:noProof/>
        </w:rPr>
        <w:drawing>
          <wp:anchor distT="0" distB="0" distL="114300" distR="114300" simplePos="0" relativeHeight="251709440" behindDoc="0" locked="0" layoutInCell="1" allowOverlap="1" wp14:anchorId="03F266F0" wp14:editId="0563C867">
            <wp:simplePos x="0" y="0"/>
            <wp:positionH relativeFrom="column">
              <wp:posOffset>2666999</wp:posOffset>
            </wp:positionH>
            <wp:positionV relativeFrom="paragraph">
              <wp:posOffset>301625</wp:posOffset>
            </wp:positionV>
            <wp:extent cx="2619375" cy="2376349"/>
            <wp:effectExtent l="0" t="0" r="0" b="508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58">
                      <a:extLst>
                        <a:ext uri="{28A0092B-C50C-407E-A947-70E740481C1C}">
                          <a14:useLocalDpi xmlns:a14="http://schemas.microsoft.com/office/drawing/2010/main" val="0"/>
                        </a:ext>
                      </a:extLst>
                    </a:blip>
                    <a:stretch>
                      <a:fillRect/>
                    </a:stretch>
                  </pic:blipFill>
                  <pic:spPr>
                    <a:xfrm>
                      <a:off x="0" y="0"/>
                      <a:ext cx="2619375" cy="2376349"/>
                    </a:xfrm>
                    <a:prstGeom prst="rect">
                      <a:avLst/>
                    </a:prstGeom>
                  </pic:spPr>
                </pic:pic>
              </a:graphicData>
            </a:graphic>
            <wp14:sizeRelH relativeFrom="page">
              <wp14:pctWidth>0</wp14:pctWidth>
            </wp14:sizeRelH>
            <wp14:sizeRelV relativeFrom="page">
              <wp14:pctHeight>0</wp14:pctHeight>
            </wp14:sizeRelV>
          </wp:anchor>
        </w:drawing>
      </w:r>
      <w:r w:rsidR="003D01BD">
        <w:rPr>
          <w:rStyle w:val="Emphasis"/>
          <w:i w:val="0"/>
        </w:rPr>
        <w:t>Use the graph of the function</w:t>
      </w:r>
      <w:r w:rsidR="008B24B3">
        <w:rPr>
          <w:rStyle w:val="Emphasis"/>
          <w:i w:val="0"/>
        </w:rPr>
        <w:t xml:space="preserve"> </w:t>
      </w:r>
      <w:r w:rsidRPr="00E35914">
        <w:rPr>
          <w:position w:val="-28"/>
        </w:rPr>
        <w:object w:dxaOrig="960" w:dyaOrig="660">
          <v:shape id="_x0000_i1235" type="#_x0000_t75" style="width:48pt;height:33pt" o:ole="">
            <v:imagedata r:id="rId459" o:title=""/>
          </v:shape>
          <o:OLEObject Type="Embed" ProgID="Equation.DSMT4" ShapeID="_x0000_i1235" DrawAspect="Content" ObjectID="_1431361026" r:id="rId460"/>
        </w:object>
      </w:r>
      <w:r w:rsidR="008B24B3">
        <w:t xml:space="preserve"> to </w:t>
      </w:r>
      <w:proofErr w:type="gramStart"/>
      <w:r w:rsidR="008B24B3">
        <w:t xml:space="preserve">graph </w:t>
      </w:r>
      <w:proofErr w:type="gramEnd"/>
      <w:r w:rsidRPr="00E35914">
        <w:rPr>
          <w:position w:val="-10"/>
        </w:rPr>
        <w:object w:dxaOrig="920" w:dyaOrig="320">
          <v:shape id="_x0000_i1236" type="#_x0000_t75" style="width:46pt;height:16pt" o:ole="">
            <v:imagedata r:id="rId461" o:title=""/>
          </v:shape>
          <o:OLEObject Type="Embed" ProgID="Equation.DSMT4" ShapeID="_x0000_i1236" DrawAspect="Content" ObjectID="_1431361027" r:id="rId462"/>
        </w:object>
      </w:r>
      <w:r w:rsidR="008B24B3">
        <w:t>.</w:t>
      </w:r>
    </w:p>
    <w:p w:rsidR="007C013B" w:rsidRDefault="00E35914" w:rsidP="007C013B">
      <w:pPr>
        <w:pStyle w:val="ListParagraph"/>
        <w:ind w:left="360" w:right="3780"/>
      </w:pPr>
      <w:r>
        <w:t>Explain the strategies used.</w:t>
      </w:r>
    </w:p>
    <w:p w:rsidR="00E35914" w:rsidRPr="00E35914" w:rsidRDefault="00E35914" w:rsidP="007C013B">
      <w:pPr>
        <w:pStyle w:val="ListParagraph"/>
        <w:ind w:left="360" w:right="3780"/>
        <w:rPr>
          <w:rStyle w:val="Emphasis"/>
          <w:i w:val="0"/>
        </w:rPr>
      </w:pPr>
      <w:r>
        <w:t xml:space="preserve">The </w:t>
      </w:r>
      <w:r>
        <w:rPr>
          <w:i/>
        </w:rPr>
        <w:t>y</w:t>
      </w:r>
      <w:r>
        <w:t xml:space="preserve">-intercept of </w:t>
      </w:r>
      <w:r w:rsidRPr="00E35914">
        <w:rPr>
          <w:position w:val="-28"/>
        </w:rPr>
        <w:object w:dxaOrig="960" w:dyaOrig="660">
          <v:shape id="_x0000_i1237" type="#_x0000_t75" style="width:48pt;height:33pt" o:ole="">
            <v:imagedata r:id="rId459" o:title=""/>
          </v:shape>
          <o:OLEObject Type="Embed" ProgID="Equation.DSMT4" ShapeID="_x0000_i1237" DrawAspect="Content" ObjectID="_1431361028" r:id="rId463"/>
        </w:object>
      </w:r>
      <w:r>
        <w:t xml:space="preserve"> </w:t>
      </w:r>
      <w:proofErr w:type="gramStart"/>
      <w:r>
        <w:t xml:space="preserve">is </w:t>
      </w:r>
      <w:proofErr w:type="gramEnd"/>
      <w:r w:rsidRPr="00E35914">
        <w:rPr>
          <w:position w:val="-24"/>
        </w:rPr>
        <w:object w:dxaOrig="380" w:dyaOrig="620">
          <v:shape id="_x0000_i1238" type="#_x0000_t75" style="width:19pt;height:31pt" o:ole="">
            <v:imagedata r:id="rId464" o:title=""/>
          </v:shape>
          <o:OLEObject Type="Embed" ProgID="Equation.DSMT4" ShapeID="_x0000_i1238" DrawAspect="Content" ObjectID="_1431361029" r:id="rId465"/>
        </w:object>
      </w:r>
      <w:r>
        <w:t>.</w:t>
      </w:r>
    </w:p>
    <w:p w:rsidR="00792E17" w:rsidRDefault="00792E17" w:rsidP="007C013B">
      <w:pPr>
        <w:ind w:right="3780"/>
        <w:rPr>
          <w:rStyle w:val="Emphasis"/>
          <w:i w:val="0"/>
        </w:rPr>
      </w:pPr>
    </w:p>
    <w:p w:rsidR="00792E17" w:rsidRPr="00640D0C" w:rsidRDefault="00792E17" w:rsidP="007C013B">
      <w:pPr>
        <w:ind w:right="3780"/>
        <w:rPr>
          <w:rStyle w:val="Emphasis"/>
          <w:i w:val="0"/>
        </w:rPr>
      </w:pPr>
    </w:p>
    <w:p w:rsidR="0020468E" w:rsidRPr="007C013B" w:rsidRDefault="0020468E" w:rsidP="007C013B">
      <w:pPr>
        <w:pStyle w:val="ListParagraph"/>
        <w:spacing w:line="240" w:lineRule="auto"/>
        <w:ind w:left="360"/>
        <w:rPr>
          <w:rStyle w:val="Emphasis"/>
          <w:b/>
          <w:bCs/>
          <w:i w:val="0"/>
          <w:color w:val="C00000"/>
          <w:sz w:val="24"/>
          <w:szCs w:val="48"/>
        </w:rPr>
      </w:pPr>
      <w:bookmarkStart w:id="28" w:name="_Toc326067672"/>
    </w:p>
    <w:p w:rsidR="007C013B" w:rsidRDefault="007C013B">
      <w:pPr>
        <w:spacing w:line="240" w:lineRule="auto"/>
        <w:rPr>
          <w:rStyle w:val="Emphasis"/>
          <w:b/>
          <w:bCs/>
          <w:i w:val="0"/>
          <w:color w:val="C00000"/>
          <w:sz w:val="24"/>
          <w:szCs w:val="48"/>
        </w:rPr>
      </w:pPr>
      <w:r>
        <w:rPr>
          <w:rStyle w:val="Emphasis"/>
          <w:i w:val="0"/>
        </w:rPr>
        <w:br w:type="page"/>
      </w:r>
    </w:p>
    <w:p w:rsidR="00792E17" w:rsidRPr="00640D0C" w:rsidRDefault="0013450B" w:rsidP="00640D0C">
      <w:pPr>
        <w:pStyle w:val="Heading1"/>
        <w:rPr>
          <w:rStyle w:val="Emphasis"/>
          <w:i w:val="0"/>
        </w:rPr>
      </w:pPr>
      <w:bookmarkStart w:id="29" w:name="_Toc326523666"/>
      <w:r w:rsidRPr="00640D0C">
        <w:rPr>
          <w:rStyle w:val="Emphasis"/>
          <w:i w:val="0"/>
        </w:rPr>
        <w:lastRenderedPageBreak/>
        <w:t>Chapter 8 Systems of Equations</w:t>
      </w:r>
      <w:bookmarkEnd w:id="28"/>
      <w:bookmarkEnd w:id="29"/>
    </w:p>
    <w:p w:rsidR="0013450B" w:rsidRPr="00640D0C" w:rsidRDefault="0013450B" w:rsidP="00640D0C">
      <w:pPr>
        <w:pStyle w:val="Heading2"/>
        <w:rPr>
          <w:rStyle w:val="Emphasis"/>
          <w:i w:val="0"/>
        </w:rPr>
      </w:pPr>
      <w:bookmarkStart w:id="30" w:name="_Toc326067673"/>
      <w:bookmarkStart w:id="31" w:name="_Toc326523667"/>
      <w:r w:rsidRPr="00640D0C">
        <w:rPr>
          <w:rStyle w:val="Emphasis"/>
          <w:i w:val="0"/>
        </w:rPr>
        <w:t>Practice Questions:</w:t>
      </w:r>
      <w:r w:rsidR="00E22481" w:rsidRPr="00640D0C">
        <w:rPr>
          <w:rStyle w:val="Emphasis"/>
          <w:i w:val="0"/>
        </w:rPr>
        <w:t xml:space="preserve">  </w:t>
      </w:r>
      <w:r w:rsidRPr="00640D0C">
        <w:rPr>
          <w:rStyle w:val="Emphasis"/>
          <w:i w:val="0"/>
        </w:rPr>
        <w:t>McGraw-Hill Ryerson Pre-Calculus 11 Pages 508-512.</w:t>
      </w:r>
      <w:bookmarkEnd w:id="30"/>
      <w:bookmarkEnd w:id="31"/>
    </w:p>
    <w:p w:rsidR="0013450B" w:rsidRPr="00640D0C" w:rsidRDefault="0013450B" w:rsidP="00640D0C">
      <w:pPr>
        <w:rPr>
          <w:rStyle w:val="Emphasis"/>
          <w:i w:val="0"/>
        </w:rPr>
      </w:pPr>
    </w:p>
    <w:p w:rsidR="0013450B" w:rsidRPr="009B78B4" w:rsidRDefault="0013450B" w:rsidP="004B5294">
      <w:pPr>
        <w:pStyle w:val="ListParagraph"/>
        <w:numPr>
          <w:ilvl w:val="0"/>
          <w:numId w:val="7"/>
        </w:numPr>
        <w:rPr>
          <w:rStyle w:val="Emphasis"/>
          <w:i w:val="0"/>
        </w:rPr>
      </w:pPr>
      <w:r w:rsidRPr="009B78B4">
        <w:rPr>
          <w:rStyle w:val="Emphasis"/>
          <w:i w:val="0"/>
        </w:rPr>
        <w:t>Verify that (1</w:t>
      </w:r>
      <w:proofErr w:type="gramStart"/>
      <w:r w:rsidRPr="009B78B4">
        <w:rPr>
          <w:rStyle w:val="Emphasis"/>
          <w:i w:val="0"/>
        </w:rPr>
        <w:t>,3</w:t>
      </w:r>
      <w:proofErr w:type="gramEnd"/>
      <w:r w:rsidRPr="009B78B4">
        <w:rPr>
          <w:rStyle w:val="Emphasis"/>
          <w:i w:val="0"/>
        </w:rPr>
        <w:t>) and (4, 0) are solutions to the following system of equations.</w:t>
      </w:r>
    </w:p>
    <w:p w:rsidR="0013450B" w:rsidRPr="00640D0C" w:rsidRDefault="00E47DE2" w:rsidP="00640D0C">
      <w:pPr>
        <w:rPr>
          <w:rStyle w:val="Emphasis"/>
          <w:i w:val="0"/>
        </w:rPr>
      </w:pPr>
      <w:r>
        <w:rPr>
          <w:rStyle w:val="Emphasis"/>
          <w:i w:val="0"/>
        </w:rPr>
        <w:tab/>
      </w:r>
      <w:r w:rsidRPr="00E47DE2">
        <w:rPr>
          <w:rStyle w:val="Emphasis"/>
          <w:i w:val="0"/>
        </w:rPr>
        <w:object w:dxaOrig="1460" w:dyaOrig="720">
          <v:shape id="_x0000_i1239" type="#_x0000_t75" style="width:73.2pt;height:36.3pt" o:ole="">
            <v:imagedata r:id="rId466" o:title=""/>
          </v:shape>
          <o:OLEObject Type="Embed" ProgID="Equation.DSMT4" ShapeID="_x0000_i1239" DrawAspect="Content" ObjectID="_1431361030" r:id="rId467"/>
        </w:object>
      </w:r>
      <w:r w:rsidR="0013450B" w:rsidRPr="00640D0C">
        <w:rPr>
          <w:rStyle w:val="Emphasis"/>
          <w:i w:val="0"/>
        </w:rPr>
        <w:t xml:space="preserve">   </w:t>
      </w:r>
    </w:p>
    <w:p w:rsidR="0013450B" w:rsidRPr="00E47DE2" w:rsidRDefault="00E47DE2" w:rsidP="00640D0C">
      <w:pPr>
        <w:pStyle w:val="ListParagraph"/>
        <w:numPr>
          <w:ilvl w:val="0"/>
          <w:numId w:val="7"/>
        </w:numPr>
        <w:rPr>
          <w:rStyle w:val="Emphasis"/>
          <w:i w:val="0"/>
        </w:rPr>
      </w:pPr>
      <w:r>
        <w:rPr>
          <w:rStyle w:val="Emphasis"/>
          <w:i w:val="0"/>
        </w:rPr>
        <w:t xml:space="preserve">Solve the </w:t>
      </w:r>
      <w:r w:rsidR="0013450B" w:rsidRPr="009B78B4">
        <w:rPr>
          <w:rStyle w:val="Emphasis"/>
          <w:i w:val="0"/>
        </w:rPr>
        <w:t xml:space="preserve">system of equations by graphing. </w:t>
      </w:r>
      <w:r w:rsidR="0013450B" w:rsidRPr="00E47DE2">
        <w:rPr>
          <w:rStyle w:val="Emphasis"/>
          <w:i w:val="0"/>
        </w:rPr>
        <w:t>Verify your solutions.</w:t>
      </w:r>
    </w:p>
    <w:p w:rsidR="0013450B" w:rsidRDefault="00E47DE2" w:rsidP="00E47DE2">
      <w:pPr>
        <w:tabs>
          <w:tab w:val="left" w:pos="360"/>
          <w:tab w:val="left" w:pos="4680"/>
        </w:tabs>
        <w:rPr>
          <w:rStyle w:val="Emphasis"/>
          <w:i w:val="0"/>
        </w:rPr>
      </w:pPr>
      <w:r>
        <w:rPr>
          <w:rStyle w:val="Emphasis"/>
          <w:i w:val="0"/>
        </w:rPr>
        <w:tab/>
        <w:t xml:space="preserve">a) </w:t>
      </w:r>
      <w:r w:rsidRPr="00E47DE2">
        <w:rPr>
          <w:rStyle w:val="Emphasis"/>
          <w:i w:val="0"/>
        </w:rPr>
        <w:object w:dxaOrig="1700" w:dyaOrig="720">
          <v:shape id="_x0000_i1240" type="#_x0000_t75" style="width:85.15pt;height:36.3pt" o:ole="">
            <v:imagedata r:id="rId468" o:title=""/>
          </v:shape>
          <o:OLEObject Type="Embed" ProgID="Equation.DSMT4" ShapeID="_x0000_i1240" DrawAspect="Content" ObjectID="_1431361031" r:id="rId469"/>
        </w:object>
      </w:r>
      <w:r>
        <w:rPr>
          <w:rStyle w:val="Emphasis"/>
          <w:i w:val="0"/>
        </w:rPr>
        <w:tab/>
      </w:r>
      <w:proofErr w:type="gramStart"/>
      <w:r>
        <w:rPr>
          <w:rStyle w:val="Emphasis"/>
          <w:i w:val="0"/>
        </w:rPr>
        <w:t>b</w:t>
      </w:r>
      <w:proofErr w:type="gramEnd"/>
      <w:r>
        <w:rPr>
          <w:rStyle w:val="Emphasis"/>
          <w:i w:val="0"/>
        </w:rPr>
        <w:t xml:space="preserve">) </w:t>
      </w:r>
      <w:r w:rsidRPr="00E47DE2">
        <w:rPr>
          <w:rStyle w:val="Emphasis"/>
          <w:i w:val="0"/>
        </w:rPr>
        <w:object w:dxaOrig="1800" w:dyaOrig="820">
          <v:shape id="_x0000_i1241" type="#_x0000_t75" style="width:89.75pt;height:41.35pt" o:ole="">
            <v:imagedata r:id="rId470" o:title=""/>
          </v:shape>
          <o:OLEObject Type="Embed" ProgID="Equation.DSMT4" ShapeID="_x0000_i1241" DrawAspect="Content" ObjectID="_1431361032" r:id="rId471"/>
        </w:object>
      </w:r>
    </w:p>
    <w:p w:rsidR="00FE0E51" w:rsidRDefault="00FE0E51" w:rsidP="00FE0E51">
      <w:pPr>
        <w:pStyle w:val="ListParagraph"/>
        <w:numPr>
          <w:ilvl w:val="0"/>
          <w:numId w:val="7"/>
        </w:numPr>
        <w:tabs>
          <w:tab w:val="left" w:pos="360"/>
          <w:tab w:val="left" w:pos="4680"/>
        </w:tabs>
        <w:rPr>
          <w:rStyle w:val="Emphasis"/>
          <w:i w:val="0"/>
        </w:rPr>
      </w:pPr>
      <w:r>
        <w:rPr>
          <w:rStyle w:val="Emphasis"/>
          <w:i w:val="0"/>
        </w:rPr>
        <w:t>Sketch the possible graphs for the types of solutions to a system of linear-quadratic equations.</w:t>
      </w:r>
    </w:p>
    <w:p w:rsidR="00FE0E51" w:rsidRPr="00FE0E51" w:rsidRDefault="00FE0E51" w:rsidP="00FE0E51">
      <w:pPr>
        <w:pStyle w:val="ListParagraph"/>
        <w:numPr>
          <w:ilvl w:val="0"/>
          <w:numId w:val="7"/>
        </w:numPr>
        <w:tabs>
          <w:tab w:val="left" w:pos="360"/>
          <w:tab w:val="left" w:pos="4680"/>
        </w:tabs>
        <w:rPr>
          <w:rStyle w:val="Emphasis"/>
          <w:i w:val="0"/>
        </w:rPr>
      </w:pPr>
      <w:r>
        <w:rPr>
          <w:rStyle w:val="Emphasis"/>
          <w:i w:val="0"/>
        </w:rPr>
        <w:t>Sketch the possible graphs for the types of solutions to a system of quadratic-quadratic equations.</w:t>
      </w:r>
    </w:p>
    <w:p w:rsidR="0013450B" w:rsidRPr="00640D0C" w:rsidRDefault="0013450B" w:rsidP="00640D0C">
      <w:pPr>
        <w:rPr>
          <w:rStyle w:val="Emphasis"/>
          <w:i w:val="0"/>
        </w:rPr>
      </w:pPr>
    </w:p>
    <w:p w:rsidR="0013450B" w:rsidRPr="00E47DE2" w:rsidRDefault="0013450B" w:rsidP="00E47DE2">
      <w:pPr>
        <w:pStyle w:val="ListParagraph"/>
        <w:numPr>
          <w:ilvl w:val="0"/>
          <w:numId w:val="7"/>
        </w:numPr>
        <w:tabs>
          <w:tab w:val="left" w:pos="360"/>
          <w:tab w:val="left" w:pos="4680"/>
        </w:tabs>
        <w:rPr>
          <w:rStyle w:val="Emphasis"/>
          <w:i w:val="0"/>
        </w:rPr>
      </w:pPr>
      <w:r w:rsidRPr="009B78B4">
        <w:rPr>
          <w:rStyle w:val="Emphasis"/>
          <w:i w:val="0"/>
        </w:rPr>
        <w:t>Algebraically solve</w:t>
      </w:r>
      <w:r w:rsidR="00E47DE2">
        <w:rPr>
          <w:rStyle w:val="Emphasis"/>
          <w:i w:val="0"/>
        </w:rPr>
        <w:t xml:space="preserve"> each</w:t>
      </w:r>
      <w:r w:rsidRPr="009B78B4">
        <w:rPr>
          <w:rStyle w:val="Emphasis"/>
          <w:i w:val="0"/>
        </w:rPr>
        <w:t xml:space="preserve"> the following system of </w:t>
      </w:r>
      <w:r w:rsidR="00E47DE2" w:rsidRPr="009B78B4">
        <w:rPr>
          <w:rStyle w:val="Emphasis"/>
          <w:i w:val="0"/>
        </w:rPr>
        <w:t>equations.</w:t>
      </w:r>
      <w:r w:rsidR="00E47DE2" w:rsidRPr="00E47DE2">
        <w:rPr>
          <w:rStyle w:val="Emphasis"/>
          <w:i w:val="0"/>
        </w:rPr>
        <w:t xml:space="preserve"> Verify the</w:t>
      </w:r>
      <w:r w:rsidRPr="00E47DE2">
        <w:rPr>
          <w:rStyle w:val="Emphasis"/>
          <w:i w:val="0"/>
        </w:rPr>
        <w:t xml:space="preserve"> solutions.</w:t>
      </w:r>
    </w:p>
    <w:p w:rsidR="0013450B" w:rsidRPr="00640D0C" w:rsidRDefault="00E47DE2" w:rsidP="00E47DE2">
      <w:pPr>
        <w:tabs>
          <w:tab w:val="left" w:pos="360"/>
          <w:tab w:val="left" w:pos="4680"/>
        </w:tabs>
        <w:rPr>
          <w:rStyle w:val="Emphasis"/>
          <w:i w:val="0"/>
        </w:rPr>
      </w:pPr>
      <w:r>
        <w:rPr>
          <w:rStyle w:val="Emphasis"/>
          <w:i w:val="0"/>
        </w:rPr>
        <w:tab/>
        <w:t xml:space="preserve">a) </w:t>
      </w:r>
      <w:r w:rsidRPr="00E47DE2">
        <w:rPr>
          <w:rStyle w:val="Emphasis"/>
          <w:i w:val="0"/>
        </w:rPr>
        <w:object w:dxaOrig="1440" w:dyaOrig="760">
          <v:shape id="_x0000_i1242" type="#_x0000_t75" style="width:1in;height:38.3pt" o:ole="">
            <v:imagedata r:id="rId472" o:title=""/>
          </v:shape>
          <o:OLEObject Type="Embed" ProgID="Equation.DSMT4" ShapeID="_x0000_i1242" DrawAspect="Content" ObjectID="_1431361033" r:id="rId473"/>
        </w:object>
      </w:r>
      <w:r>
        <w:rPr>
          <w:rStyle w:val="Emphasis"/>
          <w:i w:val="0"/>
        </w:rPr>
        <w:tab/>
      </w:r>
      <w:proofErr w:type="gramStart"/>
      <w:r>
        <w:rPr>
          <w:rStyle w:val="Emphasis"/>
          <w:i w:val="0"/>
        </w:rPr>
        <w:t>b</w:t>
      </w:r>
      <w:proofErr w:type="gramEnd"/>
      <w:r>
        <w:rPr>
          <w:rStyle w:val="Emphasis"/>
          <w:i w:val="0"/>
        </w:rPr>
        <w:t xml:space="preserve">) </w:t>
      </w:r>
      <w:r w:rsidRPr="00E47DE2">
        <w:rPr>
          <w:rStyle w:val="Emphasis"/>
          <w:i w:val="0"/>
        </w:rPr>
        <w:object w:dxaOrig="1640" w:dyaOrig="960">
          <v:shape id="_x0000_i1243" type="#_x0000_t75" style="width:82pt;height:48.5pt" o:ole="">
            <v:imagedata r:id="rId474" o:title=""/>
          </v:shape>
          <o:OLEObject Type="Embed" ProgID="Equation.DSMT4" ShapeID="_x0000_i1243" DrawAspect="Content" ObjectID="_1431361034" r:id="rId475"/>
        </w:object>
      </w:r>
    </w:p>
    <w:p w:rsidR="0013450B" w:rsidRPr="00640D0C" w:rsidRDefault="0013450B" w:rsidP="00640D0C">
      <w:pPr>
        <w:rPr>
          <w:rStyle w:val="Emphasis"/>
          <w:i w:val="0"/>
        </w:rPr>
      </w:pPr>
    </w:p>
    <w:p w:rsidR="0013450B" w:rsidRPr="00E47DE2" w:rsidRDefault="00E47DE2" w:rsidP="00E47DE2">
      <w:pPr>
        <w:pStyle w:val="ListParagraph"/>
        <w:numPr>
          <w:ilvl w:val="0"/>
          <w:numId w:val="7"/>
        </w:numPr>
        <w:tabs>
          <w:tab w:val="left" w:pos="360"/>
        </w:tabs>
        <w:ind w:right="2790"/>
        <w:rPr>
          <w:rStyle w:val="Emphasis"/>
          <w:i w:val="0"/>
        </w:rPr>
      </w:pPr>
      <w:r w:rsidRPr="00640D0C">
        <w:rPr>
          <w:rStyle w:val="Emphasis"/>
          <w:i w:val="0"/>
          <w:noProof/>
        </w:rPr>
        <w:drawing>
          <wp:anchor distT="0" distB="0" distL="114300" distR="114300" simplePos="0" relativeHeight="251681792" behindDoc="0" locked="0" layoutInCell="1" allowOverlap="1" wp14:anchorId="2A79D310" wp14:editId="1EA2E382">
            <wp:simplePos x="0" y="0"/>
            <wp:positionH relativeFrom="column">
              <wp:posOffset>4371340</wp:posOffset>
            </wp:positionH>
            <wp:positionV relativeFrom="paragraph">
              <wp:posOffset>55245</wp:posOffset>
            </wp:positionV>
            <wp:extent cx="833755" cy="596265"/>
            <wp:effectExtent l="0" t="0" r="4445" b="0"/>
            <wp:wrapSquare wrapText="bothSides"/>
            <wp:docPr id="32" name="Picture 32" descr="Description: tech art PC11 CH8 BLM8-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Description: tech art PC11 CH8 BLM8-5-8"/>
                    <pic:cNvPicPr>
                      <a:picLocks noChangeAspect="1" noChangeArrowheads="1"/>
                    </pic:cNvPicPr>
                  </pic:nvPicPr>
                  <pic:blipFill>
                    <a:blip r:embed="rId476" cstate="print">
                      <a:extLst>
                        <a:ext uri="{28A0092B-C50C-407E-A947-70E740481C1C}">
                          <a14:useLocalDpi xmlns:a14="http://schemas.microsoft.com/office/drawing/2010/main" val="0"/>
                        </a:ext>
                      </a:extLst>
                    </a:blip>
                    <a:srcRect/>
                    <a:stretch>
                      <a:fillRect/>
                    </a:stretch>
                  </pic:blipFill>
                  <pic:spPr bwMode="auto">
                    <a:xfrm>
                      <a:off x="0" y="0"/>
                      <a:ext cx="833755" cy="59626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mphasis"/>
          <w:i w:val="0"/>
        </w:rPr>
        <w:t>In the given rectangle t</w:t>
      </w:r>
      <w:r w:rsidR="0013450B" w:rsidRPr="00E47DE2">
        <w:rPr>
          <w:rStyle w:val="Emphasis"/>
          <w:i w:val="0"/>
        </w:rPr>
        <w:t>he perimeter is equal to</w:t>
      </w:r>
      <w:r w:rsidR="0013450B" w:rsidRPr="00E47DE2">
        <w:rPr>
          <w:rStyle w:val="Emphasis"/>
        </w:rPr>
        <w:t xml:space="preserve"> y</w:t>
      </w:r>
      <w:r w:rsidR="0013450B" w:rsidRPr="00E47DE2">
        <w:rPr>
          <w:rStyle w:val="Emphasis"/>
          <w:i w:val="0"/>
        </w:rPr>
        <w:t xml:space="preserve">, and the area is equal to </w:t>
      </w:r>
      <w:r w:rsidR="0013450B" w:rsidRPr="00E47DE2">
        <w:rPr>
          <w:rStyle w:val="Emphasis"/>
        </w:rPr>
        <w:t>3y</w:t>
      </w:r>
      <w:r w:rsidR="0013450B" w:rsidRPr="00E47DE2">
        <w:rPr>
          <w:rStyle w:val="Emphasis"/>
          <w:i w:val="0"/>
        </w:rPr>
        <w:t>.</w:t>
      </w:r>
    </w:p>
    <w:p w:rsidR="0013450B" w:rsidRPr="00640D0C" w:rsidRDefault="0013450B" w:rsidP="00E47DE2">
      <w:pPr>
        <w:tabs>
          <w:tab w:val="left" w:pos="360"/>
        </w:tabs>
        <w:rPr>
          <w:rStyle w:val="Emphasis"/>
          <w:i w:val="0"/>
        </w:rPr>
      </w:pPr>
    </w:p>
    <w:p w:rsidR="0013450B" w:rsidRPr="00640D0C" w:rsidRDefault="00E47DE2" w:rsidP="00E47DE2">
      <w:pPr>
        <w:tabs>
          <w:tab w:val="left" w:pos="360"/>
        </w:tabs>
        <w:ind w:left="360" w:right="2790" w:hanging="360"/>
        <w:rPr>
          <w:rStyle w:val="Emphasis"/>
          <w:i w:val="0"/>
        </w:rPr>
      </w:pPr>
      <w:r>
        <w:rPr>
          <w:rStyle w:val="Emphasis"/>
          <w:i w:val="0"/>
        </w:rPr>
        <w:tab/>
      </w:r>
      <w:r w:rsidR="0013450B" w:rsidRPr="00640D0C">
        <w:rPr>
          <w:rStyle w:val="Emphasis"/>
          <w:i w:val="0"/>
        </w:rPr>
        <w:t xml:space="preserve">a) </w:t>
      </w:r>
      <w:r>
        <w:rPr>
          <w:rStyle w:val="Emphasis"/>
          <w:i w:val="0"/>
        </w:rPr>
        <w:t>Write</w:t>
      </w:r>
      <w:r w:rsidR="0013450B" w:rsidRPr="00640D0C">
        <w:rPr>
          <w:rStyle w:val="Emphasis"/>
          <w:i w:val="0"/>
        </w:rPr>
        <w:t xml:space="preserve"> equations </w:t>
      </w:r>
      <w:r>
        <w:rPr>
          <w:rStyle w:val="Emphasis"/>
          <w:i w:val="0"/>
        </w:rPr>
        <w:t xml:space="preserve">in two variables </w:t>
      </w:r>
      <w:r w:rsidR="0013450B" w:rsidRPr="00640D0C">
        <w:rPr>
          <w:rStyle w:val="Emphasis"/>
          <w:i w:val="0"/>
        </w:rPr>
        <w:t>to represent the perimeter and area.</w:t>
      </w:r>
    </w:p>
    <w:p w:rsidR="0013450B" w:rsidRPr="00E47DE2" w:rsidRDefault="00E47DE2" w:rsidP="00E47DE2">
      <w:pPr>
        <w:tabs>
          <w:tab w:val="left" w:pos="360"/>
        </w:tabs>
        <w:rPr>
          <w:rStyle w:val="Emphasis"/>
          <w:i w:val="0"/>
        </w:rPr>
      </w:pPr>
      <w:r>
        <w:rPr>
          <w:rStyle w:val="Emphasis"/>
          <w:i w:val="0"/>
        </w:rPr>
        <w:tab/>
      </w:r>
      <w:r w:rsidR="0013450B" w:rsidRPr="00640D0C">
        <w:rPr>
          <w:rStyle w:val="Emphasis"/>
          <w:i w:val="0"/>
        </w:rPr>
        <w:t>b) Solve the system of</w:t>
      </w:r>
      <w:r>
        <w:rPr>
          <w:rStyle w:val="Emphasis"/>
          <w:i w:val="0"/>
        </w:rPr>
        <w:t xml:space="preserve"> equations algebraically to determine the value of </w:t>
      </w:r>
      <w:r>
        <w:rPr>
          <w:rStyle w:val="Emphasis"/>
        </w:rPr>
        <w:t>x</w:t>
      </w:r>
      <w:r>
        <w:rPr>
          <w:rStyle w:val="Emphasis"/>
          <w:i w:val="0"/>
        </w:rPr>
        <w:t>.</w:t>
      </w:r>
    </w:p>
    <w:p w:rsidR="0013450B" w:rsidRPr="00640D0C" w:rsidRDefault="00E47DE2" w:rsidP="00E47DE2">
      <w:pPr>
        <w:tabs>
          <w:tab w:val="left" w:pos="360"/>
        </w:tabs>
        <w:rPr>
          <w:rStyle w:val="Emphasis"/>
          <w:i w:val="0"/>
        </w:rPr>
      </w:pPr>
      <w:r>
        <w:rPr>
          <w:rStyle w:val="Emphasis"/>
          <w:i w:val="0"/>
        </w:rPr>
        <w:tab/>
      </w:r>
      <w:r w:rsidR="0013450B" w:rsidRPr="00640D0C">
        <w:rPr>
          <w:rStyle w:val="Emphasis"/>
          <w:i w:val="0"/>
        </w:rPr>
        <w:t>c) Are both solutions possible? Explain.</w:t>
      </w:r>
    </w:p>
    <w:p w:rsidR="0013450B" w:rsidRDefault="00E47DE2" w:rsidP="00E47DE2">
      <w:pPr>
        <w:tabs>
          <w:tab w:val="left" w:pos="360"/>
        </w:tabs>
        <w:rPr>
          <w:rStyle w:val="Emphasis"/>
          <w:i w:val="0"/>
        </w:rPr>
      </w:pPr>
      <w:r>
        <w:rPr>
          <w:rStyle w:val="Emphasis"/>
          <w:i w:val="0"/>
        </w:rPr>
        <w:tab/>
      </w:r>
      <w:r w:rsidR="0013450B" w:rsidRPr="00640D0C">
        <w:rPr>
          <w:rStyle w:val="Emphasis"/>
          <w:i w:val="0"/>
        </w:rPr>
        <w:t xml:space="preserve">d) </w:t>
      </w:r>
      <w:r>
        <w:rPr>
          <w:rStyle w:val="Emphasis"/>
          <w:i w:val="0"/>
        </w:rPr>
        <w:t>Determine the dimensions of the rectangle,</w:t>
      </w:r>
      <w:r w:rsidR="0013450B" w:rsidRPr="00640D0C">
        <w:rPr>
          <w:rStyle w:val="Emphasis"/>
          <w:i w:val="0"/>
        </w:rPr>
        <w:t xml:space="preserve"> the perimeter, and the area.</w:t>
      </w:r>
    </w:p>
    <w:p w:rsidR="001D03E4" w:rsidRPr="00640D0C" w:rsidRDefault="001D03E4" w:rsidP="00E47DE2">
      <w:pPr>
        <w:tabs>
          <w:tab w:val="left" w:pos="360"/>
        </w:tabs>
        <w:rPr>
          <w:rStyle w:val="Emphasis"/>
          <w:i w:val="0"/>
        </w:rPr>
      </w:pPr>
    </w:p>
    <w:p w:rsidR="0013450B" w:rsidRPr="009B78B4" w:rsidRDefault="0013450B" w:rsidP="00E47DE2">
      <w:pPr>
        <w:pStyle w:val="ListParagraph"/>
        <w:numPr>
          <w:ilvl w:val="0"/>
          <w:numId w:val="7"/>
        </w:numPr>
        <w:tabs>
          <w:tab w:val="left" w:pos="360"/>
        </w:tabs>
        <w:rPr>
          <w:rStyle w:val="Emphasis"/>
          <w:i w:val="0"/>
        </w:rPr>
      </w:pPr>
      <w:r w:rsidRPr="009B78B4">
        <w:rPr>
          <w:rStyle w:val="Emphasis"/>
          <w:i w:val="0"/>
        </w:rPr>
        <w:t>The sum of the squares of two numbers is 74 and the difference of their squares is 24.</w:t>
      </w:r>
    </w:p>
    <w:p w:rsidR="0013450B" w:rsidRPr="00640D0C" w:rsidRDefault="005F2D3F" w:rsidP="00E47DE2">
      <w:pPr>
        <w:tabs>
          <w:tab w:val="left" w:pos="360"/>
        </w:tabs>
        <w:rPr>
          <w:rStyle w:val="Emphasis"/>
          <w:i w:val="0"/>
        </w:rPr>
      </w:pPr>
      <w:r>
        <w:rPr>
          <w:rStyle w:val="Emphasis"/>
          <w:i w:val="0"/>
        </w:rPr>
        <w:tab/>
        <w:t>a) Write a</w:t>
      </w:r>
      <w:r w:rsidR="0013450B" w:rsidRPr="00640D0C">
        <w:rPr>
          <w:rStyle w:val="Emphasis"/>
          <w:i w:val="0"/>
        </w:rPr>
        <w:t xml:space="preserve"> system of equations</w:t>
      </w:r>
      <w:r>
        <w:rPr>
          <w:rStyle w:val="Emphasis"/>
          <w:i w:val="0"/>
        </w:rPr>
        <w:t xml:space="preserve"> to model</w:t>
      </w:r>
      <w:r w:rsidR="0013450B" w:rsidRPr="00640D0C">
        <w:rPr>
          <w:rStyle w:val="Emphasis"/>
          <w:i w:val="0"/>
        </w:rPr>
        <w:t xml:space="preserve"> this situatio</w:t>
      </w:r>
      <w:r>
        <w:rPr>
          <w:rStyle w:val="Emphasis"/>
          <w:i w:val="0"/>
        </w:rPr>
        <w:t>n.</w:t>
      </w:r>
    </w:p>
    <w:p w:rsidR="0013450B" w:rsidRPr="00640D0C" w:rsidRDefault="005F2D3F" w:rsidP="00E47DE2">
      <w:pPr>
        <w:tabs>
          <w:tab w:val="left" w:pos="360"/>
        </w:tabs>
        <w:rPr>
          <w:rStyle w:val="Emphasis"/>
          <w:i w:val="0"/>
        </w:rPr>
      </w:pPr>
      <w:r>
        <w:rPr>
          <w:rStyle w:val="Emphasis"/>
          <w:i w:val="0"/>
        </w:rPr>
        <w:tab/>
      </w:r>
      <w:r w:rsidR="0013450B" w:rsidRPr="00640D0C">
        <w:rPr>
          <w:rStyle w:val="Emphasis"/>
          <w:i w:val="0"/>
        </w:rPr>
        <w:t>b) What are the two numbers?</w:t>
      </w:r>
    </w:p>
    <w:p w:rsidR="0013450B" w:rsidRPr="00500353" w:rsidRDefault="0013450B" w:rsidP="00500353">
      <w:pPr>
        <w:pStyle w:val="ListParagraph"/>
        <w:ind w:left="360"/>
        <w:rPr>
          <w:rStyle w:val="Emphasis"/>
          <w:i w:val="0"/>
        </w:rPr>
      </w:pPr>
    </w:p>
    <w:p w:rsidR="0013450B" w:rsidRPr="00640D0C" w:rsidRDefault="0013450B" w:rsidP="00640D0C">
      <w:pPr>
        <w:rPr>
          <w:rStyle w:val="Emphasis"/>
          <w:i w:val="0"/>
        </w:rPr>
      </w:pPr>
    </w:p>
    <w:p w:rsidR="00500353" w:rsidRDefault="00500353">
      <w:pPr>
        <w:spacing w:line="240" w:lineRule="auto"/>
        <w:rPr>
          <w:rStyle w:val="Emphasis"/>
          <w:b/>
          <w:bCs/>
          <w:i w:val="0"/>
          <w:color w:val="C00000"/>
          <w:sz w:val="24"/>
          <w:szCs w:val="48"/>
        </w:rPr>
      </w:pPr>
      <w:bookmarkStart w:id="32" w:name="_Toc326067674"/>
      <w:r>
        <w:rPr>
          <w:rStyle w:val="Emphasis"/>
          <w:i w:val="0"/>
        </w:rPr>
        <w:br w:type="page"/>
      </w:r>
    </w:p>
    <w:p w:rsidR="0013450B" w:rsidRPr="00640D0C" w:rsidRDefault="0013450B" w:rsidP="00640D0C">
      <w:pPr>
        <w:pStyle w:val="Heading1"/>
        <w:rPr>
          <w:rStyle w:val="Emphasis"/>
          <w:i w:val="0"/>
        </w:rPr>
      </w:pPr>
      <w:bookmarkStart w:id="33" w:name="_Toc326523668"/>
      <w:r w:rsidRPr="00640D0C">
        <w:rPr>
          <w:rStyle w:val="Emphasis"/>
          <w:i w:val="0"/>
        </w:rPr>
        <w:lastRenderedPageBreak/>
        <w:t>Chapter 9 Linear and Quadratic Inequalities</w:t>
      </w:r>
      <w:bookmarkEnd w:id="32"/>
      <w:bookmarkEnd w:id="33"/>
    </w:p>
    <w:p w:rsidR="0013450B" w:rsidRDefault="0013450B" w:rsidP="00640D0C">
      <w:pPr>
        <w:pStyle w:val="Heading2"/>
        <w:rPr>
          <w:rStyle w:val="Emphasis"/>
          <w:i w:val="0"/>
        </w:rPr>
      </w:pPr>
      <w:bookmarkStart w:id="34" w:name="_Toc326067675"/>
      <w:bookmarkStart w:id="35" w:name="_Toc326523669"/>
      <w:r w:rsidRPr="00640D0C">
        <w:rPr>
          <w:rStyle w:val="Emphasis"/>
          <w:i w:val="0"/>
        </w:rPr>
        <w:t>Practice Questions:</w:t>
      </w:r>
      <w:r w:rsidR="00E22481" w:rsidRPr="00640D0C">
        <w:rPr>
          <w:rStyle w:val="Emphasis"/>
          <w:i w:val="0"/>
        </w:rPr>
        <w:t xml:space="preserve"> </w:t>
      </w:r>
      <w:r w:rsidRPr="00640D0C">
        <w:rPr>
          <w:rStyle w:val="Emphasis"/>
          <w:i w:val="0"/>
        </w:rPr>
        <w:t>McGraw-Hill Ryerson Pre-Calculus 11 Pages 509, 510 - 512.</w:t>
      </w:r>
      <w:bookmarkEnd w:id="34"/>
      <w:bookmarkEnd w:id="35"/>
      <w:r w:rsidRPr="00640D0C">
        <w:rPr>
          <w:rStyle w:val="Emphasis"/>
          <w:i w:val="0"/>
        </w:rPr>
        <w:t xml:space="preserve"> </w:t>
      </w:r>
    </w:p>
    <w:p w:rsidR="00175AA8" w:rsidRPr="00175AA8" w:rsidRDefault="00175AA8" w:rsidP="00175AA8"/>
    <w:p w:rsidR="0014564F" w:rsidRDefault="0013450B" w:rsidP="004B5294">
      <w:pPr>
        <w:pStyle w:val="ListParagraph"/>
        <w:numPr>
          <w:ilvl w:val="0"/>
          <w:numId w:val="8"/>
        </w:numPr>
        <w:rPr>
          <w:rStyle w:val="Emphasis"/>
          <w:i w:val="0"/>
        </w:rPr>
      </w:pPr>
      <w:r w:rsidRPr="003D1F8A">
        <w:rPr>
          <w:rStyle w:val="Emphasis"/>
          <w:i w:val="0"/>
        </w:rPr>
        <w:t>Graph the solution region</w:t>
      </w:r>
      <w:r w:rsidR="0014564F">
        <w:rPr>
          <w:rStyle w:val="Emphasis"/>
          <w:i w:val="0"/>
        </w:rPr>
        <w:t xml:space="preserve"> for each linear inequality.</w:t>
      </w:r>
    </w:p>
    <w:p w:rsidR="0013450B" w:rsidRPr="00640D0C" w:rsidRDefault="0014564F" w:rsidP="0014564F">
      <w:pPr>
        <w:pStyle w:val="ListParagraph"/>
        <w:tabs>
          <w:tab w:val="left" w:pos="5040"/>
        </w:tabs>
        <w:ind w:left="360"/>
        <w:rPr>
          <w:rStyle w:val="Emphasis"/>
          <w:i w:val="0"/>
        </w:rPr>
      </w:pPr>
      <w:r>
        <w:rPr>
          <w:rStyle w:val="Emphasis"/>
          <w:i w:val="0"/>
        </w:rPr>
        <w:t xml:space="preserve">a) </w:t>
      </w:r>
      <w:r w:rsidR="0013450B" w:rsidRPr="003D1F8A">
        <w:rPr>
          <w:rStyle w:val="Emphasis"/>
          <w:i w:val="0"/>
        </w:rPr>
        <w:t xml:space="preserve">    </w:t>
      </w:r>
      <w:r w:rsidRPr="00175AA8">
        <w:rPr>
          <w:rStyle w:val="Emphasis"/>
          <w:i w:val="0"/>
        </w:rPr>
        <w:object w:dxaOrig="900" w:dyaOrig="320">
          <v:shape id="_x0000_i1244" type="#_x0000_t75" style="width:45pt;height:16pt" o:ole="">
            <v:imagedata r:id="rId477" o:title=""/>
          </v:shape>
          <o:OLEObject Type="Embed" ProgID="Equation.DSMT4" ShapeID="_x0000_i1244" DrawAspect="Content" ObjectID="_1431361035" r:id="rId478"/>
        </w:object>
      </w:r>
      <w:r w:rsidR="0013450B" w:rsidRPr="003D1F8A">
        <w:rPr>
          <w:rStyle w:val="Emphasis"/>
          <w:i w:val="0"/>
        </w:rPr>
        <w:t xml:space="preserve">                 </w:t>
      </w:r>
      <w:r>
        <w:rPr>
          <w:rStyle w:val="Emphasis"/>
          <w:i w:val="0"/>
        </w:rPr>
        <w:tab/>
      </w:r>
      <w:proofErr w:type="gramStart"/>
      <w:r>
        <w:rPr>
          <w:rStyle w:val="Emphasis"/>
          <w:i w:val="0"/>
        </w:rPr>
        <w:t>b</w:t>
      </w:r>
      <w:proofErr w:type="gramEnd"/>
      <w:r>
        <w:rPr>
          <w:rStyle w:val="Emphasis"/>
          <w:i w:val="0"/>
        </w:rPr>
        <w:t>)</w:t>
      </w:r>
      <w:r w:rsidR="0013450B" w:rsidRPr="003D1F8A">
        <w:rPr>
          <w:rStyle w:val="Emphasis"/>
          <w:i w:val="0"/>
        </w:rPr>
        <w:t xml:space="preserve">  </w:t>
      </w:r>
      <w:r w:rsidRPr="00175AA8">
        <w:rPr>
          <w:rStyle w:val="Emphasis"/>
          <w:i w:val="0"/>
        </w:rPr>
        <w:object w:dxaOrig="1280" w:dyaOrig="320">
          <v:shape id="_x0000_i1245" type="#_x0000_t75" style="width:64pt;height:16pt" o:ole="">
            <v:imagedata r:id="rId479" o:title=""/>
          </v:shape>
          <o:OLEObject Type="Embed" ProgID="Equation.DSMT4" ShapeID="_x0000_i1245" DrawAspect="Content" ObjectID="_1431361036" r:id="rId480"/>
        </w:object>
      </w:r>
      <w:r w:rsidR="0013450B" w:rsidRPr="003D1F8A">
        <w:rPr>
          <w:rStyle w:val="Emphasis"/>
          <w:i w:val="0"/>
        </w:rPr>
        <w:t xml:space="preserve">         </w:t>
      </w:r>
    </w:p>
    <w:p w:rsidR="0013450B" w:rsidRPr="00640D0C" w:rsidRDefault="00175AA8" w:rsidP="0014564F">
      <w:pPr>
        <w:tabs>
          <w:tab w:val="left" w:pos="900"/>
          <w:tab w:val="left" w:pos="5400"/>
        </w:tabs>
        <w:rPr>
          <w:rStyle w:val="Emphasis"/>
          <w:i w:val="0"/>
        </w:rPr>
      </w:pPr>
      <w:r>
        <w:rPr>
          <w:rStyle w:val="Emphasis"/>
          <w:i w:val="0"/>
        </w:rPr>
        <w:tab/>
      </w:r>
      <w:r w:rsidRPr="003D1F8A">
        <w:rPr>
          <w:rStyle w:val="Emphasis"/>
          <w:i w:val="0"/>
        </w:rPr>
        <w:t>Test point:</w:t>
      </w:r>
      <w:r w:rsidR="0014564F">
        <w:rPr>
          <w:rStyle w:val="Emphasis"/>
          <w:i w:val="0"/>
        </w:rPr>
        <w:tab/>
      </w:r>
      <w:r w:rsidR="0014564F" w:rsidRPr="003D1F8A">
        <w:rPr>
          <w:rStyle w:val="Emphasis"/>
          <w:i w:val="0"/>
        </w:rPr>
        <w:t>Test point:</w:t>
      </w:r>
    </w:p>
    <w:p w:rsidR="0013450B" w:rsidRPr="00640D0C" w:rsidRDefault="0014564F" w:rsidP="00640D0C">
      <w:pPr>
        <w:rPr>
          <w:rStyle w:val="Emphasis"/>
          <w:i w:val="0"/>
        </w:rPr>
      </w:pPr>
      <w:r w:rsidRPr="00640D0C">
        <w:rPr>
          <w:rStyle w:val="Emphasis"/>
          <w:i w:val="0"/>
          <w:noProof/>
        </w:rPr>
        <w:drawing>
          <wp:anchor distT="0" distB="0" distL="114300" distR="114300" simplePos="0" relativeHeight="251683840" behindDoc="0" locked="0" layoutInCell="1" allowOverlap="1" wp14:anchorId="448A98D8" wp14:editId="14167DF3">
            <wp:simplePos x="0" y="0"/>
            <wp:positionH relativeFrom="column">
              <wp:posOffset>495300</wp:posOffset>
            </wp:positionH>
            <wp:positionV relativeFrom="paragraph">
              <wp:posOffset>101600</wp:posOffset>
            </wp:positionV>
            <wp:extent cx="1903095" cy="1381125"/>
            <wp:effectExtent l="0" t="0" r="1905" b="9525"/>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481">
                      <a:extLst>
                        <a:ext uri="{28A0092B-C50C-407E-A947-70E740481C1C}">
                          <a14:useLocalDpi xmlns:a14="http://schemas.microsoft.com/office/drawing/2010/main" val="0"/>
                        </a:ext>
                      </a:extLst>
                    </a:blip>
                    <a:srcRect/>
                    <a:stretch>
                      <a:fillRect/>
                    </a:stretch>
                  </pic:blipFill>
                  <pic:spPr bwMode="auto">
                    <a:xfrm>
                      <a:off x="0" y="0"/>
                      <a:ext cx="1903095" cy="1381125"/>
                    </a:xfrm>
                    <a:prstGeom prst="rect">
                      <a:avLst/>
                    </a:prstGeom>
                    <a:noFill/>
                  </pic:spPr>
                </pic:pic>
              </a:graphicData>
            </a:graphic>
            <wp14:sizeRelH relativeFrom="page">
              <wp14:pctWidth>0</wp14:pctWidth>
            </wp14:sizeRelH>
            <wp14:sizeRelV relativeFrom="page">
              <wp14:pctHeight>0</wp14:pctHeight>
            </wp14:sizeRelV>
          </wp:anchor>
        </w:drawing>
      </w:r>
      <w:r w:rsidRPr="00640D0C">
        <w:rPr>
          <w:rStyle w:val="Emphasis"/>
          <w:i w:val="0"/>
          <w:noProof/>
        </w:rPr>
        <w:drawing>
          <wp:anchor distT="0" distB="0" distL="114300" distR="114300" simplePos="0" relativeHeight="251711488" behindDoc="0" locked="0" layoutInCell="1" allowOverlap="1" wp14:anchorId="415180DD" wp14:editId="6EC9889B">
            <wp:simplePos x="0" y="0"/>
            <wp:positionH relativeFrom="column">
              <wp:posOffset>3352800</wp:posOffset>
            </wp:positionH>
            <wp:positionV relativeFrom="paragraph">
              <wp:posOffset>101600</wp:posOffset>
            </wp:positionV>
            <wp:extent cx="1903665" cy="1381125"/>
            <wp:effectExtent l="0" t="0" r="1905"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481">
                      <a:extLst>
                        <a:ext uri="{28A0092B-C50C-407E-A947-70E740481C1C}">
                          <a14:useLocalDpi xmlns:a14="http://schemas.microsoft.com/office/drawing/2010/main" val="0"/>
                        </a:ext>
                      </a:extLst>
                    </a:blip>
                    <a:srcRect/>
                    <a:stretch>
                      <a:fillRect/>
                    </a:stretch>
                  </pic:blipFill>
                  <pic:spPr bwMode="auto">
                    <a:xfrm>
                      <a:off x="0" y="0"/>
                      <a:ext cx="1907190" cy="1383683"/>
                    </a:xfrm>
                    <a:prstGeom prst="rect">
                      <a:avLst/>
                    </a:prstGeom>
                    <a:noFill/>
                  </pic:spPr>
                </pic:pic>
              </a:graphicData>
            </a:graphic>
            <wp14:sizeRelH relativeFrom="page">
              <wp14:pctWidth>0</wp14:pctWidth>
            </wp14:sizeRelH>
            <wp14:sizeRelV relativeFrom="page">
              <wp14:pctHeight>0</wp14:pctHeight>
            </wp14:sizeRelV>
          </wp:anchor>
        </w:drawing>
      </w:r>
    </w:p>
    <w:p w:rsidR="0013450B" w:rsidRPr="00640D0C" w:rsidRDefault="0013450B" w:rsidP="00640D0C">
      <w:pPr>
        <w:rPr>
          <w:rStyle w:val="Emphasis"/>
          <w:i w:val="0"/>
        </w:rPr>
      </w:pPr>
    </w:p>
    <w:p w:rsidR="0013450B" w:rsidRPr="00640D0C" w:rsidRDefault="0013450B" w:rsidP="00640D0C">
      <w:pPr>
        <w:rPr>
          <w:rStyle w:val="Emphasis"/>
          <w:i w:val="0"/>
        </w:rPr>
      </w:pPr>
    </w:p>
    <w:p w:rsidR="0014564F" w:rsidRDefault="0014564F" w:rsidP="00640D0C">
      <w:pPr>
        <w:rPr>
          <w:rStyle w:val="Emphasis"/>
          <w:i w:val="0"/>
        </w:rPr>
      </w:pPr>
    </w:p>
    <w:p w:rsidR="0014564F" w:rsidRDefault="0014564F" w:rsidP="00640D0C">
      <w:pPr>
        <w:rPr>
          <w:rStyle w:val="Emphasis"/>
          <w:i w:val="0"/>
        </w:rPr>
      </w:pPr>
    </w:p>
    <w:p w:rsidR="0014564F" w:rsidRDefault="0014564F" w:rsidP="00640D0C">
      <w:pPr>
        <w:rPr>
          <w:rStyle w:val="Emphasis"/>
          <w:i w:val="0"/>
        </w:rPr>
      </w:pPr>
    </w:p>
    <w:p w:rsidR="0014564F" w:rsidRDefault="0014564F" w:rsidP="00640D0C">
      <w:pPr>
        <w:rPr>
          <w:rStyle w:val="Emphasis"/>
          <w:i w:val="0"/>
        </w:rPr>
      </w:pPr>
    </w:p>
    <w:p w:rsidR="0013450B" w:rsidRPr="00640D0C" w:rsidRDefault="0013450B" w:rsidP="00640D0C">
      <w:pPr>
        <w:rPr>
          <w:rStyle w:val="Emphasis"/>
          <w:i w:val="0"/>
        </w:rPr>
      </w:pPr>
    </w:p>
    <w:p w:rsidR="0013450B" w:rsidRPr="00640D0C" w:rsidRDefault="0013450B" w:rsidP="00640D0C">
      <w:pPr>
        <w:rPr>
          <w:rStyle w:val="Emphasis"/>
          <w:i w:val="0"/>
        </w:rPr>
      </w:pPr>
    </w:p>
    <w:p w:rsidR="0014564F" w:rsidRDefault="0013450B" w:rsidP="004B5294">
      <w:pPr>
        <w:pStyle w:val="ListParagraph"/>
        <w:numPr>
          <w:ilvl w:val="0"/>
          <w:numId w:val="8"/>
        </w:numPr>
        <w:rPr>
          <w:rStyle w:val="Emphasis"/>
          <w:i w:val="0"/>
        </w:rPr>
      </w:pPr>
      <w:r w:rsidRPr="009B78B4">
        <w:rPr>
          <w:rStyle w:val="Emphasis"/>
          <w:i w:val="0"/>
        </w:rPr>
        <w:t>Graph the solution region</w:t>
      </w:r>
      <w:r w:rsidR="0014564F">
        <w:rPr>
          <w:rStyle w:val="Emphasis"/>
          <w:i w:val="0"/>
        </w:rPr>
        <w:t xml:space="preserve"> for each quadratic inequality.</w:t>
      </w:r>
    </w:p>
    <w:p w:rsidR="0014564F" w:rsidRDefault="0014564F" w:rsidP="0014564F">
      <w:pPr>
        <w:pStyle w:val="ListParagraph"/>
        <w:tabs>
          <w:tab w:val="left" w:pos="5040"/>
        </w:tabs>
        <w:ind w:left="360"/>
        <w:rPr>
          <w:rStyle w:val="Emphasis"/>
          <w:i w:val="0"/>
        </w:rPr>
      </w:pPr>
      <w:r>
        <w:rPr>
          <w:rStyle w:val="Emphasis"/>
          <w:i w:val="0"/>
        </w:rPr>
        <w:t xml:space="preserve">a) </w:t>
      </w:r>
      <w:r w:rsidR="0013450B" w:rsidRPr="009B78B4">
        <w:rPr>
          <w:rStyle w:val="Emphasis"/>
          <w:i w:val="0"/>
        </w:rPr>
        <w:t xml:space="preserve"> </w:t>
      </w:r>
      <w:r w:rsidRPr="00175AA8">
        <w:rPr>
          <w:rStyle w:val="Emphasis"/>
          <w:i w:val="0"/>
        </w:rPr>
        <w:object w:dxaOrig="1540" w:dyaOrig="360">
          <v:shape id="_x0000_i1246" type="#_x0000_t75" style="width:77.25pt;height:18pt" o:ole="">
            <v:imagedata r:id="rId482" o:title=""/>
          </v:shape>
          <o:OLEObject Type="Embed" ProgID="Equation.DSMT4" ShapeID="_x0000_i1246" DrawAspect="Content" ObjectID="_1431361037" r:id="rId483"/>
        </w:object>
      </w:r>
      <w:r w:rsidR="0013450B" w:rsidRPr="009B78B4">
        <w:rPr>
          <w:rStyle w:val="Emphasis"/>
          <w:i w:val="0"/>
        </w:rPr>
        <w:t xml:space="preserve">                   </w:t>
      </w:r>
      <w:r>
        <w:rPr>
          <w:rStyle w:val="Emphasis"/>
          <w:i w:val="0"/>
        </w:rPr>
        <w:tab/>
      </w:r>
      <w:proofErr w:type="gramStart"/>
      <w:r>
        <w:rPr>
          <w:rStyle w:val="Emphasis"/>
          <w:i w:val="0"/>
        </w:rPr>
        <w:t>b</w:t>
      </w:r>
      <w:proofErr w:type="gramEnd"/>
      <w:r>
        <w:rPr>
          <w:rStyle w:val="Emphasis"/>
          <w:i w:val="0"/>
        </w:rPr>
        <w:t xml:space="preserve">) </w:t>
      </w:r>
      <w:r w:rsidRPr="0014564F">
        <w:rPr>
          <w:rStyle w:val="Emphasis"/>
          <w:i w:val="0"/>
        </w:rPr>
        <w:object w:dxaOrig="1579" w:dyaOrig="360">
          <v:shape id="_x0000_i1247" type="#_x0000_t75" style="width:78.7pt;height:18pt" o:ole="">
            <v:imagedata r:id="rId484" o:title=""/>
          </v:shape>
          <o:OLEObject Type="Embed" ProgID="Equation.DSMT4" ShapeID="_x0000_i1247" DrawAspect="Content" ObjectID="_1431361038" r:id="rId485"/>
        </w:object>
      </w:r>
      <w:r>
        <w:rPr>
          <w:rStyle w:val="Emphasis"/>
          <w:i w:val="0"/>
        </w:rPr>
        <w:tab/>
      </w:r>
      <w:r w:rsidR="0013450B" w:rsidRPr="009B78B4">
        <w:rPr>
          <w:rStyle w:val="Emphasis"/>
          <w:i w:val="0"/>
        </w:rPr>
        <w:t xml:space="preserve">   </w:t>
      </w:r>
    </w:p>
    <w:p w:rsidR="0014564F" w:rsidRDefault="0014564F" w:rsidP="0014564F">
      <w:pPr>
        <w:pStyle w:val="ListParagraph"/>
        <w:tabs>
          <w:tab w:val="left" w:pos="720"/>
          <w:tab w:val="left" w:pos="5040"/>
        </w:tabs>
        <w:ind w:left="360"/>
        <w:rPr>
          <w:rStyle w:val="Emphasis"/>
          <w:i w:val="0"/>
        </w:rPr>
      </w:pPr>
      <w:r>
        <w:rPr>
          <w:rStyle w:val="Emphasis"/>
          <w:i w:val="0"/>
        </w:rPr>
        <w:tab/>
        <w:t>Test point:</w:t>
      </w:r>
      <w:r>
        <w:rPr>
          <w:rStyle w:val="Emphasis"/>
          <w:i w:val="0"/>
        </w:rPr>
        <w:tab/>
        <w:t xml:space="preserve">     Test point:</w:t>
      </w:r>
      <w:r w:rsidR="0013450B" w:rsidRPr="009B78B4">
        <w:rPr>
          <w:rStyle w:val="Emphasis"/>
          <w:i w:val="0"/>
        </w:rPr>
        <w:t xml:space="preserve">     </w:t>
      </w:r>
    </w:p>
    <w:p w:rsidR="0014564F" w:rsidRDefault="0014564F" w:rsidP="0014564F">
      <w:pPr>
        <w:pStyle w:val="ListParagraph"/>
        <w:tabs>
          <w:tab w:val="left" w:pos="5040"/>
        </w:tabs>
        <w:ind w:left="360"/>
        <w:rPr>
          <w:rStyle w:val="Emphasis"/>
          <w:i w:val="0"/>
        </w:rPr>
      </w:pPr>
      <w:r w:rsidRPr="00640D0C">
        <w:rPr>
          <w:rStyle w:val="BodyTextIndent2Char"/>
          <w:i/>
          <w:noProof/>
        </w:rPr>
        <w:drawing>
          <wp:anchor distT="0" distB="0" distL="114300" distR="114300" simplePos="0" relativeHeight="251713536" behindDoc="0" locked="0" layoutInCell="1" allowOverlap="1" wp14:anchorId="3B1C0CB6" wp14:editId="3E208865">
            <wp:simplePos x="0" y="0"/>
            <wp:positionH relativeFrom="column">
              <wp:posOffset>3352165</wp:posOffset>
            </wp:positionH>
            <wp:positionV relativeFrom="paragraph">
              <wp:posOffset>22860</wp:posOffset>
            </wp:positionV>
            <wp:extent cx="1664335" cy="120777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81">
                      <a:extLst>
                        <a:ext uri="{28A0092B-C50C-407E-A947-70E740481C1C}">
                          <a14:useLocalDpi xmlns:a14="http://schemas.microsoft.com/office/drawing/2010/main" val="0"/>
                        </a:ext>
                      </a:extLst>
                    </a:blip>
                    <a:srcRect/>
                    <a:stretch>
                      <a:fillRect/>
                    </a:stretch>
                  </pic:blipFill>
                  <pic:spPr bwMode="auto">
                    <a:xfrm>
                      <a:off x="0" y="0"/>
                      <a:ext cx="1664335" cy="12077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40D0C">
        <w:rPr>
          <w:rStyle w:val="Emphasis"/>
          <w:i w:val="0"/>
          <w:noProof/>
        </w:rPr>
        <w:drawing>
          <wp:anchor distT="0" distB="0" distL="114300" distR="114300" simplePos="0" relativeHeight="251675648" behindDoc="0" locked="0" layoutInCell="1" allowOverlap="1" wp14:anchorId="77A79702" wp14:editId="73591232">
            <wp:simplePos x="0" y="0"/>
            <wp:positionH relativeFrom="column">
              <wp:posOffset>494665</wp:posOffset>
            </wp:positionH>
            <wp:positionV relativeFrom="paragraph">
              <wp:posOffset>22922</wp:posOffset>
            </wp:positionV>
            <wp:extent cx="1664335" cy="1207770"/>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81">
                      <a:extLst>
                        <a:ext uri="{28A0092B-C50C-407E-A947-70E740481C1C}">
                          <a14:useLocalDpi xmlns:a14="http://schemas.microsoft.com/office/drawing/2010/main" val="0"/>
                        </a:ext>
                      </a:extLst>
                    </a:blip>
                    <a:srcRect/>
                    <a:stretch>
                      <a:fillRect/>
                    </a:stretch>
                  </pic:blipFill>
                  <pic:spPr bwMode="auto">
                    <a:xfrm>
                      <a:off x="0" y="0"/>
                      <a:ext cx="1664335" cy="12077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4564F" w:rsidRDefault="0014564F" w:rsidP="0014564F">
      <w:pPr>
        <w:pStyle w:val="ListParagraph"/>
        <w:tabs>
          <w:tab w:val="left" w:pos="5040"/>
        </w:tabs>
        <w:ind w:left="360"/>
        <w:rPr>
          <w:rStyle w:val="Emphasis"/>
          <w:i w:val="0"/>
        </w:rPr>
      </w:pPr>
    </w:p>
    <w:p w:rsidR="0014564F" w:rsidRDefault="0014564F" w:rsidP="0014564F">
      <w:pPr>
        <w:pStyle w:val="ListParagraph"/>
        <w:tabs>
          <w:tab w:val="left" w:pos="5040"/>
        </w:tabs>
        <w:ind w:left="360"/>
        <w:rPr>
          <w:rStyle w:val="Emphasis"/>
          <w:i w:val="0"/>
        </w:rPr>
      </w:pPr>
    </w:p>
    <w:p w:rsidR="0014564F" w:rsidRDefault="0014564F" w:rsidP="0014564F">
      <w:pPr>
        <w:pStyle w:val="ListParagraph"/>
        <w:tabs>
          <w:tab w:val="left" w:pos="5040"/>
        </w:tabs>
        <w:ind w:left="360"/>
        <w:rPr>
          <w:rStyle w:val="Emphasis"/>
          <w:i w:val="0"/>
        </w:rPr>
      </w:pPr>
    </w:p>
    <w:p w:rsidR="0014564F" w:rsidRDefault="0014564F" w:rsidP="0014564F">
      <w:pPr>
        <w:pStyle w:val="ListParagraph"/>
        <w:tabs>
          <w:tab w:val="left" w:pos="5040"/>
        </w:tabs>
        <w:ind w:left="360"/>
        <w:rPr>
          <w:rStyle w:val="Emphasis"/>
          <w:i w:val="0"/>
        </w:rPr>
      </w:pPr>
    </w:p>
    <w:p w:rsidR="0014564F" w:rsidRDefault="0014564F" w:rsidP="0014564F">
      <w:pPr>
        <w:pStyle w:val="ListParagraph"/>
        <w:tabs>
          <w:tab w:val="left" w:pos="5040"/>
        </w:tabs>
        <w:ind w:left="360"/>
        <w:rPr>
          <w:rStyle w:val="Emphasis"/>
          <w:i w:val="0"/>
        </w:rPr>
      </w:pPr>
    </w:p>
    <w:p w:rsidR="0014564F" w:rsidRDefault="0014564F" w:rsidP="0014564F">
      <w:pPr>
        <w:pStyle w:val="ListParagraph"/>
        <w:tabs>
          <w:tab w:val="left" w:pos="5040"/>
        </w:tabs>
        <w:ind w:left="360"/>
        <w:rPr>
          <w:rStyle w:val="Emphasis"/>
          <w:i w:val="0"/>
        </w:rPr>
      </w:pPr>
      <w:r>
        <w:rPr>
          <w:rStyle w:val="Emphasis"/>
          <w:i w:val="0"/>
        </w:rPr>
        <w:tab/>
      </w:r>
    </w:p>
    <w:p w:rsidR="0014564F" w:rsidRDefault="0014564F" w:rsidP="0014564F">
      <w:pPr>
        <w:pStyle w:val="ListParagraph"/>
        <w:tabs>
          <w:tab w:val="left" w:pos="5040"/>
        </w:tabs>
        <w:ind w:left="360"/>
        <w:rPr>
          <w:rStyle w:val="Emphasis"/>
          <w:i w:val="0"/>
        </w:rPr>
      </w:pPr>
    </w:p>
    <w:p w:rsidR="0013450B" w:rsidRPr="009B78B4" w:rsidRDefault="0014564F" w:rsidP="0014564F">
      <w:pPr>
        <w:pStyle w:val="ListParagraph"/>
        <w:ind w:left="360"/>
        <w:rPr>
          <w:rStyle w:val="Emphasis"/>
          <w:i w:val="0"/>
        </w:rPr>
      </w:pPr>
      <w:r>
        <w:rPr>
          <w:rStyle w:val="Emphasis"/>
          <w:i w:val="0"/>
        </w:rPr>
        <w:tab/>
        <w:t xml:space="preserve"> </w:t>
      </w:r>
    </w:p>
    <w:p w:rsidR="0013450B" w:rsidRPr="009B78B4" w:rsidRDefault="0014564F" w:rsidP="004B5294">
      <w:pPr>
        <w:pStyle w:val="ListParagraph"/>
        <w:numPr>
          <w:ilvl w:val="0"/>
          <w:numId w:val="8"/>
        </w:numPr>
        <w:rPr>
          <w:rStyle w:val="Emphasis"/>
          <w:i w:val="0"/>
        </w:rPr>
      </w:pPr>
      <w:r>
        <w:rPr>
          <w:rStyle w:val="Emphasis"/>
          <w:i w:val="0"/>
        </w:rPr>
        <w:t>Use the process of sign analysis or case analysis to d</w:t>
      </w:r>
      <w:r w:rsidR="0013450B" w:rsidRPr="009B78B4">
        <w:rPr>
          <w:rStyle w:val="Emphasis"/>
          <w:i w:val="0"/>
        </w:rPr>
        <w:t>etermine the solution intervals and provide a  graph of the solution set on the number line:</w:t>
      </w:r>
    </w:p>
    <w:p w:rsidR="0013450B" w:rsidRDefault="003709D7" w:rsidP="003709D7">
      <w:pPr>
        <w:tabs>
          <w:tab w:val="left" w:pos="360"/>
        </w:tabs>
        <w:rPr>
          <w:rStyle w:val="Emphasis"/>
          <w:i w:val="0"/>
        </w:rPr>
      </w:pPr>
      <w:r w:rsidRPr="00640D0C">
        <w:rPr>
          <w:rStyle w:val="Emphasis"/>
          <w:i w:val="0"/>
          <w:noProof/>
        </w:rPr>
        <w:drawing>
          <wp:anchor distT="0" distB="0" distL="114300" distR="114300" simplePos="0" relativeHeight="251715584" behindDoc="0" locked="0" layoutInCell="1" allowOverlap="1" wp14:anchorId="0FB488CD" wp14:editId="1BF0CDF5">
            <wp:simplePos x="0" y="0"/>
            <wp:positionH relativeFrom="column">
              <wp:posOffset>2774950</wp:posOffset>
            </wp:positionH>
            <wp:positionV relativeFrom="paragraph">
              <wp:posOffset>36830</wp:posOffset>
            </wp:positionV>
            <wp:extent cx="2857500" cy="35687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86">
                      <a:extLst>
                        <a:ext uri="{28A0092B-C50C-407E-A947-70E740481C1C}">
                          <a14:useLocalDpi xmlns:a14="http://schemas.microsoft.com/office/drawing/2010/main" val="0"/>
                        </a:ext>
                      </a:extLst>
                    </a:blip>
                    <a:srcRect/>
                    <a:stretch>
                      <a:fillRect/>
                    </a:stretch>
                  </pic:blipFill>
                  <pic:spPr bwMode="auto">
                    <a:xfrm>
                      <a:off x="0" y="0"/>
                      <a:ext cx="2857500" cy="356870"/>
                    </a:xfrm>
                    <a:prstGeom prst="rect">
                      <a:avLst/>
                    </a:prstGeom>
                    <a:noFill/>
                  </pic:spPr>
                </pic:pic>
              </a:graphicData>
            </a:graphic>
            <wp14:sizeRelH relativeFrom="page">
              <wp14:pctWidth>0</wp14:pctWidth>
            </wp14:sizeRelH>
            <wp14:sizeRelV relativeFrom="page">
              <wp14:pctHeight>0</wp14:pctHeight>
            </wp14:sizeRelV>
          </wp:anchor>
        </w:drawing>
      </w:r>
      <w:r>
        <w:rPr>
          <w:rStyle w:val="Emphasis"/>
          <w:i w:val="0"/>
        </w:rPr>
        <w:tab/>
        <w:t xml:space="preserve">a) </w:t>
      </w:r>
      <w:r w:rsidRPr="003709D7">
        <w:rPr>
          <w:rStyle w:val="Emphasis"/>
          <w:i w:val="0"/>
        </w:rPr>
        <w:object w:dxaOrig="999" w:dyaOrig="279">
          <v:shape id="_x0000_i1248" type="#_x0000_t75" style="width:49.95pt;height:13.95pt" o:ole="">
            <v:imagedata r:id="rId487" o:title=""/>
          </v:shape>
          <o:OLEObject Type="Embed" ProgID="Equation.DSMT4" ShapeID="_x0000_i1248" DrawAspect="Content" ObjectID="_1431361039" r:id="rId488"/>
        </w:object>
      </w:r>
    </w:p>
    <w:p w:rsidR="003709D7" w:rsidRDefault="003709D7" w:rsidP="003709D7">
      <w:pPr>
        <w:tabs>
          <w:tab w:val="left" w:pos="360"/>
        </w:tabs>
        <w:rPr>
          <w:rStyle w:val="Emphasis"/>
          <w:i w:val="0"/>
        </w:rPr>
      </w:pPr>
    </w:p>
    <w:p w:rsidR="003709D7" w:rsidRPr="00640D0C" w:rsidRDefault="003709D7" w:rsidP="003709D7">
      <w:pPr>
        <w:tabs>
          <w:tab w:val="left" w:pos="360"/>
        </w:tabs>
        <w:rPr>
          <w:rStyle w:val="Emphasis"/>
          <w:i w:val="0"/>
        </w:rPr>
      </w:pPr>
      <w:r w:rsidRPr="00640D0C">
        <w:rPr>
          <w:rStyle w:val="Emphasis"/>
          <w:i w:val="0"/>
          <w:noProof/>
        </w:rPr>
        <w:drawing>
          <wp:anchor distT="0" distB="0" distL="114300" distR="114300" simplePos="0" relativeHeight="251685888" behindDoc="0" locked="0" layoutInCell="1" allowOverlap="1" wp14:anchorId="3011F54A" wp14:editId="3BFBD45A">
            <wp:simplePos x="0" y="0"/>
            <wp:positionH relativeFrom="column">
              <wp:posOffset>2689225</wp:posOffset>
            </wp:positionH>
            <wp:positionV relativeFrom="paragraph">
              <wp:posOffset>12700</wp:posOffset>
            </wp:positionV>
            <wp:extent cx="2857500" cy="356870"/>
            <wp:effectExtent l="0" t="0" r="0"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86">
                      <a:extLst>
                        <a:ext uri="{28A0092B-C50C-407E-A947-70E740481C1C}">
                          <a14:useLocalDpi xmlns:a14="http://schemas.microsoft.com/office/drawing/2010/main" val="0"/>
                        </a:ext>
                      </a:extLst>
                    </a:blip>
                    <a:srcRect/>
                    <a:stretch>
                      <a:fillRect/>
                    </a:stretch>
                  </pic:blipFill>
                  <pic:spPr bwMode="auto">
                    <a:xfrm>
                      <a:off x="0" y="0"/>
                      <a:ext cx="2857500" cy="356870"/>
                    </a:xfrm>
                    <a:prstGeom prst="rect">
                      <a:avLst/>
                    </a:prstGeom>
                    <a:noFill/>
                  </pic:spPr>
                </pic:pic>
              </a:graphicData>
            </a:graphic>
            <wp14:sizeRelH relativeFrom="page">
              <wp14:pctWidth>0</wp14:pctWidth>
            </wp14:sizeRelH>
            <wp14:sizeRelV relativeFrom="page">
              <wp14:pctHeight>0</wp14:pctHeight>
            </wp14:sizeRelV>
          </wp:anchor>
        </w:drawing>
      </w:r>
      <w:r>
        <w:rPr>
          <w:rStyle w:val="Emphasis"/>
          <w:i w:val="0"/>
        </w:rPr>
        <w:tab/>
        <w:t xml:space="preserve">b) </w:t>
      </w:r>
      <w:r w:rsidRPr="003D1F8A">
        <w:rPr>
          <w:position w:val="-6"/>
        </w:rPr>
        <w:object w:dxaOrig="1400" w:dyaOrig="320">
          <v:shape id="_x0000_i1249" type="#_x0000_t75" style="width:70pt;height:16pt" o:ole="">
            <v:imagedata r:id="rId489" o:title=""/>
          </v:shape>
          <o:OLEObject Type="Embed" ProgID="Equation.DSMT4" ShapeID="_x0000_i1249" DrawAspect="Content" ObjectID="_1431361040" r:id="rId490"/>
        </w:object>
      </w:r>
    </w:p>
    <w:p w:rsidR="0013450B" w:rsidRDefault="0013450B" w:rsidP="00640D0C">
      <w:pPr>
        <w:rPr>
          <w:rStyle w:val="Emphasis"/>
          <w:i w:val="0"/>
        </w:rPr>
      </w:pPr>
    </w:p>
    <w:p w:rsidR="003709D7" w:rsidRPr="00640D0C" w:rsidRDefault="003709D7" w:rsidP="00640D0C">
      <w:pPr>
        <w:rPr>
          <w:rStyle w:val="Emphasis"/>
          <w:i w:val="0"/>
        </w:rPr>
      </w:pPr>
    </w:p>
    <w:p w:rsidR="0031293F" w:rsidRDefault="003D1F8A" w:rsidP="004B5294">
      <w:pPr>
        <w:pStyle w:val="ListParagraph"/>
        <w:numPr>
          <w:ilvl w:val="0"/>
          <w:numId w:val="8"/>
        </w:numPr>
        <w:rPr>
          <w:rStyle w:val="Emphasis"/>
          <w:i w:val="0"/>
        </w:rPr>
      </w:pPr>
      <w:r>
        <w:rPr>
          <w:rStyle w:val="Emphasis"/>
          <w:i w:val="0"/>
        </w:rPr>
        <w:t>Determine the solution interval for</w:t>
      </w:r>
      <w:r w:rsidR="0031293F">
        <w:rPr>
          <w:rStyle w:val="Emphasis"/>
          <w:i w:val="0"/>
        </w:rPr>
        <w:t xml:space="preserve"> each.</w:t>
      </w:r>
    </w:p>
    <w:p w:rsidR="0013450B" w:rsidRDefault="0031293F" w:rsidP="0031293F">
      <w:pPr>
        <w:pStyle w:val="ListParagraph"/>
        <w:tabs>
          <w:tab w:val="left" w:pos="4950"/>
        </w:tabs>
        <w:ind w:left="360"/>
        <w:rPr>
          <w:rStyle w:val="Emphasis"/>
          <w:i w:val="0"/>
        </w:rPr>
      </w:pPr>
      <w:r>
        <w:rPr>
          <w:rStyle w:val="Emphasis"/>
          <w:i w:val="0"/>
        </w:rPr>
        <w:t xml:space="preserve">a) </w:t>
      </w:r>
      <w:r w:rsidRPr="003709D7">
        <w:rPr>
          <w:rStyle w:val="Emphasis"/>
          <w:i w:val="0"/>
        </w:rPr>
        <w:object w:dxaOrig="880" w:dyaOrig="279">
          <v:shape id="_x0000_i1250" type="#_x0000_t75" style="width:44pt;height:13.95pt" o:ole="">
            <v:imagedata r:id="rId491" o:title=""/>
          </v:shape>
          <o:OLEObject Type="Embed" ProgID="Equation.DSMT4" ShapeID="_x0000_i1250" DrawAspect="Content" ObjectID="_1431361041" r:id="rId492"/>
        </w:object>
      </w:r>
      <w:r>
        <w:rPr>
          <w:rStyle w:val="Emphasis"/>
          <w:i w:val="0"/>
        </w:rPr>
        <w:tab/>
      </w:r>
      <w:proofErr w:type="gramStart"/>
      <w:r>
        <w:rPr>
          <w:rStyle w:val="Emphasis"/>
          <w:i w:val="0"/>
        </w:rPr>
        <w:t>b</w:t>
      </w:r>
      <w:proofErr w:type="gramEnd"/>
      <w:r>
        <w:rPr>
          <w:rStyle w:val="Emphasis"/>
          <w:i w:val="0"/>
        </w:rPr>
        <w:t xml:space="preserve">) </w:t>
      </w:r>
      <w:r w:rsidR="003709D7" w:rsidRPr="003709D7">
        <w:rPr>
          <w:rStyle w:val="Emphasis"/>
          <w:i w:val="0"/>
        </w:rPr>
        <w:object w:dxaOrig="1340" w:dyaOrig="320">
          <v:shape id="_x0000_i1251" type="#_x0000_t75" style="width:67pt;height:16pt" o:ole="">
            <v:imagedata r:id="rId493" o:title=""/>
          </v:shape>
          <o:OLEObject Type="Embed" ProgID="Equation.DSMT4" ShapeID="_x0000_i1251" DrawAspect="Content" ObjectID="_1431361042" r:id="rId494"/>
        </w:object>
      </w:r>
    </w:p>
    <w:p w:rsidR="0039365B" w:rsidRDefault="0039365B" w:rsidP="0031293F">
      <w:pPr>
        <w:pStyle w:val="ListParagraph"/>
        <w:tabs>
          <w:tab w:val="left" w:pos="4950"/>
        </w:tabs>
        <w:ind w:left="360"/>
        <w:rPr>
          <w:rStyle w:val="Emphasis"/>
          <w:i w:val="0"/>
        </w:rPr>
      </w:pPr>
    </w:p>
    <w:p w:rsidR="0039365B" w:rsidRDefault="0039365B" w:rsidP="0031293F">
      <w:pPr>
        <w:pStyle w:val="ListParagraph"/>
        <w:tabs>
          <w:tab w:val="left" w:pos="4950"/>
        </w:tabs>
        <w:ind w:left="360"/>
        <w:rPr>
          <w:rStyle w:val="Emphasis"/>
          <w:i w:val="0"/>
        </w:rPr>
      </w:pPr>
    </w:p>
    <w:p w:rsidR="0039365B" w:rsidRDefault="0039365B" w:rsidP="0031293F">
      <w:pPr>
        <w:pStyle w:val="ListParagraph"/>
        <w:tabs>
          <w:tab w:val="left" w:pos="4950"/>
        </w:tabs>
        <w:ind w:left="360"/>
        <w:rPr>
          <w:rStyle w:val="Emphasis"/>
          <w:i w:val="0"/>
        </w:rPr>
      </w:pPr>
    </w:p>
    <w:p w:rsidR="0039365B" w:rsidRDefault="0039365B" w:rsidP="0031293F">
      <w:pPr>
        <w:pStyle w:val="ListParagraph"/>
        <w:tabs>
          <w:tab w:val="left" w:pos="4950"/>
        </w:tabs>
        <w:ind w:left="360"/>
        <w:rPr>
          <w:rStyle w:val="Emphasis"/>
          <w:i w:val="0"/>
        </w:rPr>
      </w:pPr>
    </w:p>
    <w:p w:rsidR="0039365B" w:rsidRPr="003D1F8A" w:rsidRDefault="0039365B" w:rsidP="0031293F">
      <w:pPr>
        <w:pStyle w:val="ListParagraph"/>
        <w:tabs>
          <w:tab w:val="left" w:pos="4950"/>
        </w:tabs>
        <w:ind w:left="360"/>
        <w:rPr>
          <w:rStyle w:val="Emphasis"/>
          <w:i w:val="0"/>
        </w:rPr>
      </w:pPr>
    </w:p>
    <w:p w:rsidR="0013450B" w:rsidRPr="00640D0C" w:rsidRDefault="0013450B" w:rsidP="00640D0C">
      <w:pPr>
        <w:rPr>
          <w:rStyle w:val="Emphasis"/>
          <w:i w:val="0"/>
        </w:rPr>
      </w:pPr>
    </w:p>
    <w:p w:rsidR="0013450B" w:rsidRPr="0014564F" w:rsidRDefault="0013450B" w:rsidP="0039365B">
      <w:pPr>
        <w:pStyle w:val="ListParagraph"/>
        <w:numPr>
          <w:ilvl w:val="0"/>
          <w:numId w:val="8"/>
        </w:numPr>
        <w:tabs>
          <w:tab w:val="left" w:pos="360"/>
        </w:tabs>
        <w:rPr>
          <w:rStyle w:val="Emphasis"/>
          <w:i w:val="0"/>
        </w:rPr>
      </w:pPr>
      <w:r w:rsidRPr="009B78B4">
        <w:rPr>
          <w:rStyle w:val="Emphasis"/>
          <w:i w:val="0"/>
        </w:rPr>
        <w:lastRenderedPageBreak/>
        <w:t>A worker is asked to plant flowers in a bed in front of an office building. During a sale at the garden store, a flat of marigolds costs $8 and a flat of petunias costs $9. The worker can spend at most $120.</w:t>
      </w:r>
      <w:r w:rsidR="0014564F">
        <w:rPr>
          <w:rStyle w:val="Emphasis"/>
          <w:i w:val="0"/>
        </w:rPr>
        <w:t xml:space="preserve"> a) </w:t>
      </w:r>
      <w:r w:rsidRPr="0014564F">
        <w:rPr>
          <w:rStyle w:val="Emphasis"/>
          <w:i w:val="0"/>
        </w:rPr>
        <w:t>Write an inequality using two variables to represent this situation</w:t>
      </w:r>
    </w:p>
    <w:p w:rsidR="0013450B" w:rsidRPr="00640D0C" w:rsidRDefault="0013450B" w:rsidP="0039365B">
      <w:pPr>
        <w:tabs>
          <w:tab w:val="left" w:pos="360"/>
        </w:tabs>
        <w:rPr>
          <w:rStyle w:val="Emphasis"/>
          <w:i w:val="0"/>
        </w:rPr>
      </w:pPr>
    </w:p>
    <w:p w:rsidR="0013450B" w:rsidRPr="00640D0C" w:rsidRDefault="0039365B" w:rsidP="0039365B">
      <w:pPr>
        <w:tabs>
          <w:tab w:val="left" w:pos="360"/>
        </w:tabs>
        <w:rPr>
          <w:rStyle w:val="Emphasis"/>
          <w:i w:val="0"/>
        </w:rPr>
      </w:pPr>
      <w:r>
        <w:rPr>
          <w:rStyle w:val="Emphasis"/>
          <w:i w:val="0"/>
        </w:rPr>
        <w:tab/>
        <w:t xml:space="preserve">b) </w:t>
      </w:r>
      <w:r w:rsidR="0013450B" w:rsidRPr="00640D0C">
        <w:rPr>
          <w:rStyle w:val="Emphasis"/>
          <w:i w:val="0"/>
        </w:rPr>
        <w:t xml:space="preserve">Graph the inequality </w:t>
      </w:r>
    </w:p>
    <w:p w:rsidR="0013450B" w:rsidRPr="00640D0C" w:rsidRDefault="0039365B" w:rsidP="0039365B">
      <w:pPr>
        <w:tabs>
          <w:tab w:val="left" w:pos="360"/>
        </w:tabs>
        <w:rPr>
          <w:rStyle w:val="Emphasis"/>
          <w:i w:val="0"/>
        </w:rPr>
      </w:pPr>
      <w:r>
        <w:rPr>
          <w:rStyle w:val="Emphasis"/>
          <w:i w:val="0"/>
        </w:rPr>
        <w:tab/>
      </w:r>
      <w:r w:rsidR="0013450B" w:rsidRPr="00640D0C">
        <w:rPr>
          <w:rStyle w:val="Emphasis"/>
          <w:i w:val="0"/>
          <w:noProof/>
        </w:rPr>
        <w:drawing>
          <wp:inline distT="0" distB="0" distL="0" distR="0" wp14:anchorId="6C63FF58" wp14:editId="5347BD5E">
            <wp:extent cx="1857375" cy="1343025"/>
            <wp:effectExtent l="0" t="0" r="9525" b="9525"/>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95">
                      <a:extLst>
                        <a:ext uri="{28A0092B-C50C-407E-A947-70E740481C1C}">
                          <a14:useLocalDpi xmlns:a14="http://schemas.microsoft.com/office/drawing/2010/main" val="0"/>
                        </a:ext>
                      </a:extLst>
                    </a:blip>
                    <a:srcRect/>
                    <a:stretch>
                      <a:fillRect/>
                    </a:stretch>
                  </pic:blipFill>
                  <pic:spPr bwMode="auto">
                    <a:xfrm>
                      <a:off x="0" y="0"/>
                      <a:ext cx="1857375" cy="1343025"/>
                    </a:xfrm>
                    <a:prstGeom prst="rect">
                      <a:avLst/>
                    </a:prstGeom>
                    <a:noFill/>
                    <a:ln>
                      <a:noFill/>
                    </a:ln>
                  </pic:spPr>
                </pic:pic>
              </a:graphicData>
            </a:graphic>
          </wp:inline>
        </w:drawing>
      </w:r>
    </w:p>
    <w:p w:rsidR="0013450B" w:rsidRPr="00640D0C" w:rsidRDefault="0013450B" w:rsidP="0039365B">
      <w:pPr>
        <w:tabs>
          <w:tab w:val="left" w:pos="360"/>
        </w:tabs>
        <w:rPr>
          <w:rStyle w:val="Emphasis"/>
          <w:i w:val="0"/>
        </w:rPr>
      </w:pPr>
    </w:p>
    <w:p w:rsidR="0013450B" w:rsidRDefault="0039365B" w:rsidP="0039365B">
      <w:pPr>
        <w:tabs>
          <w:tab w:val="left" w:pos="360"/>
        </w:tabs>
        <w:rPr>
          <w:rStyle w:val="Emphasis"/>
          <w:i w:val="0"/>
        </w:rPr>
      </w:pPr>
      <w:r>
        <w:rPr>
          <w:rStyle w:val="Emphasis"/>
          <w:i w:val="0"/>
        </w:rPr>
        <w:tab/>
        <w:t xml:space="preserve">c) </w:t>
      </w:r>
      <w:r w:rsidR="0013450B" w:rsidRPr="00640D0C">
        <w:rPr>
          <w:rStyle w:val="Emphasis"/>
          <w:i w:val="0"/>
        </w:rPr>
        <w:t>What are the restricti</w:t>
      </w:r>
      <w:r>
        <w:rPr>
          <w:rStyle w:val="Emphasis"/>
          <w:i w:val="0"/>
        </w:rPr>
        <w:t>ons on the variables</w:t>
      </w:r>
      <w:r w:rsidR="0013450B" w:rsidRPr="00640D0C">
        <w:rPr>
          <w:rStyle w:val="Emphasis"/>
          <w:i w:val="0"/>
        </w:rPr>
        <w:t>?</w:t>
      </w:r>
    </w:p>
    <w:p w:rsidR="0039365B" w:rsidRPr="00640D0C" w:rsidRDefault="0039365B" w:rsidP="0039365B">
      <w:pPr>
        <w:tabs>
          <w:tab w:val="left" w:pos="360"/>
        </w:tabs>
        <w:rPr>
          <w:rStyle w:val="Emphasis"/>
          <w:i w:val="0"/>
        </w:rPr>
      </w:pPr>
      <w:r>
        <w:rPr>
          <w:rStyle w:val="Emphasis"/>
          <w:i w:val="0"/>
        </w:rPr>
        <w:tab/>
        <w:t>d) Name two possible solutions.</w:t>
      </w:r>
    </w:p>
    <w:p w:rsidR="0013450B" w:rsidRPr="00640D0C" w:rsidRDefault="0013450B" w:rsidP="0039365B">
      <w:pPr>
        <w:tabs>
          <w:tab w:val="left" w:pos="360"/>
        </w:tabs>
        <w:rPr>
          <w:rStyle w:val="Emphasis"/>
          <w:i w:val="0"/>
        </w:rPr>
      </w:pPr>
    </w:p>
    <w:p w:rsidR="0013450B" w:rsidRPr="00640D0C" w:rsidRDefault="0013450B" w:rsidP="0039365B">
      <w:pPr>
        <w:tabs>
          <w:tab w:val="left" w:pos="360"/>
        </w:tabs>
        <w:rPr>
          <w:rStyle w:val="Emphasis"/>
          <w:i w:val="0"/>
        </w:rPr>
      </w:pPr>
    </w:p>
    <w:p w:rsidR="0013450B" w:rsidRPr="009B78B4" w:rsidRDefault="0013450B" w:rsidP="0039365B">
      <w:pPr>
        <w:pStyle w:val="ListParagraph"/>
        <w:numPr>
          <w:ilvl w:val="0"/>
          <w:numId w:val="8"/>
        </w:numPr>
        <w:tabs>
          <w:tab w:val="left" w:pos="360"/>
        </w:tabs>
        <w:rPr>
          <w:rStyle w:val="Emphasis"/>
          <w:i w:val="0"/>
        </w:rPr>
      </w:pPr>
      <w:r w:rsidRPr="009B78B4">
        <w:rPr>
          <w:rStyle w:val="Emphasis"/>
          <w:i w:val="0"/>
        </w:rPr>
        <w:t xml:space="preserve">A banquet room can seat up to 600 guests. Each rectangular table seats 11 guests and each circular table seats 6 guests. </w:t>
      </w:r>
    </w:p>
    <w:p w:rsidR="0013450B" w:rsidRDefault="0039365B" w:rsidP="0039365B">
      <w:pPr>
        <w:tabs>
          <w:tab w:val="left" w:pos="360"/>
        </w:tabs>
        <w:rPr>
          <w:rStyle w:val="Emphasis"/>
          <w:i w:val="0"/>
        </w:rPr>
      </w:pPr>
      <w:r>
        <w:rPr>
          <w:rStyle w:val="Emphasis"/>
          <w:i w:val="0"/>
        </w:rPr>
        <w:tab/>
        <w:t xml:space="preserve">a) </w:t>
      </w:r>
      <w:r w:rsidR="0013450B" w:rsidRPr="00640D0C">
        <w:rPr>
          <w:rStyle w:val="Emphasis"/>
          <w:i w:val="0"/>
        </w:rPr>
        <w:t>Write an inequality using two variables to represent this situation</w:t>
      </w:r>
      <w:r>
        <w:rPr>
          <w:rStyle w:val="Emphasis"/>
          <w:i w:val="0"/>
        </w:rPr>
        <w:t>.</w:t>
      </w:r>
    </w:p>
    <w:p w:rsidR="0039365B" w:rsidRPr="00640D0C" w:rsidRDefault="0039365B" w:rsidP="0039365B">
      <w:pPr>
        <w:tabs>
          <w:tab w:val="left" w:pos="360"/>
        </w:tabs>
        <w:rPr>
          <w:rStyle w:val="Emphasis"/>
          <w:i w:val="0"/>
        </w:rPr>
      </w:pPr>
    </w:p>
    <w:p w:rsidR="0013450B" w:rsidRDefault="0039365B" w:rsidP="0039365B">
      <w:pPr>
        <w:tabs>
          <w:tab w:val="left" w:pos="360"/>
        </w:tabs>
        <w:rPr>
          <w:rStyle w:val="Emphasis"/>
          <w:i w:val="0"/>
        </w:rPr>
      </w:pPr>
      <w:r>
        <w:rPr>
          <w:rStyle w:val="Emphasis"/>
          <w:i w:val="0"/>
        </w:rPr>
        <w:tab/>
        <w:t xml:space="preserve">b) </w:t>
      </w:r>
      <w:r w:rsidR="0013450B" w:rsidRPr="00640D0C">
        <w:rPr>
          <w:rStyle w:val="Emphasis"/>
          <w:i w:val="0"/>
        </w:rPr>
        <w:t xml:space="preserve">What are the restrictions on the </w:t>
      </w:r>
      <w:r>
        <w:rPr>
          <w:rStyle w:val="Emphasis"/>
          <w:i w:val="0"/>
        </w:rPr>
        <w:t>variables?</w:t>
      </w:r>
    </w:p>
    <w:p w:rsidR="0039365B" w:rsidRPr="00640D0C" w:rsidRDefault="0039365B" w:rsidP="0039365B">
      <w:pPr>
        <w:tabs>
          <w:tab w:val="left" w:pos="360"/>
        </w:tabs>
        <w:rPr>
          <w:rStyle w:val="Emphasis"/>
          <w:i w:val="0"/>
        </w:rPr>
      </w:pPr>
      <w:r>
        <w:rPr>
          <w:rStyle w:val="Emphasis"/>
          <w:i w:val="0"/>
        </w:rPr>
        <w:tab/>
      </w:r>
    </w:p>
    <w:p w:rsidR="0013450B" w:rsidRPr="00640D0C" w:rsidRDefault="0013450B" w:rsidP="0039365B">
      <w:pPr>
        <w:tabs>
          <w:tab w:val="left" w:pos="360"/>
        </w:tabs>
        <w:rPr>
          <w:rStyle w:val="Emphasis"/>
          <w:i w:val="0"/>
        </w:rPr>
      </w:pPr>
    </w:p>
    <w:p w:rsidR="0013450B" w:rsidRPr="00640D0C" w:rsidRDefault="0013450B" w:rsidP="0039365B">
      <w:pPr>
        <w:tabs>
          <w:tab w:val="left" w:pos="360"/>
        </w:tabs>
        <w:rPr>
          <w:rStyle w:val="Emphasis"/>
          <w:i w:val="0"/>
        </w:rPr>
      </w:pPr>
    </w:p>
    <w:p w:rsidR="00F049B0" w:rsidRDefault="00152F10" w:rsidP="0039365B">
      <w:pPr>
        <w:pStyle w:val="ListParagraph"/>
        <w:numPr>
          <w:ilvl w:val="0"/>
          <w:numId w:val="8"/>
        </w:numPr>
        <w:tabs>
          <w:tab w:val="left" w:pos="360"/>
        </w:tabs>
        <w:rPr>
          <w:rStyle w:val="Emphasis"/>
          <w:i w:val="0"/>
        </w:rPr>
      </w:pPr>
      <w:r>
        <w:rPr>
          <w:rStyle w:val="Emphasis"/>
          <w:i w:val="0"/>
        </w:rPr>
        <w:t xml:space="preserve">A bookstore can sell 1200 books at $3 each. The latest marketing results indicate that for every dollar increase in the price, 100 fewer books will be sold. </w:t>
      </w:r>
    </w:p>
    <w:p w:rsidR="00F049B0" w:rsidRDefault="00F049B0" w:rsidP="0039365B">
      <w:pPr>
        <w:pStyle w:val="ListParagraph"/>
        <w:tabs>
          <w:tab w:val="left" w:pos="360"/>
        </w:tabs>
        <w:ind w:left="360"/>
        <w:rPr>
          <w:rStyle w:val="Emphasis"/>
          <w:i w:val="0"/>
        </w:rPr>
      </w:pPr>
      <w:r>
        <w:rPr>
          <w:rStyle w:val="Emphasis"/>
          <w:i w:val="0"/>
        </w:rPr>
        <w:t>a) What price should the bookstore charge to maximize its revenue?</w:t>
      </w:r>
    </w:p>
    <w:p w:rsidR="0039365B" w:rsidRDefault="0039365B" w:rsidP="0039365B">
      <w:pPr>
        <w:pStyle w:val="ListParagraph"/>
        <w:tabs>
          <w:tab w:val="left" w:pos="360"/>
        </w:tabs>
        <w:ind w:left="360"/>
        <w:rPr>
          <w:rStyle w:val="Emphasis"/>
          <w:i w:val="0"/>
        </w:rPr>
      </w:pPr>
    </w:p>
    <w:p w:rsidR="0013450B" w:rsidRPr="00152F10" w:rsidRDefault="00F049B0" w:rsidP="0039365B">
      <w:pPr>
        <w:pStyle w:val="ListParagraph"/>
        <w:tabs>
          <w:tab w:val="left" w:pos="360"/>
        </w:tabs>
        <w:ind w:left="360"/>
        <w:rPr>
          <w:rStyle w:val="Emphasis"/>
          <w:i w:val="0"/>
        </w:rPr>
      </w:pPr>
      <w:r>
        <w:rPr>
          <w:rStyle w:val="Emphasis"/>
          <w:i w:val="0"/>
        </w:rPr>
        <w:t xml:space="preserve">b) </w:t>
      </w:r>
      <w:r w:rsidR="00152F10">
        <w:rPr>
          <w:rStyle w:val="Emphasis"/>
          <w:i w:val="0"/>
        </w:rPr>
        <w:t>What interval of price could the bookstore charge to have</w:t>
      </w:r>
      <w:r w:rsidR="00F67A3D">
        <w:rPr>
          <w:rStyle w:val="Emphasis"/>
          <w:i w:val="0"/>
        </w:rPr>
        <w:t xml:space="preserve"> </w:t>
      </w:r>
      <w:r w:rsidR="00152F10">
        <w:rPr>
          <w:rStyle w:val="Emphasis"/>
          <w:i w:val="0"/>
        </w:rPr>
        <w:t>revenue of at least $5400?</w:t>
      </w:r>
    </w:p>
    <w:p w:rsidR="0013450B" w:rsidRPr="00640D0C" w:rsidRDefault="0013450B" w:rsidP="0039365B">
      <w:pPr>
        <w:tabs>
          <w:tab w:val="left" w:pos="360"/>
        </w:tabs>
        <w:rPr>
          <w:rStyle w:val="Emphasis"/>
          <w:i w:val="0"/>
        </w:rPr>
      </w:pPr>
    </w:p>
    <w:p w:rsidR="005239F9" w:rsidRPr="00640D0C" w:rsidRDefault="005239F9" w:rsidP="0039365B">
      <w:pPr>
        <w:tabs>
          <w:tab w:val="left" w:pos="360"/>
        </w:tabs>
        <w:rPr>
          <w:rStyle w:val="Emphasis"/>
          <w:i w:val="0"/>
        </w:rPr>
      </w:pPr>
    </w:p>
    <w:sectPr w:rsidR="005239F9" w:rsidRPr="00640D0C" w:rsidSect="007B0586">
      <w:footerReference w:type="default" r:id="rId496"/>
      <w:headerReference w:type="first" r:id="rId497"/>
      <w:pgSz w:w="12240" w:h="15840"/>
      <w:pgMar w:top="1440" w:right="1440" w:bottom="72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2451" w:rsidRDefault="00262451" w:rsidP="000A4EAF">
      <w:pPr>
        <w:spacing w:line="240" w:lineRule="auto"/>
      </w:pPr>
      <w:r>
        <w:separator/>
      </w:r>
    </w:p>
  </w:endnote>
  <w:endnote w:type="continuationSeparator" w:id="0">
    <w:p w:rsidR="00262451" w:rsidRDefault="00262451" w:rsidP="000A4EA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Wingdings 3">
    <w:panose1 w:val="050401020108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7D16" w:rsidRDefault="00757D16">
    <w:pPr>
      <w:pStyle w:val="Footer"/>
      <w:jc w:val="right"/>
    </w:pPr>
    <w:r>
      <w:t xml:space="preserve"> Math 20-1 Year End Review      </w:t>
    </w:r>
    <w:sdt>
      <w:sdtPr>
        <w:id w:val="-1892873341"/>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605B5C">
          <w:rPr>
            <w:noProof/>
          </w:rPr>
          <w:t>2</w:t>
        </w:r>
        <w:r>
          <w:rPr>
            <w:noProof/>
          </w:rPr>
          <w:fldChar w:fldCharType="end"/>
        </w:r>
      </w:sdtContent>
    </w:sdt>
  </w:p>
  <w:p w:rsidR="00757D16" w:rsidRDefault="00757D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2451" w:rsidRDefault="00262451" w:rsidP="000A4EAF">
      <w:pPr>
        <w:spacing w:line="240" w:lineRule="auto"/>
      </w:pPr>
      <w:r>
        <w:separator/>
      </w:r>
    </w:p>
  </w:footnote>
  <w:footnote w:type="continuationSeparator" w:id="0">
    <w:p w:rsidR="00262451" w:rsidRDefault="00262451" w:rsidP="000A4EA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7D16" w:rsidRPr="0065462C" w:rsidRDefault="00757D16" w:rsidP="0065462C">
    <w:pPr>
      <w:pStyle w:val="Header"/>
      <w:jc w:val="center"/>
      <w:rPr>
        <w:b/>
        <w:color w:val="0070C0"/>
        <w:sz w:val="32"/>
        <w:szCs w:val="32"/>
      </w:rPr>
    </w:pPr>
    <w:r w:rsidRPr="0065462C">
      <w:rPr>
        <w:b/>
        <w:color w:val="0070C0"/>
        <w:sz w:val="32"/>
        <w:szCs w:val="32"/>
      </w:rPr>
      <w:t>Math 20-1 Year End Review Questions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22E3D"/>
    <w:multiLevelType w:val="hybridMultilevel"/>
    <w:tmpl w:val="087AA450"/>
    <w:lvl w:ilvl="0" w:tplc="9662B1E4">
      <w:start w:val="1"/>
      <w:numFmt w:val="decimal"/>
      <w:lvlText w:val="%1."/>
      <w:lvlJc w:val="left"/>
      <w:pPr>
        <w:ind w:left="360" w:hanging="360"/>
      </w:pPr>
      <w:rPr>
        <w:b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040C31"/>
    <w:multiLevelType w:val="hybridMultilevel"/>
    <w:tmpl w:val="4458589E"/>
    <w:lvl w:ilvl="0" w:tplc="9662B1E4">
      <w:start w:val="1"/>
      <w:numFmt w:val="decimal"/>
      <w:lvlText w:val="%1."/>
      <w:lvlJc w:val="left"/>
      <w:pPr>
        <w:ind w:left="360" w:hanging="360"/>
      </w:pPr>
      <w:rPr>
        <w:b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243FD7"/>
    <w:multiLevelType w:val="hybridMultilevel"/>
    <w:tmpl w:val="B20AAF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2591875"/>
    <w:multiLevelType w:val="hybridMultilevel"/>
    <w:tmpl w:val="EB188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08969B6"/>
    <w:multiLevelType w:val="hybridMultilevel"/>
    <w:tmpl w:val="707E0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1F5F5E"/>
    <w:multiLevelType w:val="hybridMultilevel"/>
    <w:tmpl w:val="0840CD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8CC50AD"/>
    <w:multiLevelType w:val="hybridMultilevel"/>
    <w:tmpl w:val="578CF7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C770427"/>
    <w:multiLevelType w:val="hybridMultilevel"/>
    <w:tmpl w:val="7FEE43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E007D2C"/>
    <w:multiLevelType w:val="hybridMultilevel"/>
    <w:tmpl w:val="018C96FC"/>
    <w:lvl w:ilvl="0" w:tplc="9662B1E4">
      <w:start w:val="1"/>
      <w:numFmt w:val="decimal"/>
      <w:lvlText w:val="%1."/>
      <w:lvlJc w:val="left"/>
      <w:pPr>
        <w:ind w:left="360" w:hanging="360"/>
      </w:pPr>
      <w:rPr>
        <w:b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4C10299"/>
    <w:multiLevelType w:val="hybridMultilevel"/>
    <w:tmpl w:val="AE90352C"/>
    <w:lvl w:ilvl="0" w:tplc="9662B1E4">
      <w:start w:val="1"/>
      <w:numFmt w:val="decimal"/>
      <w:lvlText w:val="%1."/>
      <w:lvlJc w:val="left"/>
      <w:pPr>
        <w:ind w:left="360" w:hanging="360"/>
      </w:pPr>
      <w:rPr>
        <w:b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D4F4687"/>
    <w:multiLevelType w:val="hybridMultilevel"/>
    <w:tmpl w:val="871A923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3EE35619"/>
    <w:multiLevelType w:val="hybridMultilevel"/>
    <w:tmpl w:val="D2302404"/>
    <w:lvl w:ilvl="0" w:tplc="9662B1E4">
      <w:start w:val="1"/>
      <w:numFmt w:val="decimal"/>
      <w:lvlText w:val="%1."/>
      <w:lvlJc w:val="left"/>
      <w:pPr>
        <w:ind w:left="360" w:hanging="360"/>
      </w:pPr>
      <w:rPr>
        <w:b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34903A7"/>
    <w:multiLevelType w:val="hybridMultilevel"/>
    <w:tmpl w:val="907ECE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44FC4B09"/>
    <w:multiLevelType w:val="hybridMultilevel"/>
    <w:tmpl w:val="21B8E9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4A387DBB"/>
    <w:multiLevelType w:val="hybridMultilevel"/>
    <w:tmpl w:val="384640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57092E67"/>
    <w:multiLevelType w:val="hybridMultilevel"/>
    <w:tmpl w:val="CF765FC4"/>
    <w:lvl w:ilvl="0" w:tplc="9662B1E4">
      <w:start w:val="1"/>
      <w:numFmt w:val="decimal"/>
      <w:lvlText w:val="%1."/>
      <w:lvlJc w:val="left"/>
      <w:pPr>
        <w:ind w:left="360" w:hanging="360"/>
      </w:pPr>
      <w:rPr>
        <w:b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77447D9"/>
    <w:multiLevelType w:val="hybridMultilevel"/>
    <w:tmpl w:val="DA4C31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64B53798"/>
    <w:multiLevelType w:val="hybridMultilevel"/>
    <w:tmpl w:val="CF9C44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68431E26"/>
    <w:multiLevelType w:val="hybridMultilevel"/>
    <w:tmpl w:val="8C6C947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6CF837B7"/>
    <w:multiLevelType w:val="hybridMultilevel"/>
    <w:tmpl w:val="592666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6E632A8B"/>
    <w:multiLevelType w:val="hybridMultilevel"/>
    <w:tmpl w:val="4E2ED1BE"/>
    <w:lvl w:ilvl="0" w:tplc="9662B1E4">
      <w:start w:val="1"/>
      <w:numFmt w:val="decimal"/>
      <w:lvlText w:val="%1."/>
      <w:lvlJc w:val="left"/>
      <w:pPr>
        <w:ind w:left="360" w:hanging="360"/>
      </w:pPr>
      <w:rPr>
        <w:b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FBA7EA0"/>
    <w:multiLevelType w:val="hybridMultilevel"/>
    <w:tmpl w:val="0F42D9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781522E4"/>
    <w:multiLevelType w:val="hybridMultilevel"/>
    <w:tmpl w:val="89088E5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784001F3"/>
    <w:multiLevelType w:val="hybridMultilevel"/>
    <w:tmpl w:val="3EDCCF16"/>
    <w:lvl w:ilvl="0" w:tplc="9662B1E4">
      <w:start w:val="1"/>
      <w:numFmt w:val="decimal"/>
      <w:lvlText w:val="%1."/>
      <w:lvlJc w:val="left"/>
      <w:pPr>
        <w:ind w:left="360" w:hanging="360"/>
      </w:pPr>
      <w:rPr>
        <w:b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C53512F"/>
    <w:multiLevelType w:val="hybridMultilevel"/>
    <w:tmpl w:val="894E049E"/>
    <w:lvl w:ilvl="0" w:tplc="9662B1E4">
      <w:start w:val="1"/>
      <w:numFmt w:val="decimal"/>
      <w:lvlText w:val="%1."/>
      <w:lvlJc w:val="left"/>
      <w:pPr>
        <w:ind w:left="360" w:hanging="360"/>
      </w:pPr>
      <w:rPr>
        <w:b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EDD337A"/>
    <w:multiLevelType w:val="hybridMultilevel"/>
    <w:tmpl w:val="442CE088"/>
    <w:lvl w:ilvl="0" w:tplc="9662B1E4">
      <w:start w:val="1"/>
      <w:numFmt w:val="decimal"/>
      <w:lvlText w:val="%1."/>
      <w:lvlJc w:val="left"/>
      <w:pPr>
        <w:ind w:left="360" w:hanging="360"/>
      </w:pPr>
      <w:rPr>
        <w:b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25"/>
  </w:num>
  <w:num w:numId="3">
    <w:abstractNumId w:val="8"/>
  </w:num>
  <w:num w:numId="4">
    <w:abstractNumId w:val="15"/>
  </w:num>
  <w:num w:numId="5">
    <w:abstractNumId w:val="9"/>
  </w:num>
  <w:num w:numId="6">
    <w:abstractNumId w:val="24"/>
  </w:num>
  <w:num w:numId="7">
    <w:abstractNumId w:val="11"/>
  </w:num>
  <w:num w:numId="8">
    <w:abstractNumId w:val="0"/>
  </w:num>
  <w:num w:numId="9">
    <w:abstractNumId w:val="18"/>
  </w:num>
  <w:num w:numId="10">
    <w:abstractNumId w:val="5"/>
  </w:num>
  <w:num w:numId="11">
    <w:abstractNumId w:val="13"/>
  </w:num>
  <w:num w:numId="12">
    <w:abstractNumId w:val="12"/>
  </w:num>
  <w:num w:numId="13">
    <w:abstractNumId w:val="6"/>
  </w:num>
  <w:num w:numId="14">
    <w:abstractNumId w:val="14"/>
  </w:num>
  <w:num w:numId="15">
    <w:abstractNumId w:val="19"/>
  </w:num>
  <w:num w:numId="16">
    <w:abstractNumId w:val="17"/>
  </w:num>
  <w:num w:numId="17">
    <w:abstractNumId w:val="16"/>
  </w:num>
  <w:num w:numId="18">
    <w:abstractNumId w:val="22"/>
  </w:num>
  <w:num w:numId="19">
    <w:abstractNumId w:val="7"/>
  </w:num>
  <w:num w:numId="20">
    <w:abstractNumId w:val="1"/>
  </w:num>
  <w:num w:numId="21">
    <w:abstractNumId w:val="21"/>
  </w:num>
  <w:num w:numId="22">
    <w:abstractNumId w:val="10"/>
  </w:num>
  <w:num w:numId="23">
    <w:abstractNumId w:val="20"/>
  </w:num>
  <w:num w:numId="24">
    <w:abstractNumId w:val="2"/>
  </w:num>
  <w:num w:numId="25">
    <w:abstractNumId w:val="4"/>
  </w:num>
  <w:num w:numId="26">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10141"/>
    <w:rsid w:val="000128D1"/>
    <w:rsid w:val="00021D29"/>
    <w:rsid w:val="000246AA"/>
    <w:rsid w:val="00025CCE"/>
    <w:rsid w:val="000265FB"/>
    <w:rsid w:val="00026C34"/>
    <w:rsid w:val="00061BD2"/>
    <w:rsid w:val="00066B14"/>
    <w:rsid w:val="00067C98"/>
    <w:rsid w:val="00093F46"/>
    <w:rsid w:val="000A4BD4"/>
    <w:rsid w:val="000A4EAF"/>
    <w:rsid w:val="000D52C2"/>
    <w:rsid w:val="000D74D7"/>
    <w:rsid w:val="000E7656"/>
    <w:rsid w:val="000F078E"/>
    <w:rsid w:val="00104C9A"/>
    <w:rsid w:val="00106B5A"/>
    <w:rsid w:val="00110CD7"/>
    <w:rsid w:val="001232F7"/>
    <w:rsid w:val="00130261"/>
    <w:rsid w:val="0013450B"/>
    <w:rsid w:val="00137192"/>
    <w:rsid w:val="001439B8"/>
    <w:rsid w:val="001449E1"/>
    <w:rsid w:val="0014564F"/>
    <w:rsid w:val="00152F10"/>
    <w:rsid w:val="001549CF"/>
    <w:rsid w:val="00156FA2"/>
    <w:rsid w:val="00160E20"/>
    <w:rsid w:val="0016594A"/>
    <w:rsid w:val="00175AA8"/>
    <w:rsid w:val="001B534F"/>
    <w:rsid w:val="001C35FF"/>
    <w:rsid w:val="001D03E4"/>
    <w:rsid w:val="001D2AE8"/>
    <w:rsid w:val="001D4C4C"/>
    <w:rsid w:val="001E293F"/>
    <w:rsid w:val="001E2953"/>
    <w:rsid w:val="001E3CC4"/>
    <w:rsid w:val="001F4507"/>
    <w:rsid w:val="001F4774"/>
    <w:rsid w:val="0020468E"/>
    <w:rsid w:val="00252707"/>
    <w:rsid w:val="002547E5"/>
    <w:rsid w:val="00262451"/>
    <w:rsid w:val="00275DF8"/>
    <w:rsid w:val="002B18FB"/>
    <w:rsid w:val="002B5622"/>
    <w:rsid w:val="002C05CD"/>
    <w:rsid w:val="002D1844"/>
    <w:rsid w:val="002F2EA9"/>
    <w:rsid w:val="00300C26"/>
    <w:rsid w:val="0031068A"/>
    <w:rsid w:val="0031293F"/>
    <w:rsid w:val="00326132"/>
    <w:rsid w:val="00341E35"/>
    <w:rsid w:val="00354DAC"/>
    <w:rsid w:val="003709D7"/>
    <w:rsid w:val="00385377"/>
    <w:rsid w:val="0039365B"/>
    <w:rsid w:val="00395987"/>
    <w:rsid w:val="003A2A5F"/>
    <w:rsid w:val="003B1493"/>
    <w:rsid w:val="003B1FDB"/>
    <w:rsid w:val="003B6956"/>
    <w:rsid w:val="003D01BD"/>
    <w:rsid w:val="003D1F8A"/>
    <w:rsid w:val="003D4D17"/>
    <w:rsid w:val="003E0A90"/>
    <w:rsid w:val="003F168A"/>
    <w:rsid w:val="00420C5E"/>
    <w:rsid w:val="00421B27"/>
    <w:rsid w:val="004222E8"/>
    <w:rsid w:val="00422B00"/>
    <w:rsid w:val="004250B2"/>
    <w:rsid w:val="00444392"/>
    <w:rsid w:val="00446AF1"/>
    <w:rsid w:val="00451C4B"/>
    <w:rsid w:val="004655F4"/>
    <w:rsid w:val="00473961"/>
    <w:rsid w:val="004821FA"/>
    <w:rsid w:val="004A0A5E"/>
    <w:rsid w:val="004B5294"/>
    <w:rsid w:val="004C57AD"/>
    <w:rsid w:val="004D77D7"/>
    <w:rsid w:val="004E041D"/>
    <w:rsid w:val="004E5330"/>
    <w:rsid w:val="00500353"/>
    <w:rsid w:val="005239F9"/>
    <w:rsid w:val="00533514"/>
    <w:rsid w:val="00557DB4"/>
    <w:rsid w:val="00560452"/>
    <w:rsid w:val="005622B1"/>
    <w:rsid w:val="005976E5"/>
    <w:rsid w:val="005C572D"/>
    <w:rsid w:val="005C59FC"/>
    <w:rsid w:val="005D3668"/>
    <w:rsid w:val="005E31FD"/>
    <w:rsid w:val="005E6E78"/>
    <w:rsid w:val="005E7592"/>
    <w:rsid w:val="005F2D3F"/>
    <w:rsid w:val="005F3395"/>
    <w:rsid w:val="00605B5C"/>
    <w:rsid w:val="00610FB5"/>
    <w:rsid w:val="006125ED"/>
    <w:rsid w:val="006144CF"/>
    <w:rsid w:val="00614851"/>
    <w:rsid w:val="00616658"/>
    <w:rsid w:val="00616835"/>
    <w:rsid w:val="0062220D"/>
    <w:rsid w:val="00640D0C"/>
    <w:rsid w:val="0065113C"/>
    <w:rsid w:val="00652529"/>
    <w:rsid w:val="0065462C"/>
    <w:rsid w:val="006555E8"/>
    <w:rsid w:val="006571E3"/>
    <w:rsid w:val="00660A96"/>
    <w:rsid w:val="00662944"/>
    <w:rsid w:val="00671591"/>
    <w:rsid w:val="00672DA4"/>
    <w:rsid w:val="00674C1D"/>
    <w:rsid w:val="006906BC"/>
    <w:rsid w:val="00694D11"/>
    <w:rsid w:val="006A6A1B"/>
    <w:rsid w:val="006B3758"/>
    <w:rsid w:val="006B6F7E"/>
    <w:rsid w:val="00707A2C"/>
    <w:rsid w:val="00722AC4"/>
    <w:rsid w:val="00725A3E"/>
    <w:rsid w:val="00725EEF"/>
    <w:rsid w:val="00740DEA"/>
    <w:rsid w:val="00757D16"/>
    <w:rsid w:val="007658F6"/>
    <w:rsid w:val="00766272"/>
    <w:rsid w:val="007662A3"/>
    <w:rsid w:val="0076651B"/>
    <w:rsid w:val="00770A28"/>
    <w:rsid w:val="00792E17"/>
    <w:rsid w:val="007A74F1"/>
    <w:rsid w:val="007B0586"/>
    <w:rsid w:val="007C013B"/>
    <w:rsid w:val="007C414C"/>
    <w:rsid w:val="007F2AE8"/>
    <w:rsid w:val="00804BB1"/>
    <w:rsid w:val="0080790D"/>
    <w:rsid w:val="0081557A"/>
    <w:rsid w:val="008354B9"/>
    <w:rsid w:val="00846DA7"/>
    <w:rsid w:val="00852719"/>
    <w:rsid w:val="00870FA8"/>
    <w:rsid w:val="008821FE"/>
    <w:rsid w:val="008A1FFB"/>
    <w:rsid w:val="008A2915"/>
    <w:rsid w:val="008A75B3"/>
    <w:rsid w:val="008B24B3"/>
    <w:rsid w:val="008B6971"/>
    <w:rsid w:val="008C070B"/>
    <w:rsid w:val="008E1BEA"/>
    <w:rsid w:val="008E3B60"/>
    <w:rsid w:val="008E6D77"/>
    <w:rsid w:val="00902494"/>
    <w:rsid w:val="009163F4"/>
    <w:rsid w:val="00920AAB"/>
    <w:rsid w:val="00926B8E"/>
    <w:rsid w:val="00934F4B"/>
    <w:rsid w:val="0093537F"/>
    <w:rsid w:val="00941AB6"/>
    <w:rsid w:val="00945F50"/>
    <w:rsid w:val="00963EFF"/>
    <w:rsid w:val="0097038A"/>
    <w:rsid w:val="0097441F"/>
    <w:rsid w:val="00975A7C"/>
    <w:rsid w:val="00980139"/>
    <w:rsid w:val="009803BC"/>
    <w:rsid w:val="00994FE7"/>
    <w:rsid w:val="00996789"/>
    <w:rsid w:val="009A0FF9"/>
    <w:rsid w:val="009A43D8"/>
    <w:rsid w:val="009B78B4"/>
    <w:rsid w:val="009C4343"/>
    <w:rsid w:val="009D2989"/>
    <w:rsid w:val="009F2F67"/>
    <w:rsid w:val="009F5B2A"/>
    <w:rsid w:val="00A04AEC"/>
    <w:rsid w:val="00A243A8"/>
    <w:rsid w:val="00A268D1"/>
    <w:rsid w:val="00A361DC"/>
    <w:rsid w:val="00A368CF"/>
    <w:rsid w:val="00A41ACB"/>
    <w:rsid w:val="00A46339"/>
    <w:rsid w:val="00A54380"/>
    <w:rsid w:val="00A6753F"/>
    <w:rsid w:val="00A72BCA"/>
    <w:rsid w:val="00A758AB"/>
    <w:rsid w:val="00A77B3E"/>
    <w:rsid w:val="00A93083"/>
    <w:rsid w:val="00A93D68"/>
    <w:rsid w:val="00AA737E"/>
    <w:rsid w:val="00AB64A8"/>
    <w:rsid w:val="00AB77C8"/>
    <w:rsid w:val="00AC54B6"/>
    <w:rsid w:val="00AC7D6B"/>
    <w:rsid w:val="00AD423A"/>
    <w:rsid w:val="00AF3DF4"/>
    <w:rsid w:val="00B04B47"/>
    <w:rsid w:val="00B11474"/>
    <w:rsid w:val="00B1439C"/>
    <w:rsid w:val="00B26C10"/>
    <w:rsid w:val="00B3005A"/>
    <w:rsid w:val="00B41CE7"/>
    <w:rsid w:val="00B423B5"/>
    <w:rsid w:val="00B51F28"/>
    <w:rsid w:val="00B55452"/>
    <w:rsid w:val="00B740C7"/>
    <w:rsid w:val="00B81B81"/>
    <w:rsid w:val="00B81E08"/>
    <w:rsid w:val="00B8634D"/>
    <w:rsid w:val="00B91DB0"/>
    <w:rsid w:val="00BA5448"/>
    <w:rsid w:val="00BB7D7C"/>
    <w:rsid w:val="00BC7852"/>
    <w:rsid w:val="00BD465E"/>
    <w:rsid w:val="00BD6B2E"/>
    <w:rsid w:val="00BD7182"/>
    <w:rsid w:val="00C46B2F"/>
    <w:rsid w:val="00C51AE6"/>
    <w:rsid w:val="00C816DF"/>
    <w:rsid w:val="00C83775"/>
    <w:rsid w:val="00C91C63"/>
    <w:rsid w:val="00CA1107"/>
    <w:rsid w:val="00CA46E9"/>
    <w:rsid w:val="00CB313D"/>
    <w:rsid w:val="00CD0B25"/>
    <w:rsid w:val="00CD77EC"/>
    <w:rsid w:val="00CF42FC"/>
    <w:rsid w:val="00D065D4"/>
    <w:rsid w:val="00D276D1"/>
    <w:rsid w:val="00D368FC"/>
    <w:rsid w:val="00D45B36"/>
    <w:rsid w:val="00D602D0"/>
    <w:rsid w:val="00D67E4A"/>
    <w:rsid w:val="00D8191A"/>
    <w:rsid w:val="00D93CE0"/>
    <w:rsid w:val="00DA481B"/>
    <w:rsid w:val="00DA4E9E"/>
    <w:rsid w:val="00E12CDE"/>
    <w:rsid w:val="00E22080"/>
    <w:rsid w:val="00E22481"/>
    <w:rsid w:val="00E35914"/>
    <w:rsid w:val="00E44364"/>
    <w:rsid w:val="00E47DE2"/>
    <w:rsid w:val="00E53A59"/>
    <w:rsid w:val="00E7184B"/>
    <w:rsid w:val="00E82B9B"/>
    <w:rsid w:val="00E8453B"/>
    <w:rsid w:val="00E87245"/>
    <w:rsid w:val="00E91135"/>
    <w:rsid w:val="00E92FF8"/>
    <w:rsid w:val="00EA754D"/>
    <w:rsid w:val="00EB037B"/>
    <w:rsid w:val="00EB448D"/>
    <w:rsid w:val="00EC5B8C"/>
    <w:rsid w:val="00ED1503"/>
    <w:rsid w:val="00ED34FB"/>
    <w:rsid w:val="00F049B0"/>
    <w:rsid w:val="00F10CD6"/>
    <w:rsid w:val="00F118C4"/>
    <w:rsid w:val="00F120C3"/>
    <w:rsid w:val="00F20982"/>
    <w:rsid w:val="00F30C0A"/>
    <w:rsid w:val="00F31D71"/>
    <w:rsid w:val="00F37FEF"/>
    <w:rsid w:val="00F64D08"/>
    <w:rsid w:val="00F67A3D"/>
    <w:rsid w:val="00F91EF2"/>
    <w:rsid w:val="00F97A45"/>
    <w:rsid w:val="00FA71ED"/>
    <w:rsid w:val="00FB758E"/>
    <w:rsid w:val="00FC5657"/>
    <w:rsid w:val="00FD19AB"/>
    <w:rsid w:val="00FD2B46"/>
    <w:rsid w:val="00FE0E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9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40D0C"/>
    <w:pPr>
      <w:spacing w:line="276" w:lineRule="auto"/>
    </w:pPr>
    <w:rPr>
      <w:rFonts w:eastAsia="Arial" w:cs="Arial"/>
      <w:color w:val="000000"/>
      <w:sz w:val="22"/>
      <w:szCs w:val="22"/>
    </w:rPr>
  </w:style>
  <w:style w:type="paragraph" w:styleId="Heading1">
    <w:name w:val="heading 1"/>
    <w:basedOn w:val="Normal"/>
    <w:next w:val="Normal"/>
    <w:qFormat/>
    <w:rsid w:val="00A268D1"/>
    <w:pPr>
      <w:spacing w:before="480" w:after="120" w:line="240" w:lineRule="auto"/>
      <w:outlineLvl w:val="0"/>
    </w:pPr>
    <w:rPr>
      <w:b/>
      <w:bCs/>
      <w:color w:val="C00000"/>
      <w:sz w:val="24"/>
      <w:szCs w:val="48"/>
    </w:rPr>
  </w:style>
  <w:style w:type="paragraph" w:styleId="Heading2">
    <w:name w:val="heading 2"/>
    <w:basedOn w:val="Normal"/>
    <w:next w:val="Normal"/>
    <w:qFormat/>
    <w:rsid w:val="00996789"/>
    <w:pPr>
      <w:spacing w:before="240" w:line="240" w:lineRule="auto"/>
      <w:outlineLvl w:val="1"/>
    </w:pPr>
    <w:rPr>
      <w:b/>
      <w:bCs/>
      <w:color w:val="4F81BD" w:themeColor="accent1"/>
      <w:szCs w:val="36"/>
    </w:rPr>
  </w:style>
  <w:style w:type="paragraph" w:styleId="Heading3">
    <w:name w:val="heading 3"/>
    <w:basedOn w:val="Normal"/>
    <w:next w:val="Normal"/>
    <w:qFormat/>
    <w:rsid w:val="00EF7B96"/>
    <w:pPr>
      <w:spacing w:before="280" w:after="80" w:line="240" w:lineRule="auto"/>
      <w:outlineLvl w:val="2"/>
    </w:pPr>
    <w:rPr>
      <w:b/>
      <w:bCs/>
      <w:sz w:val="28"/>
      <w:szCs w:val="28"/>
    </w:rPr>
  </w:style>
  <w:style w:type="paragraph" w:styleId="Heading4">
    <w:name w:val="heading 4"/>
    <w:basedOn w:val="Normal"/>
    <w:next w:val="Normal"/>
    <w:qFormat/>
    <w:rsid w:val="00EF7B96"/>
    <w:pPr>
      <w:spacing w:before="240" w:after="40" w:line="240" w:lineRule="auto"/>
      <w:outlineLvl w:val="3"/>
    </w:pPr>
    <w:rPr>
      <w:b/>
      <w:bCs/>
      <w:sz w:val="24"/>
      <w:szCs w:val="24"/>
    </w:rPr>
  </w:style>
  <w:style w:type="paragraph" w:styleId="Heading5">
    <w:name w:val="heading 5"/>
    <w:basedOn w:val="Normal"/>
    <w:next w:val="Normal"/>
    <w:qFormat/>
    <w:rsid w:val="00EF7B96"/>
    <w:pPr>
      <w:spacing w:before="220" w:after="40" w:line="240" w:lineRule="auto"/>
      <w:outlineLvl w:val="4"/>
    </w:pPr>
    <w:rPr>
      <w:b/>
      <w:bCs/>
    </w:rPr>
  </w:style>
  <w:style w:type="paragraph" w:styleId="Heading6">
    <w:name w:val="heading 6"/>
    <w:basedOn w:val="Normal"/>
    <w:next w:val="Normal"/>
    <w:qFormat/>
    <w:rsid w:val="00EF7B96"/>
    <w:pPr>
      <w:spacing w:before="200" w:after="40" w:line="240" w:lineRule="auto"/>
      <w:outlineLvl w:val="5"/>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C54B6"/>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ED1503"/>
    <w:rPr>
      <w:rFonts w:ascii="Calibri" w:eastAsia="Calibri" w:hAnsi="Calibri"/>
      <w:sz w:val="22"/>
      <w:szCs w:val="22"/>
    </w:rPr>
  </w:style>
  <w:style w:type="paragraph" w:styleId="BalloonText">
    <w:name w:val="Balloon Text"/>
    <w:basedOn w:val="Normal"/>
    <w:link w:val="BalloonTextChar"/>
    <w:rsid w:val="00D93CE0"/>
    <w:pPr>
      <w:spacing w:line="240" w:lineRule="auto"/>
    </w:pPr>
    <w:rPr>
      <w:rFonts w:ascii="Tahoma" w:hAnsi="Tahoma" w:cs="Tahoma"/>
      <w:sz w:val="16"/>
      <w:szCs w:val="16"/>
    </w:rPr>
  </w:style>
  <w:style w:type="character" w:customStyle="1" w:styleId="BalloonTextChar">
    <w:name w:val="Balloon Text Char"/>
    <w:link w:val="BalloonText"/>
    <w:rsid w:val="00D93CE0"/>
    <w:rPr>
      <w:rFonts w:ascii="Tahoma" w:eastAsia="Arial" w:hAnsi="Tahoma" w:cs="Tahoma"/>
      <w:color w:val="000000"/>
      <w:sz w:val="16"/>
      <w:szCs w:val="16"/>
    </w:rPr>
  </w:style>
  <w:style w:type="paragraph" w:styleId="NormalWeb">
    <w:name w:val="Normal (Web)"/>
    <w:basedOn w:val="Normal"/>
    <w:uiPriority w:val="99"/>
    <w:unhideWhenUsed/>
    <w:rsid w:val="005E7592"/>
    <w:pPr>
      <w:spacing w:before="100" w:beforeAutospacing="1" w:after="100" w:afterAutospacing="1" w:line="240" w:lineRule="auto"/>
    </w:pPr>
    <w:rPr>
      <w:rFonts w:eastAsia="Times New Roman" w:cs="Times New Roman"/>
      <w:color w:val="auto"/>
      <w:sz w:val="24"/>
      <w:szCs w:val="24"/>
    </w:rPr>
  </w:style>
  <w:style w:type="paragraph" w:styleId="Header">
    <w:name w:val="header"/>
    <w:basedOn w:val="Normal"/>
    <w:link w:val="HeaderChar"/>
    <w:rsid w:val="000A4EAF"/>
    <w:pPr>
      <w:tabs>
        <w:tab w:val="center" w:pos="4680"/>
        <w:tab w:val="right" w:pos="9360"/>
      </w:tabs>
    </w:pPr>
  </w:style>
  <w:style w:type="character" w:customStyle="1" w:styleId="HeaderChar">
    <w:name w:val="Header Char"/>
    <w:link w:val="Header"/>
    <w:rsid w:val="000A4EAF"/>
    <w:rPr>
      <w:rFonts w:ascii="Arial" w:eastAsia="Arial" w:hAnsi="Arial" w:cs="Arial"/>
      <w:color w:val="000000"/>
      <w:sz w:val="22"/>
      <w:szCs w:val="22"/>
    </w:rPr>
  </w:style>
  <w:style w:type="paragraph" w:styleId="Footer">
    <w:name w:val="footer"/>
    <w:basedOn w:val="Normal"/>
    <w:link w:val="FooterChar"/>
    <w:uiPriority w:val="99"/>
    <w:rsid w:val="000A4EAF"/>
    <w:pPr>
      <w:tabs>
        <w:tab w:val="center" w:pos="4680"/>
        <w:tab w:val="right" w:pos="9360"/>
      </w:tabs>
    </w:pPr>
  </w:style>
  <w:style w:type="character" w:customStyle="1" w:styleId="FooterChar">
    <w:name w:val="Footer Char"/>
    <w:link w:val="Footer"/>
    <w:uiPriority w:val="99"/>
    <w:rsid w:val="000A4EAF"/>
    <w:rPr>
      <w:rFonts w:ascii="Arial" w:eastAsia="Arial" w:hAnsi="Arial" w:cs="Arial"/>
      <w:color w:val="000000"/>
      <w:sz w:val="22"/>
      <w:szCs w:val="22"/>
    </w:rPr>
  </w:style>
  <w:style w:type="paragraph" w:styleId="ListParagraph">
    <w:name w:val="List Paragraph"/>
    <w:basedOn w:val="Normal"/>
    <w:uiPriority w:val="34"/>
    <w:qFormat/>
    <w:rsid w:val="00067C98"/>
    <w:pPr>
      <w:ind w:left="720"/>
      <w:contextualSpacing/>
    </w:pPr>
  </w:style>
  <w:style w:type="paragraph" w:customStyle="1" w:styleId="NLa">
    <w:name w:val="NL a)"/>
    <w:basedOn w:val="BodyTextIndent2"/>
    <w:rsid w:val="0013450B"/>
    <w:pPr>
      <w:spacing w:before="60" w:after="0" w:line="240" w:lineRule="auto"/>
      <w:ind w:left="624" w:hanging="240"/>
    </w:pPr>
    <w:rPr>
      <w:rFonts w:eastAsia="Times New Roman"/>
      <w:color w:val="auto"/>
      <w:szCs w:val="24"/>
      <w:lang w:val="en-CA"/>
    </w:rPr>
  </w:style>
  <w:style w:type="paragraph" w:styleId="BodyTextIndent2">
    <w:name w:val="Body Text Indent 2"/>
    <w:basedOn w:val="Normal"/>
    <w:link w:val="BodyTextIndent2Char"/>
    <w:rsid w:val="0013450B"/>
    <w:pPr>
      <w:spacing w:after="120" w:line="480" w:lineRule="auto"/>
      <w:ind w:left="360"/>
    </w:pPr>
  </w:style>
  <w:style w:type="character" w:customStyle="1" w:styleId="BodyTextIndent2Char">
    <w:name w:val="Body Text Indent 2 Char"/>
    <w:basedOn w:val="DefaultParagraphFont"/>
    <w:link w:val="BodyTextIndent2"/>
    <w:rsid w:val="0013450B"/>
    <w:rPr>
      <w:rFonts w:ascii="Arial" w:eastAsia="Arial" w:hAnsi="Arial" w:cs="Arial"/>
      <w:color w:val="000000"/>
      <w:sz w:val="22"/>
      <w:szCs w:val="22"/>
    </w:rPr>
  </w:style>
  <w:style w:type="paragraph" w:styleId="TOCHeading">
    <w:name w:val="TOC Heading"/>
    <w:basedOn w:val="Heading1"/>
    <w:next w:val="Normal"/>
    <w:uiPriority w:val="39"/>
    <w:semiHidden/>
    <w:unhideWhenUsed/>
    <w:qFormat/>
    <w:rsid w:val="007C414C"/>
    <w:pPr>
      <w:keepNext/>
      <w:keepLines/>
      <w:spacing w:after="0" w:line="276" w:lineRule="auto"/>
      <w:outlineLvl w:val="9"/>
    </w:pPr>
    <w:rPr>
      <w:rFonts w:asciiTheme="majorHAnsi" w:eastAsiaTheme="majorEastAsia" w:hAnsiTheme="majorHAnsi" w:cstheme="majorBidi"/>
      <w:color w:val="365F91" w:themeColor="accent1" w:themeShade="BF"/>
      <w:sz w:val="28"/>
      <w:szCs w:val="28"/>
      <w:lang w:eastAsia="ja-JP"/>
    </w:rPr>
  </w:style>
  <w:style w:type="paragraph" w:styleId="TOC1">
    <w:name w:val="toc 1"/>
    <w:basedOn w:val="Normal"/>
    <w:next w:val="Normal"/>
    <w:autoRedefine/>
    <w:uiPriority w:val="39"/>
    <w:qFormat/>
    <w:rsid w:val="007C414C"/>
    <w:pPr>
      <w:spacing w:after="100"/>
    </w:pPr>
  </w:style>
  <w:style w:type="paragraph" w:styleId="TOC2">
    <w:name w:val="toc 2"/>
    <w:basedOn w:val="Normal"/>
    <w:next w:val="Normal"/>
    <w:autoRedefine/>
    <w:uiPriority w:val="39"/>
    <w:qFormat/>
    <w:rsid w:val="007C414C"/>
    <w:pPr>
      <w:spacing w:after="100"/>
      <w:ind w:left="220"/>
    </w:pPr>
  </w:style>
  <w:style w:type="character" w:styleId="Hyperlink">
    <w:name w:val="Hyperlink"/>
    <w:basedOn w:val="DefaultParagraphFont"/>
    <w:uiPriority w:val="99"/>
    <w:unhideWhenUsed/>
    <w:rsid w:val="007C414C"/>
    <w:rPr>
      <w:color w:val="0000FF" w:themeColor="hyperlink"/>
      <w:u w:val="single"/>
    </w:rPr>
  </w:style>
  <w:style w:type="paragraph" w:styleId="TOC3">
    <w:name w:val="toc 3"/>
    <w:basedOn w:val="Normal"/>
    <w:next w:val="Normal"/>
    <w:autoRedefine/>
    <w:uiPriority w:val="39"/>
    <w:unhideWhenUsed/>
    <w:qFormat/>
    <w:rsid w:val="007C414C"/>
    <w:pPr>
      <w:spacing w:after="100"/>
      <w:ind w:left="440"/>
    </w:pPr>
    <w:rPr>
      <w:rFonts w:asciiTheme="minorHAnsi" w:eastAsiaTheme="minorEastAsia" w:hAnsiTheme="minorHAnsi" w:cstheme="minorBidi"/>
      <w:color w:val="auto"/>
      <w:lang w:eastAsia="ja-JP"/>
    </w:rPr>
  </w:style>
  <w:style w:type="character" w:styleId="Emphasis">
    <w:name w:val="Emphasis"/>
    <w:basedOn w:val="DefaultParagraphFont"/>
    <w:qFormat/>
    <w:rsid w:val="00640D0C"/>
    <w:rPr>
      <w:i/>
      <w:iCs/>
    </w:rPr>
  </w:style>
  <w:style w:type="character" w:styleId="PlaceholderText">
    <w:name w:val="Placeholder Text"/>
    <w:basedOn w:val="DefaultParagraphFont"/>
    <w:uiPriority w:val="99"/>
    <w:semiHidden/>
    <w:rsid w:val="00B55452"/>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40D0C"/>
    <w:pPr>
      <w:spacing w:line="276" w:lineRule="auto"/>
    </w:pPr>
    <w:rPr>
      <w:rFonts w:eastAsia="Arial" w:cs="Arial"/>
      <w:color w:val="000000"/>
      <w:sz w:val="22"/>
      <w:szCs w:val="22"/>
    </w:rPr>
  </w:style>
  <w:style w:type="paragraph" w:styleId="Heading1">
    <w:name w:val="heading 1"/>
    <w:basedOn w:val="Normal"/>
    <w:next w:val="Normal"/>
    <w:qFormat/>
    <w:rsid w:val="00A268D1"/>
    <w:pPr>
      <w:spacing w:before="480" w:after="120" w:line="240" w:lineRule="auto"/>
      <w:outlineLvl w:val="0"/>
    </w:pPr>
    <w:rPr>
      <w:b/>
      <w:bCs/>
      <w:color w:val="C00000"/>
      <w:sz w:val="24"/>
      <w:szCs w:val="48"/>
    </w:rPr>
  </w:style>
  <w:style w:type="paragraph" w:styleId="Heading2">
    <w:name w:val="heading 2"/>
    <w:basedOn w:val="Normal"/>
    <w:next w:val="Normal"/>
    <w:qFormat/>
    <w:rsid w:val="00996789"/>
    <w:pPr>
      <w:spacing w:before="240" w:line="240" w:lineRule="auto"/>
      <w:outlineLvl w:val="1"/>
    </w:pPr>
    <w:rPr>
      <w:b/>
      <w:bCs/>
      <w:color w:val="4F81BD" w:themeColor="accent1"/>
      <w:szCs w:val="36"/>
    </w:rPr>
  </w:style>
  <w:style w:type="paragraph" w:styleId="Heading3">
    <w:name w:val="heading 3"/>
    <w:basedOn w:val="Normal"/>
    <w:next w:val="Normal"/>
    <w:qFormat/>
    <w:rsid w:val="00EF7B96"/>
    <w:pPr>
      <w:spacing w:before="280" w:after="80" w:line="240" w:lineRule="auto"/>
      <w:outlineLvl w:val="2"/>
    </w:pPr>
    <w:rPr>
      <w:b/>
      <w:bCs/>
      <w:sz w:val="28"/>
      <w:szCs w:val="28"/>
    </w:rPr>
  </w:style>
  <w:style w:type="paragraph" w:styleId="Heading4">
    <w:name w:val="heading 4"/>
    <w:basedOn w:val="Normal"/>
    <w:next w:val="Normal"/>
    <w:qFormat/>
    <w:rsid w:val="00EF7B96"/>
    <w:pPr>
      <w:spacing w:before="240" w:after="40" w:line="240" w:lineRule="auto"/>
      <w:outlineLvl w:val="3"/>
    </w:pPr>
    <w:rPr>
      <w:b/>
      <w:bCs/>
      <w:sz w:val="24"/>
      <w:szCs w:val="24"/>
    </w:rPr>
  </w:style>
  <w:style w:type="paragraph" w:styleId="Heading5">
    <w:name w:val="heading 5"/>
    <w:basedOn w:val="Normal"/>
    <w:next w:val="Normal"/>
    <w:qFormat/>
    <w:rsid w:val="00EF7B96"/>
    <w:pPr>
      <w:spacing w:before="220" w:after="40" w:line="240" w:lineRule="auto"/>
      <w:outlineLvl w:val="4"/>
    </w:pPr>
    <w:rPr>
      <w:b/>
      <w:bCs/>
    </w:rPr>
  </w:style>
  <w:style w:type="paragraph" w:styleId="Heading6">
    <w:name w:val="heading 6"/>
    <w:basedOn w:val="Normal"/>
    <w:next w:val="Normal"/>
    <w:qFormat/>
    <w:rsid w:val="00EF7B96"/>
    <w:pPr>
      <w:spacing w:before="200" w:after="40" w:line="240" w:lineRule="auto"/>
      <w:outlineLvl w:val="5"/>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C54B6"/>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ED1503"/>
    <w:rPr>
      <w:rFonts w:ascii="Calibri" w:eastAsia="Calibri" w:hAnsi="Calibri"/>
      <w:sz w:val="22"/>
      <w:szCs w:val="22"/>
    </w:rPr>
  </w:style>
  <w:style w:type="paragraph" w:styleId="BalloonText">
    <w:name w:val="Balloon Text"/>
    <w:basedOn w:val="Normal"/>
    <w:link w:val="BalloonTextChar"/>
    <w:rsid w:val="00D93CE0"/>
    <w:pPr>
      <w:spacing w:line="240" w:lineRule="auto"/>
    </w:pPr>
    <w:rPr>
      <w:rFonts w:ascii="Tahoma" w:hAnsi="Tahoma" w:cs="Tahoma"/>
      <w:sz w:val="16"/>
      <w:szCs w:val="16"/>
    </w:rPr>
  </w:style>
  <w:style w:type="character" w:customStyle="1" w:styleId="BalloonTextChar">
    <w:name w:val="Balloon Text Char"/>
    <w:link w:val="BalloonText"/>
    <w:rsid w:val="00D93CE0"/>
    <w:rPr>
      <w:rFonts w:ascii="Tahoma" w:eastAsia="Arial" w:hAnsi="Tahoma" w:cs="Tahoma"/>
      <w:color w:val="000000"/>
      <w:sz w:val="16"/>
      <w:szCs w:val="16"/>
    </w:rPr>
  </w:style>
  <w:style w:type="paragraph" w:styleId="NormalWeb">
    <w:name w:val="Normal (Web)"/>
    <w:basedOn w:val="Normal"/>
    <w:uiPriority w:val="99"/>
    <w:unhideWhenUsed/>
    <w:rsid w:val="005E7592"/>
    <w:pPr>
      <w:spacing w:before="100" w:beforeAutospacing="1" w:after="100" w:afterAutospacing="1" w:line="240" w:lineRule="auto"/>
    </w:pPr>
    <w:rPr>
      <w:rFonts w:eastAsia="Times New Roman" w:cs="Times New Roman"/>
      <w:color w:val="auto"/>
      <w:sz w:val="24"/>
      <w:szCs w:val="24"/>
    </w:rPr>
  </w:style>
  <w:style w:type="paragraph" w:styleId="Header">
    <w:name w:val="header"/>
    <w:basedOn w:val="Normal"/>
    <w:link w:val="HeaderChar"/>
    <w:rsid w:val="000A4EAF"/>
    <w:pPr>
      <w:tabs>
        <w:tab w:val="center" w:pos="4680"/>
        <w:tab w:val="right" w:pos="9360"/>
      </w:tabs>
    </w:pPr>
  </w:style>
  <w:style w:type="character" w:customStyle="1" w:styleId="HeaderChar">
    <w:name w:val="Header Char"/>
    <w:link w:val="Header"/>
    <w:rsid w:val="000A4EAF"/>
    <w:rPr>
      <w:rFonts w:ascii="Arial" w:eastAsia="Arial" w:hAnsi="Arial" w:cs="Arial"/>
      <w:color w:val="000000"/>
      <w:sz w:val="22"/>
      <w:szCs w:val="22"/>
    </w:rPr>
  </w:style>
  <w:style w:type="paragraph" w:styleId="Footer">
    <w:name w:val="footer"/>
    <w:basedOn w:val="Normal"/>
    <w:link w:val="FooterChar"/>
    <w:uiPriority w:val="99"/>
    <w:rsid w:val="000A4EAF"/>
    <w:pPr>
      <w:tabs>
        <w:tab w:val="center" w:pos="4680"/>
        <w:tab w:val="right" w:pos="9360"/>
      </w:tabs>
    </w:pPr>
  </w:style>
  <w:style w:type="character" w:customStyle="1" w:styleId="FooterChar">
    <w:name w:val="Footer Char"/>
    <w:link w:val="Footer"/>
    <w:uiPriority w:val="99"/>
    <w:rsid w:val="000A4EAF"/>
    <w:rPr>
      <w:rFonts w:ascii="Arial" w:eastAsia="Arial" w:hAnsi="Arial" w:cs="Arial"/>
      <w:color w:val="000000"/>
      <w:sz w:val="22"/>
      <w:szCs w:val="22"/>
    </w:rPr>
  </w:style>
  <w:style w:type="paragraph" w:styleId="ListParagraph">
    <w:name w:val="List Paragraph"/>
    <w:basedOn w:val="Normal"/>
    <w:uiPriority w:val="34"/>
    <w:qFormat/>
    <w:rsid w:val="00067C98"/>
    <w:pPr>
      <w:ind w:left="720"/>
      <w:contextualSpacing/>
    </w:pPr>
  </w:style>
  <w:style w:type="paragraph" w:customStyle="1" w:styleId="NLa">
    <w:name w:val="NL a)"/>
    <w:basedOn w:val="BodyTextIndent2"/>
    <w:rsid w:val="0013450B"/>
    <w:pPr>
      <w:spacing w:before="60" w:after="0" w:line="240" w:lineRule="auto"/>
      <w:ind w:left="624" w:hanging="240"/>
    </w:pPr>
    <w:rPr>
      <w:rFonts w:eastAsia="Times New Roman"/>
      <w:color w:val="auto"/>
      <w:szCs w:val="24"/>
      <w:lang w:val="en-CA"/>
    </w:rPr>
  </w:style>
  <w:style w:type="paragraph" w:styleId="BodyTextIndent2">
    <w:name w:val="Body Text Indent 2"/>
    <w:basedOn w:val="Normal"/>
    <w:link w:val="BodyTextIndent2Char"/>
    <w:rsid w:val="0013450B"/>
    <w:pPr>
      <w:spacing w:after="120" w:line="480" w:lineRule="auto"/>
      <w:ind w:left="360"/>
    </w:pPr>
  </w:style>
  <w:style w:type="character" w:customStyle="1" w:styleId="BodyTextIndent2Char">
    <w:name w:val="Body Text Indent 2 Char"/>
    <w:basedOn w:val="DefaultParagraphFont"/>
    <w:link w:val="BodyTextIndent2"/>
    <w:rsid w:val="0013450B"/>
    <w:rPr>
      <w:rFonts w:ascii="Arial" w:eastAsia="Arial" w:hAnsi="Arial" w:cs="Arial"/>
      <w:color w:val="000000"/>
      <w:sz w:val="22"/>
      <w:szCs w:val="22"/>
    </w:rPr>
  </w:style>
  <w:style w:type="paragraph" w:styleId="TOCHeading">
    <w:name w:val="TOC Heading"/>
    <w:basedOn w:val="Heading1"/>
    <w:next w:val="Normal"/>
    <w:uiPriority w:val="39"/>
    <w:semiHidden/>
    <w:unhideWhenUsed/>
    <w:qFormat/>
    <w:rsid w:val="007C414C"/>
    <w:pPr>
      <w:keepNext/>
      <w:keepLines/>
      <w:spacing w:after="0" w:line="276" w:lineRule="auto"/>
      <w:outlineLvl w:val="9"/>
    </w:pPr>
    <w:rPr>
      <w:rFonts w:asciiTheme="majorHAnsi" w:eastAsiaTheme="majorEastAsia" w:hAnsiTheme="majorHAnsi" w:cstheme="majorBidi"/>
      <w:color w:val="365F91" w:themeColor="accent1" w:themeShade="BF"/>
      <w:sz w:val="28"/>
      <w:szCs w:val="28"/>
      <w:lang w:eastAsia="ja-JP"/>
    </w:rPr>
  </w:style>
  <w:style w:type="paragraph" w:styleId="TOC1">
    <w:name w:val="toc 1"/>
    <w:basedOn w:val="Normal"/>
    <w:next w:val="Normal"/>
    <w:autoRedefine/>
    <w:uiPriority w:val="39"/>
    <w:qFormat/>
    <w:rsid w:val="007C414C"/>
    <w:pPr>
      <w:spacing w:after="100"/>
    </w:pPr>
  </w:style>
  <w:style w:type="paragraph" w:styleId="TOC2">
    <w:name w:val="toc 2"/>
    <w:basedOn w:val="Normal"/>
    <w:next w:val="Normal"/>
    <w:autoRedefine/>
    <w:uiPriority w:val="39"/>
    <w:qFormat/>
    <w:rsid w:val="007C414C"/>
    <w:pPr>
      <w:spacing w:after="100"/>
      <w:ind w:left="220"/>
    </w:pPr>
  </w:style>
  <w:style w:type="character" w:styleId="Hyperlink">
    <w:name w:val="Hyperlink"/>
    <w:basedOn w:val="DefaultParagraphFont"/>
    <w:uiPriority w:val="99"/>
    <w:unhideWhenUsed/>
    <w:rsid w:val="007C414C"/>
    <w:rPr>
      <w:color w:val="0000FF" w:themeColor="hyperlink"/>
      <w:u w:val="single"/>
    </w:rPr>
  </w:style>
  <w:style w:type="paragraph" w:styleId="TOC3">
    <w:name w:val="toc 3"/>
    <w:basedOn w:val="Normal"/>
    <w:next w:val="Normal"/>
    <w:autoRedefine/>
    <w:uiPriority w:val="39"/>
    <w:unhideWhenUsed/>
    <w:qFormat/>
    <w:rsid w:val="007C414C"/>
    <w:pPr>
      <w:spacing w:after="100"/>
      <w:ind w:left="440"/>
    </w:pPr>
    <w:rPr>
      <w:rFonts w:asciiTheme="minorHAnsi" w:eastAsiaTheme="minorEastAsia" w:hAnsiTheme="minorHAnsi" w:cstheme="minorBidi"/>
      <w:color w:val="auto"/>
      <w:lang w:eastAsia="ja-JP"/>
    </w:rPr>
  </w:style>
  <w:style w:type="character" w:styleId="Emphasis">
    <w:name w:val="Emphasis"/>
    <w:basedOn w:val="DefaultParagraphFont"/>
    <w:qFormat/>
    <w:rsid w:val="00640D0C"/>
    <w:rPr>
      <w:i/>
      <w:iCs/>
    </w:rPr>
  </w:style>
  <w:style w:type="character" w:styleId="PlaceholderText">
    <w:name w:val="Placeholder Text"/>
    <w:basedOn w:val="DefaultParagraphFont"/>
    <w:uiPriority w:val="99"/>
    <w:semiHidden/>
    <w:rsid w:val="00B5545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371579">
      <w:bodyDiv w:val="1"/>
      <w:marLeft w:val="0"/>
      <w:marRight w:val="0"/>
      <w:marTop w:val="0"/>
      <w:marBottom w:val="0"/>
      <w:divBdr>
        <w:top w:val="none" w:sz="0" w:space="0" w:color="auto"/>
        <w:left w:val="none" w:sz="0" w:space="0" w:color="auto"/>
        <w:bottom w:val="none" w:sz="0" w:space="0" w:color="auto"/>
        <w:right w:val="none" w:sz="0" w:space="0" w:color="auto"/>
      </w:divBdr>
    </w:div>
    <w:div w:id="549655802">
      <w:bodyDiv w:val="1"/>
      <w:marLeft w:val="0"/>
      <w:marRight w:val="0"/>
      <w:marTop w:val="0"/>
      <w:marBottom w:val="0"/>
      <w:divBdr>
        <w:top w:val="none" w:sz="0" w:space="0" w:color="auto"/>
        <w:left w:val="none" w:sz="0" w:space="0" w:color="auto"/>
        <w:bottom w:val="none" w:sz="0" w:space="0" w:color="auto"/>
        <w:right w:val="none" w:sz="0" w:space="0" w:color="auto"/>
      </w:divBdr>
    </w:div>
    <w:div w:id="644629177">
      <w:bodyDiv w:val="1"/>
      <w:marLeft w:val="0"/>
      <w:marRight w:val="0"/>
      <w:marTop w:val="0"/>
      <w:marBottom w:val="0"/>
      <w:divBdr>
        <w:top w:val="none" w:sz="0" w:space="0" w:color="auto"/>
        <w:left w:val="none" w:sz="0" w:space="0" w:color="auto"/>
        <w:bottom w:val="none" w:sz="0" w:space="0" w:color="auto"/>
        <w:right w:val="none" w:sz="0" w:space="0" w:color="auto"/>
      </w:divBdr>
    </w:div>
    <w:div w:id="1287420765">
      <w:bodyDiv w:val="1"/>
      <w:marLeft w:val="0"/>
      <w:marRight w:val="0"/>
      <w:marTop w:val="0"/>
      <w:marBottom w:val="0"/>
      <w:divBdr>
        <w:top w:val="none" w:sz="0" w:space="0" w:color="auto"/>
        <w:left w:val="none" w:sz="0" w:space="0" w:color="auto"/>
        <w:bottom w:val="none" w:sz="0" w:space="0" w:color="auto"/>
        <w:right w:val="none" w:sz="0" w:space="0" w:color="auto"/>
      </w:divBdr>
    </w:div>
    <w:div w:id="15229404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0.bin"/><Relationship Id="rId299" Type="http://schemas.openxmlformats.org/officeDocument/2006/relationships/image" Target="media/image149.wmf"/><Relationship Id="rId21" Type="http://schemas.openxmlformats.org/officeDocument/2006/relationships/image" Target="media/image7.wmf"/><Relationship Id="rId63" Type="http://schemas.openxmlformats.org/officeDocument/2006/relationships/oleObject" Target="embeddings/oleObject25.bin"/><Relationship Id="rId159" Type="http://schemas.openxmlformats.org/officeDocument/2006/relationships/image" Target="media/image81.wmf"/><Relationship Id="rId324" Type="http://schemas.openxmlformats.org/officeDocument/2006/relationships/oleObject" Target="embeddings/oleObject152.bin"/><Relationship Id="rId366" Type="http://schemas.openxmlformats.org/officeDocument/2006/relationships/image" Target="media/image183.wmf"/><Relationship Id="rId170" Type="http://schemas.openxmlformats.org/officeDocument/2006/relationships/oleObject" Target="embeddings/oleObject76.bin"/><Relationship Id="rId226" Type="http://schemas.openxmlformats.org/officeDocument/2006/relationships/oleObject" Target="embeddings/oleObject103.bin"/><Relationship Id="rId433" Type="http://schemas.openxmlformats.org/officeDocument/2006/relationships/image" Target="media/image216.wmf"/><Relationship Id="rId268" Type="http://schemas.openxmlformats.org/officeDocument/2006/relationships/oleObject" Target="embeddings/oleObject124.bin"/><Relationship Id="rId475" Type="http://schemas.openxmlformats.org/officeDocument/2006/relationships/oleObject" Target="embeddings/oleObject227.bin"/><Relationship Id="rId32" Type="http://schemas.openxmlformats.org/officeDocument/2006/relationships/image" Target="media/image12.wmf"/><Relationship Id="rId74" Type="http://schemas.openxmlformats.org/officeDocument/2006/relationships/image" Target="media/image36.wmf"/><Relationship Id="rId128" Type="http://schemas.openxmlformats.org/officeDocument/2006/relationships/oleObject" Target="embeddings/oleObject55.bin"/><Relationship Id="rId335" Type="http://schemas.openxmlformats.org/officeDocument/2006/relationships/oleObject" Target="embeddings/oleObject156.bin"/><Relationship Id="rId377" Type="http://schemas.openxmlformats.org/officeDocument/2006/relationships/oleObject" Target="embeddings/oleObject177.bin"/><Relationship Id="rId5" Type="http://schemas.openxmlformats.org/officeDocument/2006/relationships/settings" Target="settings.xml"/><Relationship Id="rId181" Type="http://schemas.openxmlformats.org/officeDocument/2006/relationships/image" Target="media/image90.wmf"/><Relationship Id="rId237" Type="http://schemas.openxmlformats.org/officeDocument/2006/relationships/image" Target="media/image118.wmf"/><Relationship Id="rId402" Type="http://schemas.openxmlformats.org/officeDocument/2006/relationships/image" Target="media/image201.wmf"/><Relationship Id="rId279" Type="http://schemas.openxmlformats.org/officeDocument/2006/relationships/image" Target="media/image139.wmf"/><Relationship Id="rId444" Type="http://schemas.openxmlformats.org/officeDocument/2006/relationships/oleObject" Target="embeddings/oleObject211.bin"/><Relationship Id="rId486" Type="http://schemas.openxmlformats.org/officeDocument/2006/relationships/image" Target="media/image243.emf"/><Relationship Id="rId43" Type="http://schemas.openxmlformats.org/officeDocument/2006/relationships/oleObject" Target="embeddings/oleObject18.bin"/><Relationship Id="rId139" Type="http://schemas.openxmlformats.org/officeDocument/2006/relationships/image" Target="media/image71.wmf"/><Relationship Id="rId290" Type="http://schemas.openxmlformats.org/officeDocument/2006/relationships/oleObject" Target="embeddings/oleObject135.bin"/><Relationship Id="rId304" Type="http://schemas.openxmlformats.org/officeDocument/2006/relationships/oleObject" Target="embeddings/oleObject142.bin"/><Relationship Id="rId346" Type="http://schemas.openxmlformats.org/officeDocument/2006/relationships/image" Target="media/image173.wmf"/><Relationship Id="rId388" Type="http://schemas.openxmlformats.org/officeDocument/2006/relationships/image" Target="media/image194.wmf"/><Relationship Id="rId85" Type="http://schemas.openxmlformats.org/officeDocument/2006/relationships/oleObject" Target="embeddings/oleObject36.bin"/><Relationship Id="rId150" Type="http://schemas.openxmlformats.org/officeDocument/2006/relationships/oleObject" Target="embeddings/oleObject66.bin"/><Relationship Id="rId192" Type="http://schemas.openxmlformats.org/officeDocument/2006/relationships/oleObject" Target="embeddings/oleObject86.bin"/><Relationship Id="rId206" Type="http://schemas.openxmlformats.org/officeDocument/2006/relationships/oleObject" Target="embeddings/oleObject93.bin"/><Relationship Id="rId413" Type="http://schemas.openxmlformats.org/officeDocument/2006/relationships/image" Target="media/image206.wmf"/><Relationship Id="rId248" Type="http://schemas.openxmlformats.org/officeDocument/2006/relationships/oleObject" Target="embeddings/oleObject114.bin"/><Relationship Id="rId455" Type="http://schemas.openxmlformats.org/officeDocument/2006/relationships/oleObject" Target="embeddings/oleObject216.bin"/><Relationship Id="rId497" Type="http://schemas.openxmlformats.org/officeDocument/2006/relationships/header" Target="header1.xml"/><Relationship Id="rId12" Type="http://schemas.openxmlformats.org/officeDocument/2006/relationships/oleObject" Target="embeddings/oleObject2.bin"/><Relationship Id="rId108" Type="http://schemas.openxmlformats.org/officeDocument/2006/relationships/image" Target="media/image55.wmf"/><Relationship Id="rId315" Type="http://schemas.openxmlformats.org/officeDocument/2006/relationships/image" Target="media/image157.wmf"/><Relationship Id="rId357" Type="http://schemas.openxmlformats.org/officeDocument/2006/relationships/oleObject" Target="embeddings/oleObject167.bin"/><Relationship Id="rId54" Type="http://schemas.openxmlformats.org/officeDocument/2006/relationships/image" Target="media/image25.png"/><Relationship Id="rId96" Type="http://schemas.openxmlformats.org/officeDocument/2006/relationships/image" Target="media/image47.jpeg"/><Relationship Id="rId161" Type="http://schemas.openxmlformats.org/officeDocument/2006/relationships/image" Target="media/image82.wmf"/><Relationship Id="rId217" Type="http://schemas.openxmlformats.org/officeDocument/2006/relationships/image" Target="media/image108.wmf"/><Relationship Id="rId399" Type="http://schemas.openxmlformats.org/officeDocument/2006/relationships/oleObject" Target="embeddings/oleObject188.bin"/><Relationship Id="rId259" Type="http://schemas.openxmlformats.org/officeDocument/2006/relationships/image" Target="media/image129.wmf"/><Relationship Id="rId424" Type="http://schemas.openxmlformats.org/officeDocument/2006/relationships/oleObject" Target="embeddings/oleObject201.bin"/><Relationship Id="rId466" Type="http://schemas.openxmlformats.org/officeDocument/2006/relationships/image" Target="media/image232.wmf"/><Relationship Id="rId23" Type="http://schemas.openxmlformats.org/officeDocument/2006/relationships/oleObject" Target="embeddings/oleObject8.bin"/><Relationship Id="rId119" Type="http://schemas.openxmlformats.org/officeDocument/2006/relationships/oleObject" Target="embeddings/oleObject51.bin"/><Relationship Id="rId270" Type="http://schemas.openxmlformats.org/officeDocument/2006/relationships/oleObject" Target="embeddings/oleObject125.bin"/><Relationship Id="rId326" Type="http://schemas.openxmlformats.org/officeDocument/2006/relationships/oleObject" Target="embeddings/oleObject153.bin"/><Relationship Id="rId65" Type="http://schemas.openxmlformats.org/officeDocument/2006/relationships/oleObject" Target="embeddings/oleObject26.bin"/><Relationship Id="rId130" Type="http://schemas.openxmlformats.org/officeDocument/2006/relationships/oleObject" Target="embeddings/oleObject56.bin"/><Relationship Id="rId368" Type="http://schemas.openxmlformats.org/officeDocument/2006/relationships/image" Target="media/image184.wmf"/><Relationship Id="rId172" Type="http://schemas.openxmlformats.org/officeDocument/2006/relationships/oleObject" Target="embeddings/oleObject77.bin"/><Relationship Id="rId228" Type="http://schemas.openxmlformats.org/officeDocument/2006/relationships/oleObject" Target="embeddings/oleObject104.bin"/><Relationship Id="rId435" Type="http://schemas.openxmlformats.org/officeDocument/2006/relationships/image" Target="media/image217.wmf"/><Relationship Id="rId477" Type="http://schemas.openxmlformats.org/officeDocument/2006/relationships/image" Target="media/image238.wmf"/><Relationship Id="rId281" Type="http://schemas.openxmlformats.org/officeDocument/2006/relationships/image" Target="media/image140.wmf"/><Relationship Id="rId337" Type="http://schemas.openxmlformats.org/officeDocument/2006/relationships/oleObject" Target="embeddings/oleObject157.bin"/><Relationship Id="rId34" Type="http://schemas.openxmlformats.org/officeDocument/2006/relationships/image" Target="media/image13.wmf"/><Relationship Id="rId76" Type="http://schemas.openxmlformats.org/officeDocument/2006/relationships/image" Target="media/image37.wmf"/><Relationship Id="rId141" Type="http://schemas.openxmlformats.org/officeDocument/2006/relationships/image" Target="media/image72.wmf"/><Relationship Id="rId379" Type="http://schemas.openxmlformats.org/officeDocument/2006/relationships/oleObject" Target="embeddings/oleObject178.bin"/><Relationship Id="rId7" Type="http://schemas.openxmlformats.org/officeDocument/2006/relationships/footnotes" Target="footnotes.xml"/><Relationship Id="rId183" Type="http://schemas.openxmlformats.org/officeDocument/2006/relationships/image" Target="media/image91.wmf"/><Relationship Id="rId239" Type="http://schemas.openxmlformats.org/officeDocument/2006/relationships/image" Target="media/image119.wmf"/><Relationship Id="rId390" Type="http://schemas.openxmlformats.org/officeDocument/2006/relationships/image" Target="media/image195.wmf"/><Relationship Id="rId404" Type="http://schemas.openxmlformats.org/officeDocument/2006/relationships/image" Target="media/image202.emf"/><Relationship Id="rId446" Type="http://schemas.openxmlformats.org/officeDocument/2006/relationships/oleObject" Target="embeddings/oleObject212.bin"/><Relationship Id="rId250" Type="http://schemas.openxmlformats.org/officeDocument/2006/relationships/oleObject" Target="embeddings/oleObject115.bin"/><Relationship Id="rId271" Type="http://schemas.openxmlformats.org/officeDocument/2006/relationships/image" Target="media/image135.wmf"/><Relationship Id="rId292" Type="http://schemas.openxmlformats.org/officeDocument/2006/relationships/oleObject" Target="embeddings/oleObject136.bin"/><Relationship Id="rId306" Type="http://schemas.openxmlformats.org/officeDocument/2006/relationships/oleObject" Target="embeddings/oleObject143.bin"/><Relationship Id="rId488" Type="http://schemas.openxmlformats.org/officeDocument/2006/relationships/oleObject" Target="embeddings/oleObject232.bin"/><Relationship Id="rId24" Type="http://schemas.openxmlformats.org/officeDocument/2006/relationships/image" Target="media/image8.wmf"/><Relationship Id="rId45" Type="http://schemas.openxmlformats.org/officeDocument/2006/relationships/oleObject" Target="embeddings/oleObject19.bin"/><Relationship Id="rId66" Type="http://schemas.openxmlformats.org/officeDocument/2006/relationships/image" Target="media/image32.wmf"/><Relationship Id="rId87" Type="http://schemas.openxmlformats.org/officeDocument/2006/relationships/oleObject" Target="embeddings/oleObject37.bin"/><Relationship Id="rId110" Type="http://schemas.openxmlformats.org/officeDocument/2006/relationships/image" Target="media/image56.wmf"/><Relationship Id="rId131" Type="http://schemas.openxmlformats.org/officeDocument/2006/relationships/image" Target="media/image67.wmf"/><Relationship Id="rId327" Type="http://schemas.openxmlformats.org/officeDocument/2006/relationships/image" Target="media/image163.png"/><Relationship Id="rId348" Type="http://schemas.openxmlformats.org/officeDocument/2006/relationships/image" Target="media/image174.wmf"/><Relationship Id="rId369" Type="http://schemas.openxmlformats.org/officeDocument/2006/relationships/oleObject" Target="embeddings/oleObject173.bin"/><Relationship Id="rId152" Type="http://schemas.openxmlformats.org/officeDocument/2006/relationships/oleObject" Target="embeddings/oleObject67.bin"/><Relationship Id="rId194" Type="http://schemas.openxmlformats.org/officeDocument/2006/relationships/oleObject" Target="embeddings/oleObject87.bin"/><Relationship Id="rId208" Type="http://schemas.openxmlformats.org/officeDocument/2006/relationships/oleObject" Target="embeddings/oleObject94.bin"/><Relationship Id="rId229" Type="http://schemas.openxmlformats.org/officeDocument/2006/relationships/image" Target="media/image114.wmf"/><Relationship Id="rId380" Type="http://schemas.openxmlformats.org/officeDocument/2006/relationships/image" Target="media/image190.wmf"/><Relationship Id="rId415" Type="http://schemas.openxmlformats.org/officeDocument/2006/relationships/image" Target="media/image207.wmf"/><Relationship Id="rId436" Type="http://schemas.openxmlformats.org/officeDocument/2006/relationships/oleObject" Target="embeddings/oleObject207.bin"/><Relationship Id="rId457" Type="http://schemas.openxmlformats.org/officeDocument/2006/relationships/oleObject" Target="embeddings/oleObject218.bin"/><Relationship Id="rId240" Type="http://schemas.openxmlformats.org/officeDocument/2006/relationships/oleObject" Target="embeddings/oleObject110.bin"/><Relationship Id="rId261" Type="http://schemas.openxmlformats.org/officeDocument/2006/relationships/image" Target="media/image130.wmf"/><Relationship Id="rId478" Type="http://schemas.openxmlformats.org/officeDocument/2006/relationships/oleObject" Target="embeddings/oleObject228.bin"/><Relationship Id="rId499" Type="http://schemas.openxmlformats.org/officeDocument/2006/relationships/theme" Target="theme/theme1.xml"/><Relationship Id="rId14" Type="http://schemas.openxmlformats.org/officeDocument/2006/relationships/oleObject" Target="embeddings/oleObject3.bin"/><Relationship Id="rId35" Type="http://schemas.openxmlformats.org/officeDocument/2006/relationships/oleObject" Target="embeddings/oleObject14.bin"/><Relationship Id="rId56" Type="http://schemas.openxmlformats.org/officeDocument/2006/relationships/oleObject" Target="embeddings/oleObject22.bin"/><Relationship Id="rId77" Type="http://schemas.openxmlformats.org/officeDocument/2006/relationships/oleObject" Target="embeddings/oleObject32.bin"/><Relationship Id="rId100" Type="http://schemas.openxmlformats.org/officeDocument/2006/relationships/image" Target="media/image51.wmf"/><Relationship Id="rId282" Type="http://schemas.openxmlformats.org/officeDocument/2006/relationships/oleObject" Target="embeddings/oleObject131.bin"/><Relationship Id="rId317" Type="http://schemas.openxmlformats.org/officeDocument/2006/relationships/image" Target="media/image158.wmf"/><Relationship Id="rId338" Type="http://schemas.openxmlformats.org/officeDocument/2006/relationships/image" Target="media/image169.wmf"/><Relationship Id="rId359" Type="http://schemas.openxmlformats.org/officeDocument/2006/relationships/oleObject" Target="embeddings/oleObject168.bin"/><Relationship Id="rId8" Type="http://schemas.openxmlformats.org/officeDocument/2006/relationships/endnotes" Target="endnotes.xml"/><Relationship Id="rId98" Type="http://schemas.openxmlformats.org/officeDocument/2006/relationships/image" Target="media/image49.emf"/><Relationship Id="rId121" Type="http://schemas.openxmlformats.org/officeDocument/2006/relationships/image" Target="media/image62.wmf"/><Relationship Id="rId142" Type="http://schemas.openxmlformats.org/officeDocument/2006/relationships/oleObject" Target="embeddings/oleObject62.bin"/><Relationship Id="rId163" Type="http://schemas.openxmlformats.org/officeDocument/2006/relationships/image" Target="media/image83.wmf"/><Relationship Id="rId184" Type="http://schemas.openxmlformats.org/officeDocument/2006/relationships/oleObject" Target="embeddings/oleObject82.bin"/><Relationship Id="rId219" Type="http://schemas.openxmlformats.org/officeDocument/2006/relationships/image" Target="media/image109.wmf"/><Relationship Id="rId370" Type="http://schemas.openxmlformats.org/officeDocument/2006/relationships/image" Target="media/image185.wmf"/><Relationship Id="rId391" Type="http://schemas.openxmlformats.org/officeDocument/2006/relationships/oleObject" Target="embeddings/oleObject184.bin"/><Relationship Id="rId405" Type="http://schemas.openxmlformats.org/officeDocument/2006/relationships/oleObject" Target="embeddings/oleObject191.bin"/><Relationship Id="rId426" Type="http://schemas.openxmlformats.org/officeDocument/2006/relationships/oleObject" Target="embeddings/oleObject202.bin"/><Relationship Id="rId447" Type="http://schemas.openxmlformats.org/officeDocument/2006/relationships/image" Target="media/image223.png"/><Relationship Id="rId230" Type="http://schemas.openxmlformats.org/officeDocument/2006/relationships/oleObject" Target="embeddings/oleObject105.bin"/><Relationship Id="rId251" Type="http://schemas.openxmlformats.org/officeDocument/2006/relationships/image" Target="media/image125.wmf"/><Relationship Id="rId468" Type="http://schemas.openxmlformats.org/officeDocument/2006/relationships/image" Target="media/image233.wmf"/><Relationship Id="rId489" Type="http://schemas.openxmlformats.org/officeDocument/2006/relationships/image" Target="media/image245.wmf"/><Relationship Id="rId25" Type="http://schemas.openxmlformats.org/officeDocument/2006/relationships/oleObject" Target="embeddings/oleObject9.bin"/><Relationship Id="rId46" Type="http://schemas.openxmlformats.org/officeDocument/2006/relationships/image" Target="media/image19.png"/><Relationship Id="rId67" Type="http://schemas.openxmlformats.org/officeDocument/2006/relationships/oleObject" Target="embeddings/oleObject27.bin"/><Relationship Id="rId272" Type="http://schemas.openxmlformats.org/officeDocument/2006/relationships/oleObject" Target="embeddings/oleObject126.bin"/><Relationship Id="rId293" Type="http://schemas.openxmlformats.org/officeDocument/2006/relationships/image" Target="media/image146.wmf"/><Relationship Id="rId307" Type="http://schemas.openxmlformats.org/officeDocument/2006/relationships/image" Target="media/image153.wmf"/><Relationship Id="rId328" Type="http://schemas.openxmlformats.org/officeDocument/2006/relationships/hyperlink" Target="http://1.bp.blogspot.com/-_8v4cHb7gro/Tb98usJFWoI/AAAAAAAAGeg/gOZzI_uAGkc/s1600/square-watermelon.jpg" TargetMode="External"/><Relationship Id="rId349" Type="http://schemas.openxmlformats.org/officeDocument/2006/relationships/oleObject" Target="embeddings/oleObject163.bin"/><Relationship Id="rId88" Type="http://schemas.openxmlformats.org/officeDocument/2006/relationships/image" Target="media/image43.wmf"/><Relationship Id="rId111" Type="http://schemas.openxmlformats.org/officeDocument/2006/relationships/oleObject" Target="embeddings/oleObject47.bin"/><Relationship Id="rId132" Type="http://schemas.openxmlformats.org/officeDocument/2006/relationships/oleObject" Target="embeddings/oleObject57.bin"/><Relationship Id="rId153" Type="http://schemas.openxmlformats.org/officeDocument/2006/relationships/image" Target="media/image78.wmf"/><Relationship Id="rId195" Type="http://schemas.openxmlformats.org/officeDocument/2006/relationships/image" Target="media/image97.wmf"/><Relationship Id="rId209" Type="http://schemas.openxmlformats.org/officeDocument/2006/relationships/image" Target="media/image104.wmf"/><Relationship Id="rId360" Type="http://schemas.openxmlformats.org/officeDocument/2006/relationships/image" Target="media/image180.wmf"/><Relationship Id="rId381" Type="http://schemas.openxmlformats.org/officeDocument/2006/relationships/oleObject" Target="embeddings/oleObject179.bin"/><Relationship Id="rId416" Type="http://schemas.openxmlformats.org/officeDocument/2006/relationships/oleObject" Target="embeddings/oleObject197.bin"/><Relationship Id="rId220" Type="http://schemas.openxmlformats.org/officeDocument/2006/relationships/oleObject" Target="embeddings/oleObject100.bin"/><Relationship Id="rId241" Type="http://schemas.openxmlformats.org/officeDocument/2006/relationships/image" Target="media/image120.wmf"/><Relationship Id="rId437" Type="http://schemas.openxmlformats.org/officeDocument/2006/relationships/image" Target="media/image218.wmf"/><Relationship Id="rId458" Type="http://schemas.openxmlformats.org/officeDocument/2006/relationships/image" Target="media/image228.png"/><Relationship Id="rId479" Type="http://schemas.openxmlformats.org/officeDocument/2006/relationships/image" Target="media/image239.wmf"/><Relationship Id="rId15" Type="http://schemas.openxmlformats.org/officeDocument/2006/relationships/image" Target="media/image4.wmf"/><Relationship Id="rId36" Type="http://schemas.openxmlformats.org/officeDocument/2006/relationships/image" Target="media/image14.wmf"/><Relationship Id="rId57" Type="http://schemas.openxmlformats.org/officeDocument/2006/relationships/image" Target="media/image27.wmf"/><Relationship Id="rId262" Type="http://schemas.openxmlformats.org/officeDocument/2006/relationships/oleObject" Target="embeddings/oleObject121.bin"/><Relationship Id="rId283" Type="http://schemas.openxmlformats.org/officeDocument/2006/relationships/image" Target="media/image141.wmf"/><Relationship Id="rId318" Type="http://schemas.openxmlformats.org/officeDocument/2006/relationships/oleObject" Target="embeddings/oleObject149.bin"/><Relationship Id="rId339" Type="http://schemas.openxmlformats.org/officeDocument/2006/relationships/oleObject" Target="embeddings/oleObject158.bin"/><Relationship Id="rId490" Type="http://schemas.openxmlformats.org/officeDocument/2006/relationships/oleObject" Target="embeddings/oleObject233.bin"/><Relationship Id="rId78" Type="http://schemas.openxmlformats.org/officeDocument/2006/relationships/image" Target="media/image38.wmf"/><Relationship Id="rId99" Type="http://schemas.openxmlformats.org/officeDocument/2006/relationships/image" Target="media/image50.emf"/><Relationship Id="rId101" Type="http://schemas.openxmlformats.org/officeDocument/2006/relationships/oleObject" Target="embeddings/oleObject42.bin"/><Relationship Id="rId122" Type="http://schemas.openxmlformats.org/officeDocument/2006/relationships/oleObject" Target="embeddings/oleObject52.bin"/><Relationship Id="rId143" Type="http://schemas.openxmlformats.org/officeDocument/2006/relationships/image" Target="media/image73.wmf"/><Relationship Id="rId164" Type="http://schemas.openxmlformats.org/officeDocument/2006/relationships/oleObject" Target="embeddings/oleObject73.bin"/><Relationship Id="rId185" Type="http://schemas.openxmlformats.org/officeDocument/2006/relationships/image" Target="media/image92.wmf"/><Relationship Id="rId350" Type="http://schemas.openxmlformats.org/officeDocument/2006/relationships/image" Target="media/image175.wmf"/><Relationship Id="rId371" Type="http://schemas.openxmlformats.org/officeDocument/2006/relationships/oleObject" Target="embeddings/oleObject174.bin"/><Relationship Id="rId406" Type="http://schemas.openxmlformats.org/officeDocument/2006/relationships/image" Target="media/image203.wmf"/><Relationship Id="rId9" Type="http://schemas.openxmlformats.org/officeDocument/2006/relationships/image" Target="media/image1.wmf"/><Relationship Id="rId210" Type="http://schemas.openxmlformats.org/officeDocument/2006/relationships/oleObject" Target="embeddings/oleObject95.bin"/><Relationship Id="rId392" Type="http://schemas.openxmlformats.org/officeDocument/2006/relationships/image" Target="media/image196.wmf"/><Relationship Id="rId427" Type="http://schemas.openxmlformats.org/officeDocument/2006/relationships/image" Target="media/image213.wmf"/><Relationship Id="rId448" Type="http://schemas.openxmlformats.org/officeDocument/2006/relationships/image" Target="media/image224.wmf"/><Relationship Id="rId469" Type="http://schemas.openxmlformats.org/officeDocument/2006/relationships/oleObject" Target="embeddings/oleObject224.bin"/><Relationship Id="rId26" Type="http://schemas.openxmlformats.org/officeDocument/2006/relationships/image" Target="media/image9.wmf"/><Relationship Id="rId231" Type="http://schemas.openxmlformats.org/officeDocument/2006/relationships/image" Target="media/image115.wmf"/><Relationship Id="rId252" Type="http://schemas.openxmlformats.org/officeDocument/2006/relationships/oleObject" Target="embeddings/oleObject116.bin"/><Relationship Id="rId273" Type="http://schemas.openxmlformats.org/officeDocument/2006/relationships/image" Target="media/image136.wmf"/><Relationship Id="rId294" Type="http://schemas.openxmlformats.org/officeDocument/2006/relationships/oleObject" Target="embeddings/oleObject137.bin"/><Relationship Id="rId308" Type="http://schemas.openxmlformats.org/officeDocument/2006/relationships/oleObject" Target="embeddings/oleObject144.bin"/><Relationship Id="rId329" Type="http://schemas.openxmlformats.org/officeDocument/2006/relationships/image" Target="media/image164.jpeg"/><Relationship Id="rId480" Type="http://schemas.openxmlformats.org/officeDocument/2006/relationships/oleObject" Target="embeddings/oleObject229.bin"/><Relationship Id="rId47" Type="http://schemas.openxmlformats.org/officeDocument/2006/relationships/image" Target="media/image20.png"/><Relationship Id="rId68" Type="http://schemas.openxmlformats.org/officeDocument/2006/relationships/image" Target="media/image33.wmf"/><Relationship Id="rId89" Type="http://schemas.openxmlformats.org/officeDocument/2006/relationships/oleObject" Target="embeddings/oleObject38.bin"/><Relationship Id="rId112" Type="http://schemas.openxmlformats.org/officeDocument/2006/relationships/image" Target="media/image57.wmf"/><Relationship Id="rId133" Type="http://schemas.openxmlformats.org/officeDocument/2006/relationships/image" Target="media/image68.wmf"/><Relationship Id="rId154" Type="http://schemas.openxmlformats.org/officeDocument/2006/relationships/oleObject" Target="embeddings/oleObject68.bin"/><Relationship Id="rId175" Type="http://schemas.openxmlformats.org/officeDocument/2006/relationships/image" Target="media/image880.wmf"/><Relationship Id="rId340" Type="http://schemas.openxmlformats.org/officeDocument/2006/relationships/image" Target="media/image170.wmf"/><Relationship Id="rId361" Type="http://schemas.openxmlformats.org/officeDocument/2006/relationships/oleObject" Target="embeddings/oleObject169.bin"/><Relationship Id="rId196" Type="http://schemas.openxmlformats.org/officeDocument/2006/relationships/oleObject" Target="embeddings/oleObject88.bin"/><Relationship Id="rId200" Type="http://schemas.openxmlformats.org/officeDocument/2006/relationships/oleObject" Target="embeddings/oleObject90.bin"/><Relationship Id="rId382" Type="http://schemas.openxmlformats.org/officeDocument/2006/relationships/image" Target="media/image191.wmf"/><Relationship Id="rId417" Type="http://schemas.openxmlformats.org/officeDocument/2006/relationships/image" Target="media/image208.wmf"/><Relationship Id="rId438" Type="http://schemas.openxmlformats.org/officeDocument/2006/relationships/oleObject" Target="embeddings/oleObject208.bin"/><Relationship Id="rId459" Type="http://schemas.openxmlformats.org/officeDocument/2006/relationships/image" Target="media/image229.wmf"/><Relationship Id="rId16" Type="http://schemas.openxmlformats.org/officeDocument/2006/relationships/oleObject" Target="embeddings/oleObject4.bin"/><Relationship Id="rId221" Type="http://schemas.openxmlformats.org/officeDocument/2006/relationships/image" Target="media/image110.wmf"/><Relationship Id="rId242" Type="http://schemas.openxmlformats.org/officeDocument/2006/relationships/oleObject" Target="embeddings/oleObject111.bin"/><Relationship Id="rId263" Type="http://schemas.openxmlformats.org/officeDocument/2006/relationships/image" Target="media/image131.wmf"/><Relationship Id="rId284" Type="http://schemas.openxmlformats.org/officeDocument/2006/relationships/oleObject" Target="embeddings/oleObject132.bin"/><Relationship Id="rId319" Type="http://schemas.openxmlformats.org/officeDocument/2006/relationships/image" Target="media/image159.wmf"/><Relationship Id="rId470" Type="http://schemas.openxmlformats.org/officeDocument/2006/relationships/image" Target="media/image234.wmf"/><Relationship Id="rId491" Type="http://schemas.openxmlformats.org/officeDocument/2006/relationships/image" Target="media/image246.wmf"/><Relationship Id="rId37" Type="http://schemas.openxmlformats.org/officeDocument/2006/relationships/oleObject" Target="embeddings/oleObject15.bin"/><Relationship Id="rId58" Type="http://schemas.openxmlformats.org/officeDocument/2006/relationships/oleObject" Target="embeddings/oleObject23.bin"/><Relationship Id="rId79" Type="http://schemas.openxmlformats.org/officeDocument/2006/relationships/oleObject" Target="embeddings/oleObject33.bin"/><Relationship Id="rId102" Type="http://schemas.openxmlformats.org/officeDocument/2006/relationships/image" Target="media/image52.wmf"/><Relationship Id="rId123" Type="http://schemas.openxmlformats.org/officeDocument/2006/relationships/image" Target="media/image63.wmf"/><Relationship Id="rId144" Type="http://schemas.openxmlformats.org/officeDocument/2006/relationships/oleObject" Target="embeddings/oleObject63.bin"/><Relationship Id="rId330" Type="http://schemas.openxmlformats.org/officeDocument/2006/relationships/image" Target="media/image165.wmf"/><Relationship Id="rId90" Type="http://schemas.openxmlformats.org/officeDocument/2006/relationships/image" Target="media/image44.wmf"/><Relationship Id="rId165" Type="http://schemas.openxmlformats.org/officeDocument/2006/relationships/image" Target="media/image84.wmf"/><Relationship Id="rId186" Type="http://schemas.openxmlformats.org/officeDocument/2006/relationships/oleObject" Target="embeddings/oleObject83.bin"/><Relationship Id="rId351" Type="http://schemas.openxmlformats.org/officeDocument/2006/relationships/oleObject" Target="embeddings/oleObject164.bin"/><Relationship Id="rId372" Type="http://schemas.openxmlformats.org/officeDocument/2006/relationships/image" Target="media/image186.wmf"/><Relationship Id="rId393" Type="http://schemas.openxmlformats.org/officeDocument/2006/relationships/oleObject" Target="embeddings/oleObject185.bin"/><Relationship Id="rId407" Type="http://schemas.openxmlformats.org/officeDocument/2006/relationships/oleObject" Target="embeddings/oleObject192.bin"/><Relationship Id="rId428" Type="http://schemas.openxmlformats.org/officeDocument/2006/relationships/oleObject" Target="embeddings/oleObject203.bin"/><Relationship Id="rId449" Type="http://schemas.openxmlformats.org/officeDocument/2006/relationships/oleObject" Target="embeddings/oleObject213.bin"/><Relationship Id="rId211" Type="http://schemas.openxmlformats.org/officeDocument/2006/relationships/image" Target="media/image105.wmf"/><Relationship Id="rId232" Type="http://schemas.openxmlformats.org/officeDocument/2006/relationships/oleObject" Target="embeddings/oleObject106.bin"/><Relationship Id="rId253" Type="http://schemas.openxmlformats.org/officeDocument/2006/relationships/image" Target="media/image126.wmf"/><Relationship Id="rId274" Type="http://schemas.openxmlformats.org/officeDocument/2006/relationships/oleObject" Target="embeddings/oleObject127.bin"/><Relationship Id="rId295" Type="http://schemas.openxmlformats.org/officeDocument/2006/relationships/image" Target="media/image147.wmf"/><Relationship Id="rId309" Type="http://schemas.openxmlformats.org/officeDocument/2006/relationships/image" Target="media/image154.wmf"/><Relationship Id="rId460" Type="http://schemas.openxmlformats.org/officeDocument/2006/relationships/oleObject" Target="embeddings/oleObject219.bin"/><Relationship Id="rId481" Type="http://schemas.openxmlformats.org/officeDocument/2006/relationships/image" Target="media/image240.png"/><Relationship Id="rId27" Type="http://schemas.openxmlformats.org/officeDocument/2006/relationships/oleObject" Target="embeddings/oleObject10.bin"/><Relationship Id="rId48" Type="http://schemas.openxmlformats.org/officeDocument/2006/relationships/image" Target="media/image21.wmf"/><Relationship Id="rId69" Type="http://schemas.openxmlformats.org/officeDocument/2006/relationships/oleObject" Target="embeddings/oleObject28.bin"/><Relationship Id="rId113" Type="http://schemas.openxmlformats.org/officeDocument/2006/relationships/oleObject" Target="embeddings/oleObject48.bin"/><Relationship Id="rId134" Type="http://schemas.openxmlformats.org/officeDocument/2006/relationships/oleObject" Target="embeddings/oleObject58.bin"/><Relationship Id="rId320" Type="http://schemas.openxmlformats.org/officeDocument/2006/relationships/oleObject" Target="embeddings/oleObject150.bin"/><Relationship Id="rId80" Type="http://schemas.openxmlformats.org/officeDocument/2006/relationships/image" Target="media/image39.wmf"/><Relationship Id="rId155" Type="http://schemas.openxmlformats.org/officeDocument/2006/relationships/image" Target="media/image79.wmf"/><Relationship Id="rId176" Type="http://schemas.openxmlformats.org/officeDocument/2006/relationships/oleObject" Target="embeddings/oleObject79.bin"/><Relationship Id="rId197" Type="http://schemas.openxmlformats.org/officeDocument/2006/relationships/image" Target="media/image98.wmf"/><Relationship Id="rId341" Type="http://schemas.openxmlformats.org/officeDocument/2006/relationships/oleObject" Target="embeddings/oleObject159.bin"/><Relationship Id="rId362" Type="http://schemas.openxmlformats.org/officeDocument/2006/relationships/image" Target="media/image181.wmf"/><Relationship Id="rId383" Type="http://schemas.openxmlformats.org/officeDocument/2006/relationships/oleObject" Target="embeddings/oleObject180.bin"/><Relationship Id="rId418" Type="http://schemas.openxmlformats.org/officeDocument/2006/relationships/oleObject" Target="embeddings/oleObject198.bin"/><Relationship Id="rId439" Type="http://schemas.openxmlformats.org/officeDocument/2006/relationships/image" Target="media/image219.wmf"/><Relationship Id="rId201" Type="http://schemas.openxmlformats.org/officeDocument/2006/relationships/image" Target="media/image100.wmf"/><Relationship Id="rId222" Type="http://schemas.openxmlformats.org/officeDocument/2006/relationships/oleObject" Target="embeddings/oleObject101.bin"/><Relationship Id="rId243" Type="http://schemas.openxmlformats.org/officeDocument/2006/relationships/image" Target="media/image121.wmf"/><Relationship Id="rId264" Type="http://schemas.openxmlformats.org/officeDocument/2006/relationships/oleObject" Target="embeddings/oleObject122.bin"/><Relationship Id="rId285" Type="http://schemas.openxmlformats.org/officeDocument/2006/relationships/image" Target="media/image142.wmf"/><Relationship Id="rId450" Type="http://schemas.openxmlformats.org/officeDocument/2006/relationships/image" Target="media/image225.wmf"/><Relationship Id="rId471" Type="http://schemas.openxmlformats.org/officeDocument/2006/relationships/oleObject" Target="embeddings/oleObject225.bin"/><Relationship Id="rId17" Type="http://schemas.openxmlformats.org/officeDocument/2006/relationships/image" Target="media/image5.wmf"/><Relationship Id="rId38" Type="http://schemas.openxmlformats.org/officeDocument/2006/relationships/image" Target="media/image15.wmf"/><Relationship Id="rId59" Type="http://schemas.openxmlformats.org/officeDocument/2006/relationships/image" Target="media/image28.wmf"/><Relationship Id="rId103" Type="http://schemas.openxmlformats.org/officeDocument/2006/relationships/oleObject" Target="embeddings/oleObject43.bin"/><Relationship Id="rId124" Type="http://schemas.openxmlformats.org/officeDocument/2006/relationships/oleObject" Target="embeddings/oleObject53.bin"/><Relationship Id="rId310" Type="http://schemas.openxmlformats.org/officeDocument/2006/relationships/oleObject" Target="embeddings/oleObject145.bin"/><Relationship Id="rId492" Type="http://schemas.openxmlformats.org/officeDocument/2006/relationships/oleObject" Target="embeddings/oleObject234.bin"/><Relationship Id="rId70" Type="http://schemas.openxmlformats.org/officeDocument/2006/relationships/image" Target="media/image34.wmf"/><Relationship Id="rId91" Type="http://schemas.openxmlformats.org/officeDocument/2006/relationships/oleObject" Target="embeddings/oleObject39.bin"/><Relationship Id="rId145" Type="http://schemas.openxmlformats.org/officeDocument/2006/relationships/image" Target="media/image74.wmf"/><Relationship Id="rId166" Type="http://schemas.openxmlformats.org/officeDocument/2006/relationships/oleObject" Target="embeddings/oleObject74.bin"/><Relationship Id="rId187" Type="http://schemas.openxmlformats.org/officeDocument/2006/relationships/image" Target="media/image93.wmf"/><Relationship Id="rId331" Type="http://schemas.openxmlformats.org/officeDocument/2006/relationships/oleObject" Target="embeddings/oleObject154.bin"/><Relationship Id="rId352" Type="http://schemas.openxmlformats.org/officeDocument/2006/relationships/image" Target="media/image176.wmf"/><Relationship Id="rId373" Type="http://schemas.openxmlformats.org/officeDocument/2006/relationships/oleObject" Target="embeddings/oleObject175.bin"/><Relationship Id="rId394" Type="http://schemas.openxmlformats.org/officeDocument/2006/relationships/image" Target="media/image197.wmf"/><Relationship Id="rId408" Type="http://schemas.openxmlformats.org/officeDocument/2006/relationships/oleObject" Target="embeddings/oleObject193.bin"/><Relationship Id="rId429" Type="http://schemas.openxmlformats.org/officeDocument/2006/relationships/image" Target="media/image214.wmf"/><Relationship Id="rId1" Type="http://schemas.openxmlformats.org/officeDocument/2006/relationships/customXml" Target="../customXml/item1.xml"/><Relationship Id="rId212" Type="http://schemas.openxmlformats.org/officeDocument/2006/relationships/oleObject" Target="embeddings/oleObject96.bin"/><Relationship Id="rId233" Type="http://schemas.openxmlformats.org/officeDocument/2006/relationships/image" Target="media/image116.wmf"/><Relationship Id="rId254" Type="http://schemas.openxmlformats.org/officeDocument/2006/relationships/oleObject" Target="embeddings/oleObject117.bin"/><Relationship Id="rId440" Type="http://schemas.openxmlformats.org/officeDocument/2006/relationships/oleObject" Target="embeddings/oleObject209.bin"/><Relationship Id="rId28" Type="http://schemas.openxmlformats.org/officeDocument/2006/relationships/image" Target="media/image10.wmf"/><Relationship Id="rId49" Type="http://schemas.openxmlformats.org/officeDocument/2006/relationships/oleObject" Target="embeddings/oleObject20.bin"/><Relationship Id="rId114" Type="http://schemas.openxmlformats.org/officeDocument/2006/relationships/image" Target="media/image58.wmf"/><Relationship Id="rId275" Type="http://schemas.openxmlformats.org/officeDocument/2006/relationships/image" Target="media/image137.wmf"/><Relationship Id="rId296" Type="http://schemas.openxmlformats.org/officeDocument/2006/relationships/oleObject" Target="embeddings/oleObject138.bin"/><Relationship Id="rId300" Type="http://schemas.openxmlformats.org/officeDocument/2006/relationships/oleObject" Target="embeddings/oleObject140.bin"/><Relationship Id="rId461" Type="http://schemas.openxmlformats.org/officeDocument/2006/relationships/image" Target="media/image230.wmf"/><Relationship Id="rId482" Type="http://schemas.openxmlformats.org/officeDocument/2006/relationships/image" Target="media/image241.wmf"/><Relationship Id="rId60" Type="http://schemas.openxmlformats.org/officeDocument/2006/relationships/oleObject" Target="embeddings/oleObject24.bin"/><Relationship Id="rId81" Type="http://schemas.openxmlformats.org/officeDocument/2006/relationships/oleObject" Target="embeddings/oleObject34.bin"/><Relationship Id="rId135" Type="http://schemas.openxmlformats.org/officeDocument/2006/relationships/image" Target="media/image69.wmf"/><Relationship Id="rId156" Type="http://schemas.openxmlformats.org/officeDocument/2006/relationships/oleObject" Target="embeddings/oleObject69.bin"/><Relationship Id="rId177" Type="http://schemas.openxmlformats.org/officeDocument/2006/relationships/image" Target="media/image88.wmf"/><Relationship Id="rId198" Type="http://schemas.openxmlformats.org/officeDocument/2006/relationships/oleObject" Target="embeddings/oleObject89.bin"/><Relationship Id="rId321" Type="http://schemas.openxmlformats.org/officeDocument/2006/relationships/image" Target="media/image160.wmf"/><Relationship Id="rId342" Type="http://schemas.openxmlformats.org/officeDocument/2006/relationships/image" Target="media/image171.wmf"/><Relationship Id="rId363" Type="http://schemas.openxmlformats.org/officeDocument/2006/relationships/oleObject" Target="embeddings/oleObject170.bin"/><Relationship Id="rId384" Type="http://schemas.openxmlformats.org/officeDocument/2006/relationships/image" Target="media/image192.wmf"/><Relationship Id="rId419" Type="http://schemas.openxmlformats.org/officeDocument/2006/relationships/image" Target="media/image209.wmf"/><Relationship Id="rId202" Type="http://schemas.openxmlformats.org/officeDocument/2006/relationships/oleObject" Target="embeddings/oleObject91.bin"/><Relationship Id="rId223" Type="http://schemas.openxmlformats.org/officeDocument/2006/relationships/image" Target="media/image111.wmf"/><Relationship Id="rId244" Type="http://schemas.openxmlformats.org/officeDocument/2006/relationships/oleObject" Target="embeddings/oleObject112.bin"/><Relationship Id="rId430" Type="http://schemas.openxmlformats.org/officeDocument/2006/relationships/oleObject" Target="embeddings/oleObject204.bin"/><Relationship Id="rId18" Type="http://schemas.openxmlformats.org/officeDocument/2006/relationships/oleObject" Target="embeddings/oleObject5.bin"/><Relationship Id="rId39" Type="http://schemas.openxmlformats.org/officeDocument/2006/relationships/oleObject" Target="embeddings/oleObject16.bin"/><Relationship Id="rId265" Type="http://schemas.openxmlformats.org/officeDocument/2006/relationships/image" Target="media/image132.wmf"/><Relationship Id="rId286" Type="http://schemas.openxmlformats.org/officeDocument/2006/relationships/oleObject" Target="embeddings/oleObject133.bin"/><Relationship Id="rId451" Type="http://schemas.openxmlformats.org/officeDocument/2006/relationships/oleObject" Target="embeddings/oleObject214.bin"/><Relationship Id="rId472" Type="http://schemas.openxmlformats.org/officeDocument/2006/relationships/image" Target="media/image235.wmf"/><Relationship Id="rId493" Type="http://schemas.openxmlformats.org/officeDocument/2006/relationships/image" Target="media/image247.wmf"/><Relationship Id="rId50" Type="http://schemas.openxmlformats.org/officeDocument/2006/relationships/image" Target="media/image22.wmf"/><Relationship Id="rId104" Type="http://schemas.openxmlformats.org/officeDocument/2006/relationships/image" Target="media/image53.wmf"/><Relationship Id="rId125" Type="http://schemas.openxmlformats.org/officeDocument/2006/relationships/image" Target="media/image64.wmf"/><Relationship Id="rId146" Type="http://schemas.openxmlformats.org/officeDocument/2006/relationships/oleObject" Target="embeddings/oleObject64.bin"/><Relationship Id="rId167" Type="http://schemas.openxmlformats.org/officeDocument/2006/relationships/image" Target="media/image85.wmf"/><Relationship Id="rId188" Type="http://schemas.openxmlformats.org/officeDocument/2006/relationships/oleObject" Target="embeddings/oleObject84.bin"/><Relationship Id="rId311" Type="http://schemas.openxmlformats.org/officeDocument/2006/relationships/image" Target="media/image155.wmf"/><Relationship Id="rId332" Type="http://schemas.openxmlformats.org/officeDocument/2006/relationships/image" Target="media/image166.wmf"/><Relationship Id="rId353" Type="http://schemas.openxmlformats.org/officeDocument/2006/relationships/oleObject" Target="embeddings/oleObject165.bin"/><Relationship Id="rId374" Type="http://schemas.openxmlformats.org/officeDocument/2006/relationships/image" Target="media/image187.wmf"/><Relationship Id="rId395" Type="http://schemas.openxmlformats.org/officeDocument/2006/relationships/oleObject" Target="embeddings/oleObject186.bin"/><Relationship Id="rId409" Type="http://schemas.openxmlformats.org/officeDocument/2006/relationships/image" Target="media/image204.wmf"/><Relationship Id="rId71" Type="http://schemas.openxmlformats.org/officeDocument/2006/relationships/oleObject" Target="embeddings/oleObject29.bin"/><Relationship Id="rId92" Type="http://schemas.openxmlformats.org/officeDocument/2006/relationships/image" Target="media/image45.wmf"/><Relationship Id="rId213" Type="http://schemas.openxmlformats.org/officeDocument/2006/relationships/image" Target="media/image106.wmf"/><Relationship Id="rId234" Type="http://schemas.openxmlformats.org/officeDocument/2006/relationships/oleObject" Target="embeddings/oleObject107.bin"/><Relationship Id="rId420" Type="http://schemas.openxmlformats.org/officeDocument/2006/relationships/oleObject" Target="embeddings/oleObject199.bin"/><Relationship Id="rId2" Type="http://schemas.openxmlformats.org/officeDocument/2006/relationships/numbering" Target="numbering.xml"/><Relationship Id="rId29" Type="http://schemas.openxmlformats.org/officeDocument/2006/relationships/oleObject" Target="embeddings/oleObject11.bin"/><Relationship Id="rId255" Type="http://schemas.openxmlformats.org/officeDocument/2006/relationships/image" Target="media/image127.wmf"/><Relationship Id="rId276" Type="http://schemas.openxmlformats.org/officeDocument/2006/relationships/oleObject" Target="embeddings/oleObject128.bin"/><Relationship Id="rId297" Type="http://schemas.openxmlformats.org/officeDocument/2006/relationships/image" Target="media/image148.wmf"/><Relationship Id="rId441" Type="http://schemas.openxmlformats.org/officeDocument/2006/relationships/image" Target="media/image220.emf"/><Relationship Id="rId462" Type="http://schemas.openxmlformats.org/officeDocument/2006/relationships/oleObject" Target="embeddings/oleObject220.bin"/><Relationship Id="rId483" Type="http://schemas.openxmlformats.org/officeDocument/2006/relationships/oleObject" Target="embeddings/oleObject230.bin"/><Relationship Id="rId40" Type="http://schemas.openxmlformats.org/officeDocument/2006/relationships/image" Target="media/image16.wmf"/><Relationship Id="rId115" Type="http://schemas.openxmlformats.org/officeDocument/2006/relationships/oleObject" Target="embeddings/oleObject49.bin"/><Relationship Id="rId136" Type="http://schemas.openxmlformats.org/officeDocument/2006/relationships/oleObject" Target="embeddings/oleObject59.bin"/><Relationship Id="rId157" Type="http://schemas.openxmlformats.org/officeDocument/2006/relationships/image" Target="media/image80.wmf"/><Relationship Id="rId178" Type="http://schemas.openxmlformats.org/officeDocument/2006/relationships/oleObject" Target="embeddings/oleObject78.bin"/><Relationship Id="rId301" Type="http://schemas.openxmlformats.org/officeDocument/2006/relationships/image" Target="media/image150.wmf"/><Relationship Id="rId322" Type="http://schemas.openxmlformats.org/officeDocument/2006/relationships/oleObject" Target="embeddings/oleObject151.bin"/><Relationship Id="rId343" Type="http://schemas.openxmlformats.org/officeDocument/2006/relationships/oleObject" Target="embeddings/oleObject160.bin"/><Relationship Id="rId364" Type="http://schemas.openxmlformats.org/officeDocument/2006/relationships/image" Target="media/image182.wmf"/><Relationship Id="rId61" Type="http://schemas.openxmlformats.org/officeDocument/2006/relationships/image" Target="media/image29.png"/><Relationship Id="rId82" Type="http://schemas.openxmlformats.org/officeDocument/2006/relationships/image" Target="media/image40.wmf"/><Relationship Id="rId199" Type="http://schemas.openxmlformats.org/officeDocument/2006/relationships/image" Target="media/image99.wmf"/><Relationship Id="rId203" Type="http://schemas.openxmlformats.org/officeDocument/2006/relationships/image" Target="media/image101.wmf"/><Relationship Id="rId385" Type="http://schemas.openxmlformats.org/officeDocument/2006/relationships/oleObject" Target="embeddings/oleObject181.bin"/><Relationship Id="rId19" Type="http://schemas.openxmlformats.org/officeDocument/2006/relationships/image" Target="media/image6.wmf"/><Relationship Id="rId224" Type="http://schemas.openxmlformats.org/officeDocument/2006/relationships/oleObject" Target="embeddings/oleObject102.bin"/><Relationship Id="rId245" Type="http://schemas.openxmlformats.org/officeDocument/2006/relationships/image" Target="media/image122.wmf"/><Relationship Id="rId266" Type="http://schemas.openxmlformats.org/officeDocument/2006/relationships/oleObject" Target="embeddings/oleObject123.bin"/><Relationship Id="rId287" Type="http://schemas.openxmlformats.org/officeDocument/2006/relationships/image" Target="media/image143.wmf"/><Relationship Id="rId410" Type="http://schemas.openxmlformats.org/officeDocument/2006/relationships/oleObject" Target="embeddings/oleObject194.bin"/><Relationship Id="rId431" Type="http://schemas.openxmlformats.org/officeDocument/2006/relationships/image" Target="media/image215.wmf"/><Relationship Id="rId452" Type="http://schemas.openxmlformats.org/officeDocument/2006/relationships/image" Target="media/image226.wmf"/><Relationship Id="rId473" Type="http://schemas.openxmlformats.org/officeDocument/2006/relationships/oleObject" Target="embeddings/oleObject226.bin"/><Relationship Id="rId494" Type="http://schemas.openxmlformats.org/officeDocument/2006/relationships/oleObject" Target="embeddings/oleObject235.bin"/><Relationship Id="rId30" Type="http://schemas.openxmlformats.org/officeDocument/2006/relationships/image" Target="media/image11.wmf"/><Relationship Id="rId105" Type="http://schemas.openxmlformats.org/officeDocument/2006/relationships/oleObject" Target="embeddings/oleObject44.bin"/><Relationship Id="rId126" Type="http://schemas.openxmlformats.org/officeDocument/2006/relationships/oleObject" Target="embeddings/oleObject54.bin"/><Relationship Id="rId147" Type="http://schemas.openxmlformats.org/officeDocument/2006/relationships/image" Target="media/image75.wmf"/><Relationship Id="rId168" Type="http://schemas.openxmlformats.org/officeDocument/2006/relationships/oleObject" Target="embeddings/oleObject75.bin"/><Relationship Id="rId312" Type="http://schemas.openxmlformats.org/officeDocument/2006/relationships/oleObject" Target="embeddings/oleObject146.bin"/><Relationship Id="rId333" Type="http://schemas.openxmlformats.org/officeDocument/2006/relationships/oleObject" Target="embeddings/oleObject155.bin"/><Relationship Id="rId354" Type="http://schemas.openxmlformats.org/officeDocument/2006/relationships/image" Target="media/image177.wmf"/><Relationship Id="rId51" Type="http://schemas.openxmlformats.org/officeDocument/2006/relationships/oleObject" Target="embeddings/oleObject21.bin"/><Relationship Id="rId72" Type="http://schemas.openxmlformats.org/officeDocument/2006/relationships/image" Target="media/image35.wmf"/><Relationship Id="rId93" Type="http://schemas.openxmlformats.org/officeDocument/2006/relationships/oleObject" Target="embeddings/oleObject40.bin"/><Relationship Id="rId189" Type="http://schemas.openxmlformats.org/officeDocument/2006/relationships/image" Target="media/image94.wmf"/><Relationship Id="rId375" Type="http://schemas.openxmlformats.org/officeDocument/2006/relationships/oleObject" Target="embeddings/oleObject176.bin"/><Relationship Id="rId396" Type="http://schemas.openxmlformats.org/officeDocument/2006/relationships/image" Target="media/image198.wmf"/><Relationship Id="rId3" Type="http://schemas.openxmlformats.org/officeDocument/2006/relationships/styles" Target="styles.xml"/><Relationship Id="rId214" Type="http://schemas.openxmlformats.org/officeDocument/2006/relationships/oleObject" Target="embeddings/oleObject97.bin"/><Relationship Id="rId235" Type="http://schemas.openxmlformats.org/officeDocument/2006/relationships/image" Target="media/image117.wmf"/><Relationship Id="rId256" Type="http://schemas.openxmlformats.org/officeDocument/2006/relationships/oleObject" Target="embeddings/oleObject118.bin"/><Relationship Id="rId277" Type="http://schemas.openxmlformats.org/officeDocument/2006/relationships/image" Target="media/image138.wmf"/><Relationship Id="rId298" Type="http://schemas.openxmlformats.org/officeDocument/2006/relationships/oleObject" Target="embeddings/oleObject139.bin"/><Relationship Id="rId400" Type="http://schemas.openxmlformats.org/officeDocument/2006/relationships/image" Target="media/image200.wmf"/><Relationship Id="rId421" Type="http://schemas.openxmlformats.org/officeDocument/2006/relationships/image" Target="media/image210.wmf"/><Relationship Id="rId442" Type="http://schemas.openxmlformats.org/officeDocument/2006/relationships/oleObject" Target="embeddings/oleObject210.bin"/><Relationship Id="rId463" Type="http://schemas.openxmlformats.org/officeDocument/2006/relationships/oleObject" Target="embeddings/oleObject221.bin"/><Relationship Id="rId484" Type="http://schemas.openxmlformats.org/officeDocument/2006/relationships/image" Target="media/image242.wmf"/><Relationship Id="rId116" Type="http://schemas.openxmlformats.org/officeDocument/2006/relationships/image" Target="media/image59.wmf"/><Relationship Id="rId137" Type="http://schemas.openxmlformats.org/officeDocument/2006/relationships/image" Target="media/image70.wmf"/><Relationship Id="rId158" Type="http://schemas.openxmlformats.org/officeDocument/2006/relationships/oleObject" Target="embeddings/oleObject70.bin"/><Relationship Id="rId302" Type="http://schemas.openxmlformats.org/officeDocument/2006/relationships/oleObject" Target="embeddings/oleObject141.bin"/><Relationship Id="rId323" Type="http://schemas.openxmlformats.org/officeDocument/2006/relationships/image" Target="media/image161.wmf"/><Relationship Id="rId344" Type="http://schemas.openxmlformats.org/officeDocument/2006/relationships/image" Target="media/image172.wmf"/><Relationship Id="rId20" Type="http://schemas.openxmlformats.org/officeDocument/2006/relationships/oleObject" Target="embeddings/oleObject6.bin"/><Relationship Id="rId41" Type="http://schemas.openxmlformats.org/officeDocument/2006/relationships/oleObject" Target="embeddings/oleObject17.bin"/><Relationship Id="rId62" Type="http://schemas.openxmlformats.org/officeDocument/2006/relationships/image" Target="media/image30.wmf"/><Relationship Id="rId83" Type="http://schemas.openxmlformats.org/officeDocument/2006/relationships/oleObject" Target="embeddings/oleObject35.bin"/><Relationship Id="rId179" Type="http://schemas.openxmlformats.org/officeDocument/2006/relationships/image" Target="media/image89.wmf"/><Relationship Id="rId365" Type="http://schemas.openxmlformats.org/officeDocument/2006/relationships/oleObject" Target="embeddings/oleObject171.bin"/><Relationship Id="rId386" Type="http://schemas.openxmlformats.org/officeDocument/2006/relationships/image" Target="media/image193.wmf"/><Relationship Id="rId190" Type="http://schemas.openxmlformats.org/officeDocument/2006/relationships/oleObject" Target="embeddings/oleObject85.bin"/><Relationship Id="rId204" Type="http://schemas.openxmlformats.org/officeDocument/2006/relationships/oleObject" Target="embeddings/oleObject92.bin"/><Relationship Id="rId225" Type="http://schemas.openxmlformats.org/officeDocument/2006/relationships/image" Target="media/image112.wmf"/><Relationship Id="rId246" Type="http://schemas.openxmlformats.org/officeDocument/2006/relationships/oleObject" Target="embeddings/oleObject113.bin"/><Relationship Id="rId267" Type="http://schemas.openxmlformats.org/officeDocument/2006/relationships/image" Target="media/image133.wmf"/><Relationship Id="rId288" Type="http://schemas.openxmlformats.org/officeDocument/2006/relationships/oleObject" Target="embeddings/oleObject134.bin"/><Relationship Id="rId411" Type="http://schemas.openxmlformats.org/officeDocument/2006/relationships/image" Target="media/image205.wmf"/><Relationship Id="rId432" Type="http://schemas.openxmlformats.org/officeDocument/2006/relationships/oleObject" Target="embeddings/oleObject205.bin"/><Relationship Id="rId453" Type="http://schemas.openxmlformats.org/officeDocument/2006/relationships/oleObject" Target="embeddings/oleObject215.bin"/><Relationship Id="rId474" Type="http://schemas.openxmlformats.org/officeDocument/2006/relationships/image" Target="media/image236.wmf"/><Relationship Id="rId106" Type="http://schemas.openxmlformats.org/officeDocument/2006/relationships/image" Target="media/image54.wmf"/><Relationship Id="rId127" Type="http://schemas.openxmlformats.org/officeDocument/2006/relationships/image" Target="media/image65.wmf"/><Relationship Id="rId313" Type="http://schemas.openxmlformats.org/officeDocument/2006/relationships/image" Target="media/image156.wmf"/><Relationship Id="rId495" Type="http://schemas.openxmlformats.org/officeDocument/2006/relationships/image" Target="media/image248.png"/><Relationship Id="rId10" Type="http://schemas.openxmlformats.org/officeDocument/2006/relationships/oleObject" Target="embeddings/oleObject1.bin"/><Relationship Id="rId31" Type="http://schemas.openxmlformats.org/officeDocument/2006/relationships/oleObject" Target="embeddings/oleObject12.bin"/><Relationship Id="rId52" Type="http://schemas.openxmlformats.org/officeDocument/2006/relationships/image" Target="media/image23.png"/><Relationship Id="rId73" Type="http://schemas.openxmlformats.org/officeDocument/2006/relationships/oleObject" Target="embeddings/oleObject30.bin"/><Relationship Id="rId94" Type="http://schemas.openxmlformats.org/officeDocument/2006/relationships/image" Target="media/image46.wmf"/><Relationship Id="rId148" Type="http://schemas.openxmlformats.org/officeDocument/2006/relationships/oleObject" Target="embeddings/oleObject65.bin"/><Relationship Id="rId169" Type="http://schemas.openxmlformats.org/officeDocument/2006/relationships/image" Target="media/image86.wmf"/><Relationship Id="rId334" Type="http://schemas.openxmlformats.org/officeDocument/2006/relationships/image" Target="media/image167.wmf"/><Relationship Id="rId355" Type="http://schemas.openxmlformats.org/officeDocument/2006/relationships/oleObject" Target="embeddings/oleObject166.bin"/><Relationship Id="rId376" Type="http://schemas.openxmlformats.org/officeDocument/2006/relationships/image" Target="media/image188.wmf"/><Relationship Id="rId397" Type="http://schemas.openxmlformats.org/officeDocument/2006/relationships/oleObject" Target="embeddings/oleObject187.bin"/><Relationship Id="rId4" Type="http://schemas.microsoft.com/office/2007/relationships/stylesWithEffects" Target="stylesWithEffects.xml"/><Relationship Id="rId180" Type="http://schemas.openxmlformats.org/officeDocument/2006/relationships/oleObject" Target="embeddings/oleObject80.bin"/><Relationship Id="rId215" Type="http://schemas.openxmlformats.org/officeDocument/2006/relationships/image" Target="media/image107.wmf"/><Relationship Id="rId236" Type="http://schemas.openxmlformats.org/officeDocument/2006/relationships/oleObject" Target="embeddings/oleObject108.bin"/><Relationship Id="rId257" Type="http://schemas.openxmlformats.org/officeDocument/2006/relationships/image" Target="media/image128.wmf"/><Relationship Id="rId278" Type="http://schemas.openxmlformats.org/officeDocument/2006/relationships/oleObject" Target="embeddings/oleObject129.bin"/><Relationship Id="rId401" Type="http://schemas.openxmlformats.org/officeDocument/2006/relationships/oleObject" Target="embeddings/oleObject189.bin"/><Relationship Id="rId422" Type="http://schemas.openxmlformats.org/officeDocument/2006/relationships/oleObject" Target="embeddings/oleObject200.bin"/><Relationship Id="rId443" Type="http://schemas.openxmlformats.org/officeDocument/2006/relationships/image" Target="media/image221.wmf"/><Relationship Id="rId464" Type="http://schemas.openxmlformats.org/officeDocument/2006/relationships/image" Target="media/image231.wmf"/><Relationship Id="rId303" Type="http://schemas.openxmlformats.org/officeDocument/2006/relationships/image" Target="media/image151.wmf"/><Relationship Id="rId485" Type="http://schemas.openxmlformats.org/officeDocument/2006/relationships/oleObject" Target="embeddings/oleObject231.bin"/><Relationship Id="rId42" Type="http://schemas.openxmlformats.org/officeDocument/2006/relationships/image" Target="media/image17.wmf"/><Relationship Id="rId84" Type="http://schemas.openxmlformats.org/officeDocument/2006/relationships/image" Target="media/image41.wmf"/><Relationship Id="rId138" Type="http://schemas.openxmlformats.org/officeDocument/2006/relationships/oleObject" Target="embeddings/oleObject60.bin"/><Relationship Id="rId345" Type="http://schemas.openxmlformats.org/officeDocument/2006/relationships/oleObject" Target="embeddings/oleObject161.bin"/><Relationship Id="rId387" Type="http://schemas.openxmlformats.org/officeDocument/2006/relationships/oleObject" Target="embeddings/oleObject182.bin"/><Relationship Id="rId191" Type="http://schemas.openxmlformats.org/officeDocument/2006/relationships/image" Target="media/image95.wmf"/><Relationship Id="rId205" Type="http://schemas.openxmlformats.org/officeDocument/2006/relationships/image" Target="media/image102.wmf"/><Relationship Id="rId247" Type="http://schemas.openxmlformats.org/officeDocument/2006/relationships/image" Target="media/image123.wmf"/><Relationship Id="rId412" Type="http://schemas.openxmlformats.org/officeDocument/2006/relationships/oleObject" Target="embeddings/oleObject195.bin"/><Relationship Id="rId107" Type="http://schemas.openxmlformats.org/officeDocument/2006/relationships/oleObject" Target="embeddings/oleObject45.bin"/><Relationship Id="rId289" Type="http://schemas.openxmlformats.org/officeDocument/2006/relationships/image" Target="media/image144.wmf"/><Relationship Id="rId454" Type="http://schemas.openxmlformats.org/officeDocument/2006/relationships/image" Target="media/image227.wmf"/><Relationship Id="rId496" Type="http://schemas.openxmlformats.org/officeDocument/2006/relationships/footer" Target="footer1.xml"/><Relationship Id="rId11" Type="http://schemas.openxmlformats.org/officeDocument/2006/relationships/image" Target="media/image2.wmf"/><Relationship Id="rId53" Type="http://schemas.openxmlformats.org/officeDocument/2006/relationships/image" Target="media/image24.png"/><Relationship Id="rId149" Type="http://schemas.openxmlformats.org/officeDocument/2006/relationships/image" Target="media/image76.wmf"/><Relationship Id="rId314" Type="http://schemas.openxmlformats.org/officeDocument/2006/relationships/oleObject" Target="embeddings/oleObject147.bin"/><Relationship Id="rId356" Type="http://schemas.openxmlformats.org/officeDocument/2006/relationships/image" Target="media/image178.wmf"/><Relationship Id="rId398" Type="http://schemas.openxmlformats.org/officeDocument/2006/relationships/image" Target="media/image199.wmf"/><Relationship Id="rId95" Type="http://schemas.openxmlformats.org/officeDocument/2006/relationships/oleObject" Target="embeddings/oleObject41.bin"/><Relationship Id="rId160" Type="http://schemas.openxmlformats.org/officeDocument/2006/relationships/oleObject" Target="embeddings/oleObject71.bin"/><Relationship Id="rId216" Type="http://schemas.openxmlformats.org/officeDocument/2006/relationships/oleObject" Target="embeddings/oleObject98.bin"/><Relationship Id="rId423" Type="http://schemas.openxmlformats.org/officeDocument/2006/relationships/image" Target="media/image211.wmf"/><Relationship Id="rId258" Type="http://schemas.openxmlformats.org/officeDocument/2006/relationships/oleObject" Target="embeddings/oleObject119.bin"/><Relationship Id="rId465" Type="http://schemas.openxmlformats.org/officeDocument/2006/relationships/oleObject" Target="embeddings/oleObject222.bin"/><Relationship Id="rId22" Type="http://schemas.openxmlformats.org/officeDocument/2006/relationships/oleObject" Target="embeddings/oleObject7.bin"/><Relationship Id="rId64" Type="http://schemas.openxmlformats.org/officeDocument/2006/relationships/image" Target="media/image31.wmf"/><Relationship Id="rId118" Type="http://schemas.openxmlformats.org/officeDocument/2006/relationships/image" Target="media/image60.wmf"/><Relationship Id="rId325" Type="http://schemas.openxmlformats.org/officeDocument/2006/relationships/image" Target="media/image162.wmf"/><Relationship Id="rId367" Type="http://schemas.openxmlformats.org/officeDocument/2006/relationships/oleObject" Target="embeddings/oleObject172.bin"/><Relationship Id="rId171" Type="http://schemas.openxmlformats.org/officeDocument/2006/relationships/image" Target="media/image87.wmf"/><Relationship Id="rId227" Type="http://schemas.openxmlformats.org/officeDocument/2006/relationships/image" Target="media/image113.wmf"/><Relationship Id="rId269" Type="http://schemas.openxmlformats.org/officeDocument/2006/relationships/image" Target="media/image134.wmf"/><Relationship Id="rId434" Type="http://schemas.openxmlformats.org/officeDocument/2006/relationships/oleObject" Target="embeddings/oleObject206.bin"/><Relationship Id="rId476" Type="http://schemas.openxmlformats.org/officeDocument/2006/relationships/image" Target="media/image237.jpeg"/><Relationship Id="rId33" Type="http://schemas.openxmlformats.org/officeDocument/2006/relationships/oleObject" Target="embeddings/oleObject13.bin"/><Relationship Id="rId129" Type="http://schemas.openxmlformats.org/officeDocument/2006/relationships/image" Target="media/image66.wmf"/><Relationship Id="rId280" Type="http://schemas.openxmlformats.org/officeDocument/2006/relationships/oleObject" Target="embeddings/oleObject130.bin"/><Relationship Id="rId336" Type="http://schemas.openxmlformats.org/officeDocument/2006/relationships/image" Target="media/image168.wmf"/><Relationship Id="rId75" Type="http://schemas.openxmlformats.org/officeDocument/2006/relationships/oleObject" Target="embeddings/oleObject31.bin"/><Relationship Id="rId140" Type="http://schemas.openxmlformats.org/officeDocument/2006/relationships/oleObject" Target="embeddings/oleObject61.bin"/><Relationship Id="rId182" Type="http://schemas.openxmlformats.org/officeDocument/2006/relationships/oleObject" Target="embeddings/oleObject81.bin"/><Relationship Id="rId378" Type="http://schemas.openxmlformats.org/officeDocument/2006/relationships/image" Target="media/image189.wmf"/><Relationship Id="rId403" Type="http://schemas.openxmlformats.org/officeDocument/2006/relationships/oleObject" Target="embeddings/oleObject190.bin"/><Relationship Id="rId6" Type="http://schemas.openxmlformats.org/officeDocument/2006/relationships/webSettings" Target="webSettings.xml"/><Relationship Id="rId238" Type="http://schemas.openxmlformats.org/officeDocument/2006/relationships/oleObject" Target="embeddings/oleObject109.bin"/><Relationship Id="rId445" Type="http://schemas.openxmlformats.org/officeDocument/2006/relationships/image" Target="media/image222.wmf"/><Relationship Id="rId487" Type="http://schemas.openxmlformats.org/officeDocument/2006/relationships/image" Target="media/image244.wmf"/><Relationship Id="rId291" Type="http://schemas.openxmlformats.org/officeDocument/2006/relationships/image" Target="media/image145.wmf"/><Relationship Id="rId305" Type="http://schemas.openxmlformats.org/officeDocument/2006/relationships/image" Target="media/image152.wmf"/><Relationship Id="rId347" Type="http://schemas.openxmlformats.org/officeDocument/2006/relationships/oleObject" Target="embeddings/oleObject162.bin"/><Relationship Id="rId44" Type="http://schemas.openxmlformats.org/officeDocument/2006/relationships/image" Target="media/image18.wmf"/><Relationship Id="rId86" Type="http://schemas.openxmlformats.org/officeDocument/2006/relationships/image" Target="media/image42.wmf"/><Relationship Id="rId151" Type="http://schemas.openxmlformats.org/officeDocument/2006/relationships/image" Target="media/image77.wmf"/><Relationship Id="rId389" Type="http://schemas.openxmlformats.org/officeDocument/2006/relationships/oleObject" Target="embeddings/oleObject183.bin"/><Relationship Id="rId193" Type="http://schemas.openxmlformats.org/officeDocument/2006/relationships/image" Target="media/image96.wmf"/><Relationship Id="rId207" Type="http://schemas.openxmlformats.org/officeDocument/2006/relationships/image" Target="media/image103.wmf"/><Relationship Id="rId249" Type="http://schemas.openxmlformats.org/officeDocument/2006/relationships/image" Target="media/image124.wmf"/><Relationship Id="rId414" Type="http://schemas.openxmlformats.org/officeDocument/2006/relationships/oleObject" Target="embeddings/oleObject196.bin"/><Relationship Id="rId456" Type="http://schemas.openxmlformats.org/officeDocument/2006/relationships/oleObject" Target="embeddings/oleObject217.bin"/><Relationship Id="rId498" Type="http://schemas.openxmlformats.org/officeDocument/2006/relationships/fontTable" Target="fontTable.xml"/><Relationship Id="rId13" Type="http://schemas.openxmlformats.org/officeDocument/2006/relationships/image" Target="media/image3.wmf"/><Relationship Id="rId109" Type="http://schemas.openxmlformats.org/officeDocument/2006/relationships/oleObject" Target="embeddings/oleObject46.bin"/><Relationship Id="rId260" Type="http://schemas.openxmlformats.org/officeDocument/2006/relationships/oleObject" Target="embeddings/oleObject120.bin"/><Relationship Id="rId316" Type="http://schemas.openxmlformats.org/officeDocument/2006/relationships/oleObject" Target="embeddings/oleObject148.bin"/><Relationship Id="rId55" Type="http://schemas.openxmlformats.org/officeDocument/2006/relationships/image" Target="media/image26.wmf"/><Relationship Id="rId97" Type="http://schemas.openxmlformats.org/officeDocument/2006/relationships/image" Target="media/image48.jpeg"/><Relationship Id="rId120" Type="http://schemas.openxmlformats.org/officeDocument/2006/relationships/image" Target="media/image61.png"/><Relationship Id="rId358" Type="http://schemas.openxmlformats.org/officeDocument/2006/relationships/image" Target="media/image179.wmf"/><Relationship Id="rId162" Type="http://schemas.openxmlformats.org/officeDocument/2006/relationships/oleObject" Target="embeddings/oleObject72.bin"/><Relationship Id="rId218" Type="http://schemas.openxmlformats.org/officeDocument/2006/relationships/oleObject" Target="embeddings/oleObject99.bin"/><Relationship Id="rId425" Type="http://schemas.openxmlformats.org/officeDocument/2006/relationships/image" Target="media/image212.wmf"/><Relationship Id="rId467" Type="http://schemas.openxmlformats.org/officeDocument/2006/relationships/oleObject" Target="embeddings/oleObject223.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A8E2A6-BA84-4451-AE41-892BF3C4BD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TotalTime>
  <Pages>21</Pages>
  <Words>4446</Words>
  <Characters>25344</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Edmonton Catholic Schools</Company>
  <LinksUpToDate>false</LinksUpToDate>
  <CharactersWithSpaces>29731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MacKay</dc:creator>
  <cp:lastModifiedBy>Stephanie MacKay</cp:lastModifiedBy>
  <cp:revision>21</cp:revision>
  <cp:lastPrinted>2012-06-04T03:52:00Z</cp:lastPrinted>
  <dcterms:created xsi:type="dcterms:W3CDTF">2012-06-06T19:11:00Z</dcterms:created>
  <dcterms:modified xsi:type="dcterms:W3CDTF">2013-05-30T01:23:00Z</dcterms:modified>
</cp:coreProperties>
</file>