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CE" w:rsidRPr="008E0FCF" w:rsidRDefault="006739CE">
      <w:pPr>
        <w:rPr>
          <w:rFonts w:ascii="Times New Roman" w:hAnsi="Times New Roman" w:cs="Times New Roman"/>
          <w:sz w:val="28"/>
          <w:szCs w:val="28"/>
        </w:rPr>
      </w:pPr>
      <w:r w:rsidRPr="008E0FCF">
        <w:rPr>
          <w:rFonts w:ascii="Times New Roman" w:hAnsi="Times New Roman" w:cs="Times New Roman"/>
          <w:b/>
          <w:bCs/>
          <w:color w:val="A61C00"/>
          <w:sz w:val="28"/>
          <w:szCs w:val="28"/>
        </w:rPr>
        <w:t xml:space="preserve">Math 20-1 Chapter 3 Quadratic Functions </w:t>
      </w:r>
      <w:r w:rsidR="00E13A07">
        <w:rPr>
          <w:rFonts w:ascii="Times New Roman" w:hAnsi="Times New Roman" w:cs="Times New Roman"/>
          <w:b/>
          <w:bCs/>
          <w:color w:val="A61C00"/>
          <w:sz w:val="28"/>
          <w:szCs w:val="28"/>
        </w:rPr>
        <w:t xml:space="preserve">Concept </w:t>
      </w:r>
      <w:r w:rsidRPr="008E0FCF">
        <w:rPr>
          <w:rFonts w:ascii="Times New Roman" w:hAnsi="Times New Roman" w:cs="Times New Roman"/>
          <w:b/>
          <w:bCs/>
          <w:color w:val="A61C00"/>
          <w:sz w:val="28"/>
          <w:szCs w:val="28"/>
        </w:rPr>
        <w:t>Review</w:t>
      </w:r>
    </w:p>
    <w:p w:rsidR="006739CE" w:rsidRPr="008E0FCF" w:rsidRDefault="006739CE">
      <w:pPr>
        <w:spacing w:line="240" w:lineRule="auto"/>
        <w:rPr>
          <w:rFonts w:ascii="Times New Roman" w:hAnsi="Times New Roman" w:cs="Times New Roman"/>
          <w:sz w:val="20"/>
          <w:szCs w:val="20"/>
        </w:rPr>
      </w:pPr>
    </w:p>
    <w:tbl>
      <w:tblPr>
        <w:tblW w:w="496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6230"/>
      </w:tblGrid>
      <w:tr w:rsidR="006739CE"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b/>
                <w:bCs/>
                <w:sz w:val="20"/>
                <w:szCs w:val="20"/>
              </w:rPr>
              <w:t>Key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b/>
                <w:bCs/>
                <w:sz w:val="20"/>
                <w:szCs w:val="20"/>
              </w:rPr>
              <w:t>Description or Example</w:t>
            </w:r>
          </w:p>
        </w:tc>
      </w:tr>
      <w:tr w:rsidR="00F959BB"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59BB" w:rsidRPr="008E0FCF" w:rsidRDefault="00BB6658">
            <w:pPr>
              <w:spacing w:line="240" w:lineRule="auto"/>
              <w:rPr>
                <w:rFonts w:ascii="Times New Roman" w:hAnsi="Times New Roman" w:cs="Times New Roman"/>
                <w:bCs/>
                <w:sz w:val="20"/>
                <w:szCs w:val="20"/>
              </w:rPr>
            </w:pPr>
            <w:r w:rsidRPr="008E0FCF">
              <w:rPr>
                <w:rFonts w:ascii="Times New Roman" w:hAnsi="Times New Roman" w:cs="Times New Roman"/>
                <w:bCs/>
                <w:sz w:val="20"/>
                <w:szCs w:val="20"/>
              </w:rPr>
              <w:t>Quadratic Functions</w:t>
            </w:r>
            <w:r w:rsidR="00F959BB" w:rsidRPr="008E0FCF">
              <w:rPr>
                <w:rFonts w:ascii="Times New Roman" w:hAnsi="Times New Roman" w:cs="Times New Roman"/>
                <w:bCs/>
                <w:sz w:val="20"/>
                <w:szCs w:val="20"/>
              </w:rPr>
              <w:t xml:space="preserve"> </w:t>
            </w:r>
          </w:p>
          <w:p w:rsidR="00BB6658" w:rsidRPr="008E0FCF" w:rsidRDefault="00BB6658">
            <w:pPr>
              <w:spacing w:line="240" w:lineRule="auto"/>
              <w:rPr>
                <w:rFonts w:ascii="Times New Roman" w:hAnsi="Times New Roman" w:cs="Times New Roman"/>
                <w:bCs/>
                <w:sz w:val="20"/>
                <w:szCs w:val="20"/>
              </w:rPr>
            </w:pPr>
            <w:r w:rsidRPr="008E0FCF">
              <w:rPr>
                <w:rFonts w:ascii="Times New Roman" w:hAnsi="Times New Roman" w:cs="Times New Roman"/>
                <w:sz w:val="20"/>
                <w:szCs w:val="20"/>
              </w:rPr>
              <w:t>polynomial of degree two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59BB" w:rsidRPr="008E0FCF" w:rsidRDefault="00BB6658">
            <w:pPr>
              <w:spacing w:line="240" w:lineRule="auto"/>
              <w:rPr>
                <w:rFonts w:ascii="Times New Roman" w:eastAsia="Times New Roman" w:hAnsi="Times New Roman" w:cs="Times New Roman"/>
                <w:sz w:val="20"/>
                <w:szCs w:val="20"/>
                <w:lang w:val="en-CA"/>
              </w:rPr>
            </w:pPr>
            <w:r w:rsidRPr="008E0FCF">
              <w:rPr>
                <w:rFonts w:ascii="Times New Roman" w:hAnsi="Times New Roman" w:cs="Times New Roman"/>
                <w:bCs/>
                <w:sz w:val="20"/>
                <w:szCs w:val="20"/>
              </w:rPr>
              <w:t xml:space="preserve">Standard Form: </w:t>
            </w:r>
            <w:r w:rsidRPr="008E0FCF">
              <w:rPr>
                <w:rFonts w:ascii="Times New Roman" w:eastAsia="Times New Roman" w:hAnsi="Times New Roman" w:cs="Times New Roman"/>
                <w:i/>
                <w:sz w:val="20"/>
                <w:szCs w:val="20"/>
                <w:lang w:val="en-CA"/>
              </w:rPr>
              <w:t>f</w:t>
            </w:r>
            <w:r w:rsidRPr="008E0FCF">
              <w:rPr>
                <w:rFonts w:ascii="Times New Roman" w:eastAsia="Times New Roman" w:hAnsi="Times New Roman" w:cs="Times New Roman"/>
                <w:sz w:val="20"/>
                <w:szCs w:val="20"/>
                <w:lang w:val="en-CA"/>
              </w:rPr>
              <w:t>(</w:t>
            </w:r>
            <w:r w:rsidRPr="008E0FCF">
              <w:rPr>
                <w:rFonts w:ascii="Times New Roman" w:eastAsia="Times New Roman" w:hAnsi="Times New Roman" w:cs="Times New Roman"/>
                <w:i/>
                <w:sz w:val="20"/>
                <w:szCs w:val="20"/>
                <w:lang w:val="en-CA"/>
              </w:rPr>
              <w:t>x</w:t>
            </w:r>
            <w:r w:rsidRPr="008E0FCF">
              <w:rPr>
                <w:rFonts w:ascii="Times New Roman" w:eastAsia="Times New Roman" w:hAnsi="Times New Roman" w:cs="Times New Roman"/>
                <w:sz w:val="20"/>
                <w:szCs w:val="20"/>
                <w:lang w:val="en-CA"/>
              </w:rPr>
              <w:t>) = a</w:t>
            </w:r>
            <w:r w:rsidRPr="008E0FCF">
              <w:rPr>
                <w:rFonts w:ascii="Times New Roman" w:eastAsia="Times New Roman" w:hAnsi="Times New Roman" w:cs="Times New Roman"/>
                <w:i/>
                <w:sz w:val="20"/>
                <w:szCs w:val="20"/>
                <w:lang w:val="en-CA"/>
              </w:rPr>
              <w:t>x</w:t>
            </w:r>
            <w:r w:rsidRPr="008E0FCF">
              <w:rPr>
                <w:rFonts w:ascii="Times New Roman" w:eastAsia="Times New Roman" w:hAnsi="Times New Roman" w:cs="Times New Roman"/>
                <w:sz w:val="20"/>
                <w:szCs w:val="20"/>
                <w:vertAlign w:val="superscript"/>
                <w:lang w:val="en-CA"/>
              </w:rPr>
              <w:t>2</w:t>
            </w:r>
            <w:r w:rsidRPr="008E0FCF">
              <w:rPr>
                <w:rFonts w:ascii="Times New Roman" w:eastAsia="Times New Roman" w:hAnsi="Times New Roman" w:cs="Times New Roman"/>
                <w:sz w:val="20"/>
                <w:szCs w:val="20"/>
                <w:lang w:val="en-CA"/>
              </w:rPr>
              <w:t xml:space="preserve"> + </w:t>
            </w:r>
            <w:proofErr w:type="spellStart"/>
            <w:r w:rsidRPr="008E0FCF">
              <w:rPr>
                <w:rFonts w:ascii="Times New Roman" w:eastAsia="Times New Roman" w:hAnsi="Times New Roman" w:cs="Times New Roman"/>
                <w:sz w:val="20"/>
                <w:szCs w:val="20"/>
                <w:lang w:val="en-CA"/>
              </w:rPr>
              <w:t>b</w:t>
            </w:r>
            <w:r w:rsidRPr="008E0FCF">
              <w:rPr>
                <w:rFonts w:ascii="Times New Roman" w:eastAsia="Times New Roman" w:hAnsi="Times New Roman" w:cs="Times New Roman"/>
                <w:i/>
                <w:sz w:val="20"/>
                <w:szCs w:val="20"/>
                <w:lang w:val="en-CA"/>
              </w:rPr>
              <w:t>x</w:t>
            </w:r>
            <w:proofErr w:type="spellEnd"/>
            <w:r w:rsidRPr="008E0FCF">
              <w:rPr>
                <w:rFonts w:ascii="Times New Roman" w:eastAsia="Times New Roman" w:hAnsi="Times New Roman" w:cs="Times New Roman"/>
                <w:sz w:val="20"/>
                <w:szCs w:val="20"/>
                <w:lang w:val="en-CA"/>
              </w:rPr>
              <w:t xml:space="preserve"> + c,  a </w:t>
            </w:r>
            <w:r w:rsidRPr="008E0FCF">
              <w:rPr>
                <w:rFonts w:ascii="Times New Roman" w:eastAsia="Times New Roman" w:hAnsi="Times New Roman" w:cs="Times New Roman"/>
                <w:sz w:val="20"/>
                <w:szCs w:val="20"/>
                <w:lang w:val="en-CA"/>
              </w:rPr>
              <w:sym w:font="Symbol" w:char="F0B9"/>
            </w:r>
            <w:r w:rsidRPr="008E0FCF">
              <w:rPr>
                <w:rFonts w:ascii="Times New Roman" w:eastAsia="Times New Roman" w:hAnsi="Times New Roman" w:cs="Times New Roman"/>
                <w:sz w:val="20"/>
                <w:szCs w:val="20"/>
                <w:lang w:val="en-CA"/>
              </w:rPr>
              <w:t xml:space="preserve"> 0</w:t>
            </w:r>
          </w:p>
          <w:p w:rsidR="00BB6658" w:rsidRDefault="00BB6658">
            <w:pPr>
              <w:spacing w:line="240" w:lineRule="auto"/>
              <w:rPr>
                <w:rFonts w:ascii="Times New Roman" w:eastAsia="Times New Roman" w:hAnsi="Times New Roman" w:cs="Times New Roman"/>
                <w:sz w:val="20"/>
                <w:szCs w:val="20"/>
                <w:lang w:val="en-CA"/>
              </w:rPr>
            </w:pPr>
            <w:r w:rsidRPr="008E0FCF">
              <w:rPr>
                <w:rFonts w:ascii="Times New Roman" w:eastAsia="Times New Roman" w:hAnsi="Times New Roman" w:cs="Times New Roman"/>
                <w:sz w:val="20"/>
                <w:szCs w:val="20"/>
                <w:lang w:val="en-CA"/>
              </w:rPr>
              <w:t xml:space="preserve">Vertex Form: </w:t>
            </w:r>
            <w:r w:rsidRPr="008E0FCF">
              <w:rPr>
                <w:rFonts w:ascii="Times New Roman" w:eastAsia="Times New Roman" w:hAnsi="Times New Roman" w:cs="Times New Roman"/>
                <w:i/>
                <w:sz w:val="20"/>
                <w:szCs w:val="20"/>
                <w:lang w:val="en-CA"/>
              </w:rPr>
              <w:t>f</w:t>
            </w:r>
            <w:r w:rsidRPr="008E0FCF">
              <w:rPr>
                <w:rFonts w:ascii="Times New Roman" w:eastAsia="Times New Roman" w:hAnsi="Times New Roman" w:cs="Times New Roman"/>
                <w:sz w:val="20"/>
                <w:szCs w:val="20"/>
                <w:lang w:val="en-CA"/>
              </w:rPr>
              <w:t>(</w:t>
            </w:r>
            <w:r w:rsidRPr="008E0FCF">
              <w:rPr>
                <w:rFonts w:ascii="Times New Roman" w:eastAsia="Times New Roman" w:hAnsi="Times New Roman" w:cs="Times New Roman"/>
                <w:i/>
                <w:sz w:val="20"/>
                <w:szCs w:val="20"/>
                <w:lang w:val="en-CA"/>
              </w:rPr>
              <w:t>x</w:t>
            </w:r>
            <w:r w:rsidRPr="008E0FCF">
              <w:rPr>
                <w:rFonts w:ascii="Times New Roman" w:eastAsia="Times New Roman" w:hAnsi="Times New Roman" w:cs="Times New Roman"/>
                <w:sz w:val="20"/>
                <w:szCs w:val="20"/>
                <w:lang w:val="en-CA"/>
              </w:rPr>
              <w:t>) = a(</w:t>
            </w:r>
            <w:r w:rsidRPr="008E0FCF">
              <w:rPr>
                <w:rFonts w:ascii="Times New Roman" w:eastAsia="Times New Roman" w:hAnsi="Times New Roman" w:cs="Times New Roman"/>
                <w:i/>
                <w:sz w:val="20"/>
                <w:szCs w:val="20"/>
                <w:lang w:val="en-CA"/>
              </w:rPr>
              <w:t>x</w:t>
            </w:r>
            <w:r w:rsidRPr="008E0FCF">
              <w:rPr>
                <w:rFonts w:ascii="Times New Roman" w:eastAsia="Times New Roman" w:hAnsi="Times New Roman" w:cs="Times New Roman"/>
                <w:sz w:val="20"/>
                <w:szCs w:val="20"/>
                <w:lang w:val="en-CA"/>
              </w:rPr>
              <w:t xml:space="preserve"> </w:t>
            </w:r>
            <w:r w:rsidRPr="008E0FCF">
              <w:rPr>
                <w:rFonts w:ascii="Times New Roman" w:eastAsia="Times New Roman" w:hAnsi="Times New Roman" w:cs="Times New Roman"/>
                <w:sz w:val="20"/>
                <w:szCs w:val="20"/>
                <w:lang w:val="en-CA"/>
              </w:rPr>
              <w:sym w:font="Symbol" w:char="F02D"/>
            </w:r>
            <w:r w:rsidRPr="008E0FCF">
              <w:rPr>
                <w:rFonts w:ascii="Times New Roman" w:eastAsia="Times New Roman" w:hAnsi="Times New Roman" w:cs="Times New Roman"/>
                <w:sz w:val="20"/>
                <w:szCs w:val="20"/>
                <w:lang w:val="en-CA"/>
              </w:rPr>
              <w:t xml:space="preserve"> p)</w:t>
            </w:r>
            <w:r w:rsidRPr="008E0FCF">
              <w:rPr>
                <w:rFonts w:ascii="Times New Roman" w:eastAsia="Times New Roman" w:hAnsi="Times New Roman" w:cs="Times New Roman"/>
                <w:sz w:val="20"/>
                <w:szCs w:val="20"/>
                <w:vertAlign w:val="superscript"/>
                <w:lang w:val="en-CA"/>
              </w:rPr>
              <w:t>2</w:t>
            </w:r>
            <w:r w:rsidRPr="008E0FCF">
              <w:rPr>
                <w:rFonts w:ascii="Times New Roman" w:eastAsia="Times New Roman" w:hAnsi="Times New Roman" w:cs="Times New Roman"/>
                <w:sz w:val="20"/>
                <w:szCs w:val="20"/>
                <w:lang w:val="en-CA"/>
              </w:rPr>
              <w:t xml:space="preserve"> + q ,  a </w:t>
            </w:r>
            <w:r w:rsidRPr="008E0FCF">
              <w:rPr>
                <w:rFonts w:ascii="Times New Roman" w:eastAsia="Times New Roman" w:hAnsi="Times New Roman" w:cs="Times New Roman"/>
                <w:sz w:val="20"/>
                <w:szCs w:val="20"/>
                <w:lang w:val="en-CA"/>
              </w:rPr>
              <w:sym w:font="Symbol" w:char="F0B9"/>
            </w:r>
            <w:r w:rsidRPr="008E0FCF">
              <w:rPr>
                <w:rFonts w:ascii="Times New Roman" w:eastAsia="Times New Roman" w:hAnsi="Times New Roman" w:cs="Times New Roman"/>
                <w:sz w:val="20"/>
                <w:szCs w:val="20"/>
                <w:lang w:val="en-CA"/>
              </w:rPr>
              <w:t xml:space="preserve"> 0</w:t>
            </w:r>
          </w:p>
          <w:p w:rsidR="00E13A07" w:rsidRPr="008E0FCF" w:rsidRDefault="00E13A07">
            <w:pPr>
              <w:spacing w:line="240" w:lineRule="auto"/>
              <w:rPr>
                <w:rFonts w:ascii="Times New Roman" w:hAnsi="Times New Roman" w:cs="Times New Roman"/>
                <w:bCs/>
                <w:sz w:val="20"/>
                <w:szCs w:val="20"/>
              </w:rPr>
            </w:pPr>
            <w:r>
              <w:rPr>
                <w:rFonts w:ascii="Times New Roman" w:eastAsia="Times New Roman" w:hAnsi="Times New Roman" w:cs="Times New Roman"/>
                <w:sz w:val="20"/>
                <w:szCs w:val="20"/>
                <w:lang w:val="en-CA"/>
              </w:rPr>
              <w:t xml:space="preserve">Factored Form: </w:t>
            </w:r>
            <w:r w:rsidRPr="008E0FCF">
              <w:rPr>
                <w:rFonts w:ascii="Times New Roman" w:eastAsia="Times New Roman" w:hAnsi="Times New Roman" w:cs="Times New Roman"/>
                <w:i/>
                <w:sz w:val="20"/>
                <w:szCs w:val="20"/>
                <w:lang w:val="en-CA"/>
              </w:rPr>
              <w:t>f</w:t>
            </w:r>
            <w:r w:rsidRPr="008E0FCF">
              <w:rPr>
                <w:rFonts w:ascii="Times New Roman" w:eastAsia="Times New Roman" w:hAnsi="Times New Roman" w:cs="Times New Roman"/>
                <w:sz w:val="20"/>
                <w:szCs w:val="20"/>
                <w:lang w:val="en-CA"/>
              </w:rPr>
              <w:t>(</w:t>
            </w:r>
            <w:r w:rsidRPr="008E0FCF">
              <w:rPr>
                <w:rFonts w:ascii="Times New Roman" w:eastAsia="Times New Roman" w:hAnsi="Times New Roman" w:cs="Times New Roman"/>
                <w:i/>
                <w:sz w:val="20"/>
                <w:szCs w:val="20"/>
                <w:lang w:val="en-CA"/>
              </w:rPr>
              <w:t>x</w:t>
            </w:r>
            <w:r w:rsidRPr="008E0FCF">
              <w:rPr>
                <w:rFonts w:ascii="Times New Roman" w:eastAsia="Times New Roman" w:hAnsi="Times New Roman" w:cs="Times New Roman"/>
                <w:sz w:val="20"/>
                <w:szCs w:val="20"/>
                <w:lang w:val="en-CA"/>
              </w:rPr>
              <w:t xml:space="preserve">) = </w:t>
            </w:r>
            <w:r>
              <w:rPr>
                <w:rFonts w:ascii="Times New Roman" w:eastAsia="Times New Roman" w:hAnsi="Times New Roman" w:cs="Times New Roman"/>
                <w:sz w:val="20"/>
                <w:szCs w:val="20"/>
                <w:lang w:val="en-CA"/>
              </w:rPr>
              <w:t>(</w:t>
            </w:r>
            <w:r w:rsidRPr="008E0FCF">
              <w:rPr>
                <w:rFonts w:ascii="Times New Roman" w:eastAsia="Times New Roman" w:hAnsi="Times New Roman" w:cs="Times New Roman"/>
                <w:i/>
                <w:sz w:val="20"/>
                <w:szCs w:val="20"/>
                <w:lang w:val="en-CA"/>
              </w:rPr>
              <w:t>x</w:t>
            </w:r>
            <w:r>
              <w:rPr>
                <w:rFonts w:ascii="Times New Roman" w:eastAsia="Times New Roman" w:hAnsi="Times New Roman" w:cs="Times New Roman"/>
                <w:i/>
                <w:sz w:val="20"/>
                <w:szCs w:val="20"/>
                <w:lang w:val="en-CA"/>
              </w:rPr>
              <w:t xml:space="preserve"> </w:t>
            </w:r>
            <w:r w:rsidRPr="00E13A07">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 xml:space="preserve"> </w:t>
            </w:r>
            <w:r w:rsidRPr="00E13A07">
              <w:rPr>
                <w:rFonts w:ascii="Times New Roman" w:eastAsia="Times New Roman" w:hAnsi="Times New Roman" w:cs="Times New Roman"/>
                <w:sz w:val="20"/>
                <w:szCs w:val="20"/>
                <w:lang w:val="en-CA"/>
              </w:rPr>
              <w:t>c)(</w:t>
            </w:r>
            <w:r w:rsidRPr="008E0FCF">
              <w:rPr>
                <w:rFonts w:ascii="Times New Roman" w:eastAsia="Times New Roman" w:hAnsi="Times New Roman" w:cs="Times New Roman"/>
                <w:i/>
                <w:sz w:val="20"/>
                <w:szCs w:val="20"/>
                <w:lang w:val="en-CA"/>
              </w:rPr>
              <w:t xml:space="preserve"> </w:t>
            </w:r>
            <w:r w:rsidRPr="008E0FCF">
              <w:rPr>
                <w:rFonts w:ascii="Times New Roman" w:eastAsia="Times New Roman" w:hAnsi="Times New Roman" w:cs="Times New Roman"/>
                <w:i/>
                <w:sz w:val="20"/>
                <w:szCs w:val="20"/>
                <w:lang w:val="en-CA"/>
              </w:rPr>
              <w:t>x</w:t>
            </w:r>
            <w:r>
              <w:rPr>
                <w:rFonts w:ascii="Times New Roman" w:eastAsia="Times New Roman" w:hAnsi="Times New Roman" w:cs="Times New Roman"/>
                <w:i/>
                <w:sz w:val="20"/>
                <w:szCs w:val="20"/>
                <w:lang w:val="en-CA"/>
              </w:rPr>
              <w:t xml:space="preserve"> + </w:t>
            </w:r>
            <w:r w:rsidRPr="00E13A07">
              <w:rPr>
                <w:rFonts w:ascii="Times New Roman" w:eastAsia="Times New Roman" w:hAnsi="Times New Roman" w:cs="Times New Roman"/>
                <w:sz w:val="20"/>
                <w:szCs w:val="20"/>
                <w:lang w:val="en-CA"/>
              </w:rPr>
              <w:t>d)</w:t>
            </w:r>
          </w:p>
        </w:tc>
      </w:tr>
      <w:tr w:rsidR="006739CE"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58" w:rsidRPr="008E0FCF" w:rsidRDefault="00BB6658">
            <w:pPr>
              <w:spacing w:line="240" w:lineRule="auto"/>
              <w:rPr>
                <w:rFonts w:ascii="Times New Roman" w:hAnsi="Times New Roman" w:cs="Times New Roman"/>
                <w:sz w:val="20"/>
                <w:szCs w:val="20"/>
              </w:rPr>
            </w:pPr>
            <w:r w:rsidRPr="008E0FCF">
              <w:rPr>
                <w:rFonts w:ascii="Times New Roman" w:hAnsi="Times New Roman" w:cs="Times New Roman"/>
                <w:sz w:val="20"/>
                <w:szCs w:val="20"/>
              </w:rPr>
              <w:t>For a quadratic function, the graph is in the shape of a parabola</w:t>
            </w:r>
          </w:p>
          <w:p w:rsidR="00125643" w:rsidRPr="008E0FCF" w:rsidRDefault="00125643">
            <w:pPr>
              <w:spacing w:line="240" w:lineRule="auto"/>
              <w:rPr>
                <w:rFonts w:ascii="Times New Roman" w:hAnsi="Times New Roman" w:cs="Times New Roman"/>
                <w:sz w:val="20"/>
                <w:szCs w:val="20"/>
                <w:vertAlign w:val="superscript"/>
              </w:rPr>
            </w:pPr>
            <w:r w:rsidRPr="008E0FCF">
              <w:rPr>
                <w:rFonts w:ascii="Times New Roman" w:hAnsi="Times New Roman" w:cs="Times New Roman"/>
                <w:sz w:val="20"/>
                <w:szCs w:val="20"/>
              </w:rPr>
              <w:t xml:space="preserve">Parent Graph is </w:t>
            </w:r>
            <w:r w:rsidRPr="00E13A07">
              <w:rPr>
                <w:rFonts w:ascii="Times New Roman" w:hAnsi="Times New Roman" w:cs="Times New Roman"/>
                <w:i/>
                <w:sz w:val="20"/>
                <w:szCs w:val="20"/>
              </w:rPr>
              <w:t>y</w:t>
            </w:r>
            <w:r w:rsidRPr="008E0FCF">
              <w:rPr>
                <w:rFonts w:ascii="Times New Roman" w:hAnsi="Times New Roman" w:cs="Times New Roman"/>
                <w:sz w:val="20"/>
                <w:szCs w:val="20"/>
              </w:rPr>
              <w:t xml:space="preserve"> = </w:t>
            </w:r>
            <w:r w:rsidRPr="00E13A07">
              <w:rPr>
                <w:rFonts w:ascii="Times New Roman" w:hAnsi="Times New Roman" w:cs="Times New Roman"/>
                <w:i/>
                <w:sz w:val="20"/>
                <w:szCs w:val="20"/>
              </w:rPr>
              <w:t>x</w:t>
            </w:r>
            <w:r w:rsidRPr="008E0FCF">
              <w:rPr>
                <w:rFonts w:ascii="Times New Roman" w:hAnsi="Times New Roman" w:cs="Times New Roman"/>
                <w:sz w:val="20"/>
                <w:szCs w:val="20"/>
                <w:vertAlign w:val="superscrip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82757B" w:rsidP="00125643">
            <w:pPr>
              <w:spacing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775847A" wp14:editId="1267EC5A">
                  <wp:extent cx="692785" cy="628015"/>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785" cy="628015"/>
                          </a:xfrm>
                          <a:prstGeom prst="rect">
                            <a:avLst/>
                          </a:prstGeom>
                          <a:noFill/>
                          <a:ln>
                            <a:noFill/>
                          </a:ln>
                          <a:effectLst/>
                        </pic:spPr>
                      </pic:pic>
                    </a:graphicData>
                  </a:graphic>
                </wp:inline>
              </w:drawing>
            </w:r>
            <w:r w:rsidR="00125643" w:rsidRPr="008E0FCF">
              <w:rPr>
                <w:rFonts w:ascii="Times New Roman" w:hAnsi="Times New Roman" w:cs="Times New Roman"/>
                <w:noProof/>
                <w:sz w:val="20"/>
                <w:szCs w:val="20"/>
              </w:rPr>
              <w:t xml:space="preserve">       </w:t>
            </w:r>
          </w:p>
        </w:tc>
      </w:tr>
      <w:tr w:rsidR="00125643"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43" w:rsidRPr="008E0FCF" w:rsidRDefault="00125643">
            <w:pPr>
              <w:spacing w:line="240" w:lineRule="auto"/>
              <w:rPr>
                <w:rFonts w:ascii="Times New Roman" w:hAnsi="Times New Roman" w:cs="Times New Roman"/>
                <w:sz w:val="20"/>
                <w:szCs w:val="20"/>
              </w:rPr>
            </w:pPr>
            <w:r w:rsidRPr="008E0FCF">
              <w:rPr>
                <w:rFonts w:ascii="Times New Roman" w:hAnsi="Times New Roman" w:cs="Times New Roman"/>
                <w:sz w:val="20"/>
                <w:szCs w:val="20"/>
              </w:rPr>
              <w:t>Characteristics of a Quadratic Function from the vertex form of the equation</w:t>
            </w:r>
          </w:p>
          <w:p w:rsidR="00125643" w:rsidRPr="008E0FCF" w:rsidRDefault="00125643" w:rsidP="00125643">
            <w:pPr>
              <w:spacing w:line="240" w:lineRule="auto"/>
              <w:rPr>
                <w:rFonts w:ascii="Times New Roman" w:hAnsi="Times New Roman" w:cs="Times New Roman"/>
                <w:sz w:val="20"/>
                <w:szCs w:val="20"/>
              </w:rPr>
            </w:pPr>
            <w:r w:rsidRPr="008E0FCF">
              <w:rPr>
                <w:rFonts w:ascii="Times New Roman" w:hAnsi="Times New Roman" w:cs="Times New Roman"/>
                <w:b/>
                <w:bCs/>
                <w:i/>
                <w:iCs/>
                <w:sz w:val="20"/>
                <w:szCs w:val="20"/>
              </w:rPr>
              <w:t>f</w:t>
            </w:r>
            <w:r w:rsidRPr="008E0FCF">
              <w:rPr>
                <w:rFonts w:ascii="Times New Roman" w:hAnsi="Times New Roman" w:cs="Times New Roman"/>
                <w:b/>
                <w:bCs/>
                <w:sz w:val="20"/>
                <w:szCs w:val="20"/>
              </w:rPr>
              <w:t>(</w:t>
            </w:r>
            <w:r w:rsidRPr="008E0FCF">
              <w:rPr>
                <w:rFonts w:ascii="Times New Roman" w:hAnsi="Times New Roman" w:cs="Times New Roman"/>
                <w:b/>
                <w:bCs/>
                <w:i/>
                <w:iCs/>
                <w:sz w:val="20"/>
                <w:szCs w:val="20"/>
              </w:rPr>
              <w:t>x</w:t>
            </w:r>
            <w:r w:rsidRPr="008E0FCF">
              <w:rPr>
                <w:rFonts w:ascii="Times New Roman" w:hAnsi="Times New Roman" w:cs="Times New Roman"/>
                <w:b/>
                <w:bCs/>
                <w:sz w:val="20"/>
                <w:szCs w:val="20"/>
              </w:rPr>
              <w:t xml:space="preserve">) = </w:t>
            </w:r>
            <w:r w:rsidRPr="00E13A07">
              <w:rPr>
                <w:rFonts w:ascii="Times New Roman" w:hAnsi="Times New Roman" w:cs="Times New Roman"/>
                <w:b/>
                <w:bCs/>
                <w:i/>
                <w:sz w:val="20"/>
                <w:szCs w:val="20"/>
              </w:rPr>
              <w:t>a</w:t>
            </w:r>
            <w:r w:rsidRPr="008E0FCF">
              <w:rPr>
                <w:rFonts w:ascii="Times New Roman" w:hAnsi="Times New Roman" w:cs="Times New Roman"/>
                <w:b/>
                <w:bCs/>
                <w:sz w:val="20"/>
                <w:szCs w:val="20"/>
              </w:rPr>
              <w:t>(</w:t>
            </w:r>
            <w:r w:rsidRPr="008E0FCF">
              <w:rPr>
                <w:rFonts w:ascii="Times New Roman" w:hAnsi="Times New Roman" w:cs="Times New Roman"/>
                <w:b/>
                <w:bCs/>
                <w:i/>
                <w:iCs/>
                <w:sz w:val="20"/>
                <w:szCs w:val="20"/>
              </w:rPr>
              <w:t>x</w:t>
            </w:r>
            <w:r w:rsidRPr="008E0FCF">
              <w:rPr>
                <w:rFonts w:ascii="Times New Roman" w:hAnsi="Times New Roman" w:cs="Times New Roman"/>
                <w:b/>
                <w:bCs/>
                <w:sz w:val="20"/>
                <w:szCs w:val="20"/>
              </w:rPr>
              <w:t xml:space="preserve"> -</w:t>
            </w:r>
            <w:r w:rsidRPr="00E13A07">
              <w:rPr>
                <w:rFonts w:ascii="Times New Roman" w:hAnsi="Times New Roman" w:cs="Times New Roman"/>
                <w:b/>
                <w:bCs/>
                <w:i/>
                <w:sz w:val="20"/>
                <w:szCs w:val="20"/>
              </w:rPr>
              <w:t xml:space="preserve"> p</w:t>
            </w:r>
            <w:r w:rsidRPr="008E0FCF">
              <w:rPr>
                <w:rFonts w:ascii="Times New Roman" w:hAnsi="Times New Roman" w:cs="Times New Roman"/>
                <w:b/>
                <w:bCs/>
                <w:sz w:val="20"/>
                <w:szCs w:val="20"/>
              </w:rPr>
              <w:t>)</w:t>
            </w:r>
            <w:r w:rsidRPr="008E0FCF">
              <w:rPr>
                <w:rFonts w:ascii="Times New Roman" w:hAnsi="Times New Roman" w:cs="Times New Roman"/>
                <w:b/>
                <w:bCs/>
                <w:sz w:val="20"/>
                <w:szCs w:val="20"/>
                <w:vertAlign w:val="superscript"/>
              </w:rPr>
              <w:t xml:space="preserve">2 </w:t>
            </w:r>
            <w:r w:rsidRPr="008E0FCF">
              <w:rPr>
                <w:rFonts w:ascii="Times New Roman" w:hAnsi="Times New Roman" w:cs="Times New Roman"/>
                <w:b/>
                <w:bCs/>
                <w:sz w:val="20"/>
                <w:szCs w:val="20"/>
              </w:rPr>
              <w:t xml:space="preserve">+ </w:t>
            </w:r>
            <w:r w:rsidRPr="008E0FCF">
              <w:rPr>
                <w:rFonts w:ascii="Times New Roman" w:hAnsi="Times New Roman" w:cs="Times New Roman"/>
                <w:b/>
                <w:bCs/>
                <w:i/>
                <w:iCs/>
                <w:sz w:val="20"/>
                <w:szCs w:val="20"/>
              </w:rPr>
              <w:t>q</w:t>
            </w:r>
            <w:r w:rsidRPr="008E0FCF">
              <w:rPr>
                <w:rFonts w:ascii="Times New Roman" w:hAnsi="Times New Roman" w:cs="Times New Roman"/>
                <w:b/>
                <w:bCs/>
                <w:sz w:val="20"/>
                <w:szCs w:val="20"/>
              </w:rPr>
              <w:t xml:space="preserve"> </w:t>
            </w:r>
          </w:p>
          <w:p w:rsidR="00125643" w:rsidRPr="008E0FCF" w:rsidRDefault="00125643">
            <w:pPr>
              <w:spacing w:line="240" w:lineRule="auto"/>
              <w:rPr>
                <w:rFonts w:ascii="Times New Roman" w:hAnsi="Times New Roman" w:cs="Times New Roman"/>
                <w:sz w:val="20"/>
                <w:szCs w:val="20"/>
              </w:rPr>
            </w:pPr>
          </w:p>
          <w:p w:rsidR="00125643" w:rsidRPr="008E0FCF" w:rsidRDefault="00125643">
            <w:pPr>
              <w:spacing w:line="240" w:lineRule="auto"/>
              <w:rPr>
                <w:rFonts w:ascii="Times New Roman" w:hAnsi="Times New Roman" w:cs="Times New Roman"/>
                <w:sz w:val="20"/>
                <w:szCs w:val="20"/>
              </w:rPr>
            </w:pPr>
          </w:p>
          <w:p w:rsidR="00125643" w:rsidRPr="008E0FCF" w:rsidRDefault="0082757B">
            <w:pPr>
              <w:spacing w:line="240" w:lineRule="auto"/>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14:anchorId="37E2FCBB" wp14:editId="1A066914">
                  <wp:extent cx="1930400" cy="1930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inline>
              </w:drawing>
            </w:r>
          </w:p>
          <w:p w:rsidR="002F764F" w:rsidRPr="008E0FCF" w:rsidRDefault="002F764F">
            <w:pPr>
              <w:spacing w:line="240" w:lineRule="auto"/>
              <w:rPr>
                <w:rFonts w:ascii="Times New Roman" w:hAnsi="Times New Roman" w:cs="Times New Roman"/>
                <w:noProof/>
                <w:sz w:val="20"/>
                <w:szCs w:val="20"/>
              </w:rPr>
            </w:pPr>
          </w:p>
          <w:p w:rsidR="002F764F" w:rsidRPr="008E0FCF" w:rsidRDefault="0082757B">
            <w:pPr>
              <w:spacing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2F9E143" wp14:editId="47437545">
                  <wp:extent cx="1893570" cy="849630"/>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570" cy="84963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43" w:rsidRPr="008E0FCF" w:rsidRDefault="00125643" w:rsidP="00125643">
            <w:pPr>
              <w:numPr>
                <w:ilvl w:val="0"/>
                <w:numId w:val="1"/>
              </w:numPr>
              <w:spacing w:line="240" w:lineRule="auto"/>
              <w:rPr>
                <w:rFonts w:ascii="Times New Roman" w:hAnsi="Times New Roman" w:cs="Times New Roman"/>
                <w:noProof/>
                <w:sz w:val="20"/>
                <w:szCs w:val="20"/>
              </w:rPr>
            </w:pPr>
            <w:r w:rsidRPr="008E0FCF">
              <w:rPr>
                <w:rFonts w:ascii="Times New Roman" w:hAnsi="Times New Roman" w:cs="Times New Roman"/>
                <w:noProof/>
                <w:sz w:val="20"/>
                <w:szCs w:val="20"/>
              </w:rPr>
              <w:t>The coordinates of the vertex are at (</w:t>
            </w:r>
            <w:r w:rsidRPr="00E13A07">
              <w:rPr>
                <w:rFonts w:ascii="Times New Roman" w:hAnsi="Times New Roman" w:cs="Times New Roman"/>
                <w:i/>
                <w:noProof/>
                <w:sz w:val="20"/>
                <w:szCs w:val="20"/>
              </w:rPr>
              <w:t>p</w:t>
            </w:r>
            <w:r w:rsidRPr="008E0FCF">
              <w:rPr>
                <w:rFonts w:ascii="Times New Roman" w:hAnsi="Times New Roman" w:cs="Times New Roman"/>
                <w:noProof/>
                <w:sz w:val="20"/>
                <w:szCs w:val="20"/>
              </w:rPr>
              <w:t xml:space="preserve">, </w:t>
            </w:r>
            <w:r w:rsidRPr="00E13A07">
              <w:rPr>
                <w:rFonts w:ascii="Times New Roman" w:hAnsi="Times New Roman" w:cs="Times New Roman"/>
                <w:i/>
                <w:noProof/>
                <w:sz w:val="20"/>
                <w:szCs w:val="20"/>
              </w:rPr>
              <w:t>q</w:t>
            </w:r>
            <w:r w:rsidRPr="008E0FCF">
              <w:rPr>
                <w:rFonts w:ascii="Times New Roman" w:hAnsi="Times New Roman" w:cs="Times New Roman"/>
                <w:noProof/>
                <w:sz w:val="20"/>
                <w:szCs w:val="20"/>
              </w:rPr>
              <w:t>). Note that the negative symbol from (</w:t>
            </w:r>
            <w:r w:rsidRPr="00E13A07">
              <w:rPr>
                <w:rFonts w:ascii="Times New Roman" w:hAnsi="Times New Roman" w:cs="Times New Roman"/>
                <w:i/>
                <w:noProof/>
                <w:sz w:val="20"/>
                <w:szCs w:val="20"/>
              </w:rPr>
              <w:t>x</w:t>
            </w:r>
            <w:r w:rsidRPr="008E0FCF">
              <w:rPr>
                <w:rFonts w:ascii="Times New Roman" w:hAnsi="Times New Roman" w:cs="Times New Roman"/>
                <w:noProof/>
                <w:sz w:val="20"/>
                <w:szCs w:val="20"/>
              </w:rPr>
              <w:t xml:space="preserve"> - </w:t>
            </w:r>
            <w:r w:rsidRPr="00E13A07">
              <w:rPr>
                <w:rFonts w:ascii="Times New Roman" w:hAnsi="Times New Roman" w:cs="Times New Roman"/>
                <w:i/>
                <w:noProof/>
                <w:sz w:val="20"/>
                <w:szCs w:val="20"/>
              </w:rPr>
              <w:t>p</w:t>
            </w:r>
            <w:r w:rsidRPr="008E0FCF">
              <w:rPr>
                <w:rFonts w:ascii="Times New Roman" w:hAnsi="Times New Roman" w:cs="Times New Roman"/>
                <w:noProof/>
                <w:sz w:val="20"/>
                <w:szCs w:val="20"/>
              </w:rPr>
              <w:t>) does not transfer to</w:t>
            </w:r>
            <w:r w:rsidR="00E13A07">
              <w:rPr>
                <w:rFonts w:ascii="Times New Roman" w:hAnsi="Times New Roman" w:cs="Times New Roman"/>
                <w:noProof/>
                <w:sz w:val="20"/>
                <w:szCs w:val="20"/>
              </w:rPr>
              <w:t xml:space="preserve"> the value of </w:t>
            </w:r>
            <w:r w:rsidRPr="00E13A07">
              <w:rPr>
                <w:rFonts w:ascii="Times New Roman" w:hAnsi="Times New Roman" w:cs="Times New Roman"/>
                <w:i/>
                <w:noProof/>
                <w:sz w:val="20"/>
                <w:szCs w:val="20"/>
              </w:rPr>
              <w:t xml:space="preserve"> p</w:t>
            </w:r>
            <w:r w:rsidRPr="008E0FCF">
              <w:rPr>
                <w:rFonts w:ascii="Times New Roman" w:hAnsi="Times New Roman" w:cs="Times New Roman"/>
                <w:noProof/>
                <w:sz w:val="20"/>
                <w:szCs w:val="20"/>
              </w:rPr>
              <w:t>.</w:t>
            </w:r>
          </w:p>
          <w:p w:rsidR="00125643" w:rsidRPr="008E0FCF" w:rsidRDefault="00C835C0" w:rsidP="00125643">
            <w:pPr>
              <w:spacing w:line="240" w:lineRule="auto"/>
              <w:rPr>
                <w:rFonts w:ascii="Times New Roman" w:hAnsi="Times New Roman" w:cs="Times New Roman"/>
                <w:b/>
                <w:bCs/>
                <w:sz w:val="20"/>
                <w:szCs w:val="20"/>
              </w:rPr>
            </w:pPr>
            <w:r w:rsidRPr="008E0FCF">
              <w:rPr>
                <w:rFonts w:ascii="Times New Roman" w:hAnsi="Times New Roman" w:cs="Times New Roman"/>
                <w:b/>
                <w:bCs/>
                <w:i/>
                <w:iCs/>
                <w:sz w:val="20"/>
                <w:szCs w:val="20"/>
              </w:rPr>
              <w:t xml:space="preserve">      </w:t>
            </w:r>
            <w:r w:rsidR="00125643" w:rsidRPr="008E0FCF">
              <w:rPr>
                <w:rFonts w:ascii="Times New Roman" w:hAnsi="Times New Roman" w:cs="Times New Roman"/>
                <w:b/>
                <w:bCs/>
                <w:i/>
                <w:iCs/>
                <w:sz w:val="20"/>
                <w:szCs w:val="20"/>
              </w:rPr>
              <w:t>f</w:t>
            </w:r>
            <w:r w:rsidR="00125643" w:rsidRPr="008E0FCF">
              <w:rPr>
                <w:rFonts w:ascii="Times New Roman" w:hAnsi="Times New Roman" w:cs="Times New Roman"/>
                <w:b/>
                <w:bCs/>
                <w:sz w:val="20"/>
                <w:szCs w:val="20"/>
              </w:rPr>
              <w:t>(</w:t>
            </w:r>
            <w:r w:rsidR="00125643" w:rsidRPr="008E0FCF">
              <w:rPr>
                <w:rFonts w:ascii="Times New Roman" w:hAnsi="Times New Roman" w:cs="Times New Roman"/>
                <w:b/>
                <w:bCs/>
                <w:i/>
                <w:iCs/>
                <w:sz w:val="20"/>
                <w:szCs w:val="20"/>
              </w:rPr>
              <w:t>x</w:t>
            </w:r>
            <w:r w:rsidR="00125643" w:rsidRPr="008E0FCF">
              <w:rPr>
                <w:rFonts w:ascii="Times New Roman" w:hAnsi="Times New Roman" w:cs="Times New Roman"/>
                <w:b/>
                <w:bCs/>
                <w:sz w:val="20"/>
                <w:szCs w:val="20"/>
              </w:rPr>
              <w:t>) = 2(</w:t>
            </w:r>
            <w:r w:rsidR="00125643" w:rsidRPr="008E0FCF">
              <w:rPr>
                <w:rFonts w:ascii="Times New Roman" w:hAnsi="Times New Roman" w:cs="Times New Roman"/>
                <w:b/>
                <w:bCs/>
                <w:i/>
                <w:iCs/>
                <w:sz w:val="20"/>
                <w:szCs w:val="20"/>
              </w:rPr>
              <w:t>x</w:t>
            </w:r>
            <w:r w:rsidR="00125643" w:rsidRPr="008E0FCF">
              <w:rPr>
                <w:rFonts w:ascii="Times New Roman" w:hAnsi="Times New Roman" w:cs="Times New Roman"/>
                <w:b/>
                <w:bCs/>
                <w:sz w:val="20"/>
                <w:szCs w:val="20"/>
              </w:rPr>
              <w:t xml:space="preserve"> - 3)</w:t>
            </w:r>
            <w:r w:rsidR="00125643" w:rsidRPr="008E0FCF">
              <w:rPr>
                <w:rFonts w:ascii="Times New Roman" w:hAnsi="Times New Roman" w:cs="Times New Roman"/>
                <w:b/>
                <w:bCs/>
                <w:sz w:val="20"/>
                <w:szCs w:val="20"/>
                <w:vertAlign w:val="superscript"/>
              </w:rPr>
              <w:t xml:space="preserve">2 </w:t>
            </w:r>
            <w:r w:rsidR="00125643" w:rsidRPr="008E0FCF">
              <w:rPr>
                <w:rFonts w:ascii="Times New Roman" w:hAnsi="Times New Roman" w:cs="Times New Roman"/>
                <w:b/>
                <w:bCs/>
                <w:sz w:val="20"/>
                <w:szCs w:val="20"/>
              </w:rPr>
              <w:t xml:space="preserve">+ </w:t>
            </w:r>
            <w:r w:rsidR="00125643" w:rsidRPr="008E0FCF">
              <w:rPr>
                <w:rFonts w:ascii="Times New Roman" w:hAnsi="Times New Roman" w:cs="Times New Roman"/>
                <w:b/>
                <w:bCs/>
                <w:iCs/>
                <w:sz w:val="20"/>
                <w:szCs w:val="20"/>
              </w:rPr>
              <w:t>4</w:t>
            </w:r>
            <w:r w:rsidR="00125643" w:rsidRPr="008E0FCF">
              <w:rPr>
                <w:rFonts w:ascii="Times New Roman" w:hAnsi="Times New Roman" w:cs="Times New Roman"/>
                <w:bCs/>
                <w:iCs/>
                <w:sz w:val="20"/>
                <w:szCs w:val="20"/>
              </w:rPr>
              <w:t xml:space="preserve">   vertex at (3, 4)</w:t>
            </w:r>
            <w:r w:rsidR="00125643" w:rsidRPr="008E0FCF">
              <w:rPr>
                <w:rFonts w:ascii="Times New Roman" w:hAnsi="Times New Roman" w:cs="Times New Roman"/>
                <w:b/>
                <w:bCs/>
                <w:sz w:val="20"/>
                <w:szCs w:val="20"/>
              </w:rPr>
              <w:t xml:space="preserve"> </w:t>
            </w:r>
          </w:p>
          <w:p w:rsidR="00125643" w:rsidRPr="008E0FCF" w:rsidRDefault="00C835C0" w:rsidP="00125643">
            <w:pPr>
              <w:spacing w:line="240" w:lineRule="auto"/>
              <w:rPr>
                <w:rFonts w:ascii="Times New Roman" w:hAnsi="Times New Roman" w:cs="Times New Roman"/>
                <w:bCs/>
                <w:iCs/>
                <w:sz w:val="20"/>
                <w:szCs w:val="20"/>
              </w:rPr>
            </w:pPr>
            <w:r w:rsidRPr="008E0FCF">
              <w:rPr>
                <w:rFonts w:ascii="Times New Roman" w:hAnsi="Times New Roman" w:cs="Times New Roman"/>
                <w:b/>
                <w:bCs/>
                <w:i/>
                <w:iCs/>
                <w:sz w:val="20"/>
                <w:szCs w:val="20"/>
              </w:rPr>
              <w:t xml:space="preserve">      </w:t>
            </w:r>
            <w:r w:rsidR="00125643" w:rsidRPr="008E0FCF">
              <w:rPr>
                <w:rFonts w:ascii="Times New Roman" w:hAnsi="Times New Roman" w:cs="Times New Roman"/>
                <w:b/>
                <w:bCs/>
                <w:i/>
                <w:iCs/>
                <w:sz w:val="20"/>
                <w:szCs w:val="20"/>
              </w:rPr>
              <w:t>f</w:t>
            </w:r>
            <w:r w:rsidR="00125643" w:rsidRPr="008E0FCF">
              <w:rPr>
                <w:rFonts w:ascii="Times New Roman" w:hAnsi="Times New Roman" w:cs="Times New Roman"/>
                <w:b/>
                <w:bCs/>
                <w:sz w:val="20"/>
                <w:szCs w:val="20"/>
              </w:rPr>
              <w:t>(</w:t>
            </w:r>
            <w:r w:rsidR="00125643" w:rsidRPr="008E0FCF">
              <w:rPr>
                <w:rFonts w:ascii="Times New Roman" w:hAnsi="Times New Roman" w:cs="Times New Roman"/>
                <w:b/>
                <w:bCs/>
                <w:i/>
                <w:iCs/>
                <w:sz w:val="20"/>
                <w:szCs w:val="20"/>
              </w:rPr>
              <w:t>x</w:t>
            </w:r>
            <w:r w:rsidR="00125643" w:rsidRPr="008E0FCF">
              <w:rPr>
                <w:rFonts w:ascii="Times New Roman" w:hAnsi="Times New Roman" w:cs="Times New Roman"/>
                <w:b/>
                <w:bCs/>
                <w:sz w:val="20"/>
                <w:szCs w:val="20"/>
              </w:rPr>
              <w:t>) = 2(</w:t>
            </w:r>
            <w:r w:rsidR="00125643" w:rsidRPr="008E0FCF">
              <w:rPr>
                <w:rFonts w:ascii="Times New Roman" w:hAnsi="Times New Roman" w:cs="Times New Roman"/>
                <w:b/>
                <w:bCs/>
                <w:i/>
                <w:iCs/>
                <w:sz w:val="20"/>
                <w:szCs w:val="20"/>
              </w:rPr>
              <w:t>x</w:t>
            </w:r>
            <w:r w:rsidR="00D168FF" w:rsidRPr="008E0FCF">
              <w:rPr>
                <w:rFonts w:ascii="Times New Roman" w:hAnsi="Times New Roman" w:cs="Times New Roman"/>
                <w:b/>
                <w:bCs/>
                <w:sz w:val="20"/>
                <w:szCs w:val="20"/>
              </w:rPr>
              <w:t xml:space="preserve"> + </w:t>
            </w:r>
            <w:r w:rsidR="00125643" w:rsidRPr="008E0FCF">
              <w:rPr>
                <w:rFonts w:ascii="Times New Roman" w:hAnsi="Times New Roman" w:cs="Times New Roman"/>
                <w:b/>
                <w:bCs/>
                <w:sz w:val="20"/>
                <w:szCs w:val="20"/>
              </w:rPr>
              <w:t>3)</w:t>
            </w:r>
            <w:r w:rsidR="00125643" w:rsidRPr="008E0FCF">
              <w:rPr>
                <w:rFonts w:ascii="Times New Roman" w:hAnsi="Times New Roman" w:cs="Times New Roman"/>
                <w:b/>
                <w:bCs/>
                <w:sz w:val="20"/>
                <w:szCs w:val="20"/>
                <w:vertAlign w:val="superscript"/>
              </w:rPr>
              <w:t xml:space="preserve">2 </w:t>
            </w:r>
            <w:r w:rsidR="00125643" w:rsidRPr="008E0FCF">
              <w:rPr>
                <w:rFonts w:ascii="Times New Roman" w:hAnsi="Times New Roman" w:cs="Times New Roman"/>
                <w:b/>
                <w:bCs/>
                <w:sz w:val="20"/>
                <w:szCs w:val="20"/>
              </w:rPr>
              <w:t xml:space="preserve">+ </w:t>
            </w:r>
            <w:r w:rsidR="00125643" w:rsidRPr="008E0FCF">
              <w:rPr>
                <w:rFonts w:ascii="Times New Roman" w:hAnsi="Times New Roman" w:cs="Times New Roman"/>
                <w:b/>
                <w:bCs/>
                <w:iCs/>
                <w:sz w:val="20"/>
                <w:szCs w:val="20"/>
              </w:rPr>
              <w:t>4</w:t>
            </w:r>
            <w:r w:rsidR="00125643" w:rsidRPr="008E0FCF">
              <w:rPr>
                <w:rFonts w:ascii="Times New Roman" w:hAnsi="Times New Roman" w:cs="Times New Roman"/>
                <w:bCs/>
                <w:iCs/>
                <w:sz w:val="20"/>
                <w:szCs w:val="20"/>
              </w:rPr>
              <w:t xml:space="preserve">   vertex at (</w:t>
            </w:r>
            <w:r w:rsidR="00D168FF" w:rsidRPr="008E0FCF">
              <w:rPr>
                <w:rFonts w:ascii="Times New Roman" w:hAnsi="Times New Roman" w:cs="Times New Roman"/>
                <w:bCs/>
                <w:iCs/>
                <w:sz w:val="20"/>
                <w:szCs w:val="20"/>
              </w:rPr>
              <w:t>-</w:t>
            </w:r>
            <w:r w:rsidR="00125643" w:rsidRPr="008E0FCF">
              <w:rPr>
                <w:rFonts w:ascii="Times New Roman" w:hAnsi="Times New Roman" w:cs="Times New Roman"/>
                <w:bCs/>
                <w:iCs/>
                <w:sz w:val="20"/>
                <w:szCs w:val="20"/>
              </w:rPr>
              <w:t>3, 4)</w:t>
            </w:r>
          </w:p>
          <w:p w:rsidR="00E13A07" w:rsidRDefault="00C835C0" w:rsidP="00125643">
            <w:pPr>
              <w:spacing w:line="240" w:lineRule="auto"/>
              <w:rPr>
                <w:rFonts w:ascii="Times New Roman" w:hAnsi="Times New Roman" w:cs="Times New Roman"/>
                <w:sz w:val="20"/>
                <w:szCs w:val="20"/>
              </w:rPr>
            </w:pPr>
            <w:r w:rsidRPr="008E0FCF">
              <w:rPr>
                <w:rFonts w:ascii="Times New Roman" w:hAnsi="Times New Roman" w:cs="Times New Roman"/>
                <w:sz w:val="20"/>
                <w:szCs w:val="20"/>
              </w:rPr>
              <w:t xml:space="preserve">     </w:t>
            </w:r>
            <w:r w:rsidR="00E13A07">
              <w:rPr>
                <w:rFonts w:ascii="Times New Roman" w:hAnsi="Times New Roman" w:cs="Times New Roman"/>
                <w:sz w:val="20"/>
                <w:szCs w:val="20"/>
              </w:rPr>
              <w:t>Horizontal Translations:</w:t>
            </w:r>
          </w:p>
          <w:p w:rsidR="00C835C0" w:rsidRPr="008E0FCF" w:rsidRDefault="00C835C0" w:rsidP="00125643">
            <w:pPr>
              <w:spacing w:line="240" w:lineRule="auto"/>
              <w:rPr>
                <w:rFonts w:ascii="Times New Roman" w:hAnsi="Times New Roman" w:cs="Times New Roman"/>
                <w:sz w:val="20"/>
                <w:szCs w:val="20"/>
              </w:rPr>
            </w:pPr>
            <w:r w:rsidRPr="008E0FCF">
              <w:rPr>
                <w:rFonts w:ascii="Times New Roman" w:hAnsi="Times New Roman" w:cs="Times New Roman"/>
                <w:sz w:val="20"/>
                <w:szCs w:val="20"/>
              </w:rPr>
              <w:t xml:space="preserve"> </w:t>
            </w:r>
            <w:r w:rsidR="00E13A07">
              <w:rPr>
                <w:rFonts w:ascii="Times New Roman" w:hAnsi="Times New Roman" w:cs="Times New Roman"/>
                <w:sz w:val="20"/>
                <w:szCs w:val="20"/>
              </w:rPr>
              <w:t xml:space="preserve">    </w:t>
            </w:r>
            <w:r w:rsidRPr="008E0FCF">
              <w:rPr>
                <w:rFonts w:ascii="Times New Roman" w:hAnsi="Times New Roman" w:cs="Times New Roman"/>
                <w:sz w:val="20"/>
                <w:szCs w:val="20"/>
              </w:rPr>
              <w:t>When p &gt; 0 the graph moves (translated) to the right.</w:t>
            </w:r>
          </w:p>
          <w:p w:rsidR="00C835C0" w:rsidRDefault="00C835C0" w:rsidP="00125643">
            <w:pPr>
              <w:spacing w:line="240" w:lineRule="auto"/>
              <w:rPr>
                <w:rFonts w:ascii="Times New Roman" w:hAnsi="Times New Roman" w:cs="Times New Roman"/>
                <w:sz w:val="20"/>
                <w:szCs w:val="20"/>
              </w:rPr>
            </w:pPr>
            <w:r w:rsidRPr="008E0FCF">
              <w:rPr>
                <w:rFonts w:ascii="Times New Roman" w:hAnsi="Times New Roman" w:cs="Times New Roman"/>
                <w:sz w:val="20"/>
                <w:szCs w:val="20"/>
              </w:rPr>
              <w:t xml:space="preserve">      When p &lt; 0 is translated or shifts to the left.</w:t>
            </w:r>
            <w:r w:rsidR="00E13A07">
              <w:rPr>
                <w:rFonts w:ascii="Times New Roman" w:hAnsi="Times New Roman" w:cs="Times New Roman"/>
                <w:sz w:val="20"/>
                <w:szCs w:val="20"/>
              </w:rPr>
              <w:t xml:space="preserve">   </w:t>
            </w:r>
          </w:p>
          <w:p w:rsidR="00E13A07" w:rsidRPr="008E0FCF" w:rsidRDefault="00E13A07" w:rsidP="00125643">
            <w:pPr>
              <w:spacing w:line="240" w:lineRule="auto"/>
              <w:rPr>
                <w:rFonts w:ascii="Times New Roman" w:hAnsi="Times New Roman" w:cs="Times New Roman"/>
                <w:sz w:val="20"/>
                <w:szCs w:val="20"/>
              </w:rPr>
            </w:pPr>
            <w:r>
              <w:rPr>
                <w:rFonts w:ascii="Times New Roman" w:hAnsi="Times New Roman" w:cs="Times New Roman"/>
                <w:sz w:val="20"/>
                <w:szCs w:val="20"/>
              </w:rPr>
              <w:t xml:space="preserve">      Vertical Translations:</w:t>
            </w:r>
          </w:p>
          <w:p w:rsidR="00CB5B02" w:rsidRPr="008E0FCF" w:rsidRDefault="00CB5B02" w:rsidP="00125643">
            <w:pPr>
              <w:spacing w:line="240" w:lineRule="auto"/>
              <w:rPr>
                <w:rFonts w:ascii="Times New Roman" w:hAnsi="Times New Roman" w:cs="Times New Roman"/>
                <w:sz w:val="20"/>
                <w:szCs w:val="20"/>
              </w:rPr>
            </w:pPr>
            <w:r w:rsidRPr="008E0FCF">
              <w:rPr>
                <w:rFonts w:ascii="Times New Roman" w:hAnsi="Times New Roman" w:cs="Times New Roman"/>
                <w:sz w:val="20"/>
                <w:szCs w:val="20"/>
              </w:rPr>
              <w:t xml:space="preserve">      When q &gt; 0 the parabola shifts up.</w:t>
            </w:r>
          </w:p>
          <w:p w:rsidR="00CB5B02" w:rsidRPr="008E0FCF" w:rsidRDefault="00CB5B02" w:rsidP="00125643">
            <w:pPr>
              <w:spacing w:line="240" w:lineRule="auto"/>
              <w:rPr>
                <w:rFonts w:ascii="Times New Roman" w:hAnsi="Times New Roman" w:cs="Times New Roman"/>
                <w:sz w:val="20"/>
                <w:szCs w:val="20"/>
              </w:rPr>
            </w:pPr>
            <w:r w:rsidRPr="008E0FCF">
              <w:rPr>
                <w:rFonts w:ascii="Times New Roman" w:hAnsi="Times New Roman" w:cs="Times New Roman"/>
                <w:sz w:val="20"/>
                <w:szCs w:val="20"/>
              </w:rPr>
              <w:t xml:space="preserve">      When q &lt; 0 the parabola shifts down.</w:t>
            </w:r>
          </w:p>
          <w:p w:rsidR="00C835C0" w:rsidRPr="008E0FCF" w:rsidRDefault="00C835C0" w:rsidP="00C835C0">
            <w:pPr>
              <w:numPr>
                <w:ilvl w:val="0"/>
                <w:numId w:val="1"/>
              </w:numPr>
              <w:spacing w:line="240" w:lineRule="auto"/>
              <w:rPr>
                <w:rFonts w:ascii="Times New Roman" w:hAnsi="Times New Roman" w:cs="Times New Roman"/>
                <w:noProof/>
                <w:sz w:val="20"/>
                <w:szCs w:val="20"/>
              </w:rPr>
            </w:pPr>
            <w:r w:rsidRPr="008E0FCF">
              <w:rPr>
                <w:rFonts w:ascii="Times New Roman" w:hAnsi="Times New Roman" w:cs="Times New Roman"/>
                <w:noProof/>
                <w:sz w:val="20"/>
                <w:szCs w:val="20"/>
              </w:rPr>
              <w:t xml:space="preserve">The parameter “a” indicates the direction of opening as well as how narrow or wide the graph is in relation to the parent graph. </w:t>
            </w:r>
          </w:p>
          <w:p w:rsidR="00125643" w:rsidRPr="008E0FCF" w:rsidRDefault="00C835C0" w:rsidP="00C835C0">
            <w:pPr>
              <w:spacing w:line="240" w:lineRule="auto"/>
              <w:ind w:left="360"/>
              <w:rPr>
                <w:rFonts w:ascii="Times New Roman" w:hAnsi="Times New Roman" w:cs="Times New Roman"/>
                <w:noProof/>
                <w:sz w:val="20"/>
                <w:szCs w:val="20"/>
              </w:rPr>
            </w:pPr>
            <w:r w:rsidRPr="008E0FCF">
              <w:rPr>
                <w:rFonts w:ascii="Times New Roman" w:hAnsi="Times New Roman" w:cs="Times New Roman"/>
                <w:noProof/>
                <w:sz w:val="20"/>
                <w:szCs w:val="20"/>
              </w:rPr>
              <w:t xml:space="preserve">When </w:t>
            </w:r>
            <w:r w:rsidRPr="008E0FCF">
              <w:rPr>
                <w:rFonts w:ascii="Times New Roman" w:hAnsi="Times New Roman" w:cs="Times New Roman"/>
                <w:sz w:val="20"/>
                <w:szCs w:val="20"/>
              </w:rPr>
              <w:t>a &gt; 0 , the graph opens up and the vertex is a minimum</w:t>
            </w:r>
          </w:p>
          <w:p w:rsidR="00C835C0" w:rsidRPr="008E0FCF" w:rsidRDefault="0082757B" w:rsidP="00C835C0">
            <w:pPr>
              <w:spacing w:line="240" w:lineRule="auto"/>
              <w:ind w:left="360"/>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14:anchorId="01F6BF2D" wp14:editId="7210C310">
                  <wp:extent cx="1052830" cy="87757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830" cy="877570"/>
                          </a:xfrm>
                          <a:prstGeom prst="rect">
                            <a:avLst/>
                          </a:prstGeom>
                          <a:noFill/>
                          <a:ln>
                            <a:noFill/>
                          </a:ln>
                          <a:effectLst/>
                        </pic:spPr>
                      </pic:pic>
                    </a:graphicData>
                  </a:graphic>
                </wp:inline>
              </w:drawing>
            </w:r>
            <w:r w:rsidR="00C835C0" w:rsidRPr="008E0FCF">
              <w:rPr>
                <w:rFonts w:ascii="Times New Roman" w:hAnsi="Times New Roman" w:cs="Times New Roman"/>
                <w:noProof/>
                <w:sz w:val="20"/>
                <w:szCs w:val="20"/>
              </w:rPr>
              <w:t xml:space="preserve"> min   </w:t>
            </w:r>
            <w:r>
              <w:rPr>
                <w:rFonts w:ascii="Times New Roman" w:hAnsi="Times New Roman" w:cs="Times New Roman"/>
                <w:noProof/>
                <w:sz w:val="20"/>
                <w:szCs w:val="20"/>
              </w:rPr>
              <w:drawing>
                <wp:inline distT="0" distB="0" distL="0" distR="0" wp14:anchorId="081832FB" wp14:editId="23687C76">
                  <wp:extent cx="1016000" cy="84074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840740"/>
                          </a:xfrm>
                          <a:prstGeom prst="rect">
                            <a:avLst/>
                          </a:prstGeom>
                          <a:noFill/>
                          <a:ln>
                            <a:noFill/>
                          </a:ln>
                          <a:effectLst/>
                        </pic:spPr>
                      </pic:pic>
                    </a:graphicData>
                  </a:graphic>
                </wp:inline>
              </w:drawing>
            </w:r>
            <w:r w:rsidR="00C835C0" w:rsidRPr="008E0FCF">
              <w:rPr>
                <w:rFonts w:ascii="Times New Roman" w:hAnsi="Times New Roman" w:cs="Times New Roman"/>
                <w:noProof/>
                <w:sz w:val="20"/>
                <w:szCs w:val="20"/>
              </w:rPr>
              <w:t>max</w:t>
            </w:r>
          </w:p>
          <w:p w:rsidR="00C835C0" w:rsidRPr="008E0FCF" w:rsidRDefault="00C835C0" w:rsidP="00C835C0">
            <w:pPr>
              <w:spacing w:line="240" w:lineRule="auto"/>
              <w:ind w:left="360"/>
              <w:rPr>
                <w:rFonts w:ascii="Times New Roman" w:hAnsi="Times New Roman" w:cs="Times New Roman"/>
                <w:noProof/>
                <w:sz w:val="20"/>
                <w:szCs w:val="20"/>
              </w:rPr>
            </w:pPr>
            <w:r w:rsidRPr="008E0FCF">
              <w:rPr>
                <w:rFonts w:ascii="Times New Roman" w:hAnsi="Times New Roman" w:cs="Times New Roman"/>
                <w:noProof/>
                <w:sz w:val="20"/>
                <w:szCs w:val="20"/>
              </w:rPr>
              <w:t>When a &lt; 0, the graph opens downward and the vertex is a maximum.</w:t>
            </w:r>
          </w:p>
          <w:p w:rsidR="00C835C0" w:rsidRPr="008E0FCF" w:rsidRDefault="00C835C0" w:rsidP="00C835C0">
            <w:pPr>
              <w:spacing w:line="240" w:lineRule="auto"/>
              <w:ind w:left="360"/>
              <w:rPr>
                <w:rFonts w:ascii="Times New Roman" w:hAnsi="Times New Roman" w:cs="Times New Roman"/>
                <w:sz w:val="20"/>
                <w:szCs w:val="20"/>
              </w:rPr>
            </w:pPr>
            <w:r w:rsidRPr="008E0FCF">
              <w:rPr>
                <w:rFonts w:ascii="Times New Roman" w:hAnsi="Times New Roman" w:cs="Times New Roman"/>
                <w:noProof/>
                <w:sz w:val="20"/>
                <w:szCs w:val="20"/>
              </w:rPr>
              <w:t xml:space="preserve">When </w:t>
            </w:r>
            <w:r w:rsidRPr="008E0FCF">
              <w:rPr>
                <w:rFonts w:ascii="Times New Roman" w:hAnsi="Times New Roman" w:cs="Times New Roman"/>
                <w:sz w:val="20"/>
                <w:szCs w:val="20"/>
              </w:rPr>
              <w:t>-1 &lt; a &lt; 1, the parabola is wider than the parent graph.</w:t>
            </w:r>
          </w:p>
          <w:p w:rsidR="00C835C0" w:rsidRPr="008E0FCF" w:rsidRDefault="00C835C0" w:rsidP="00C835C0">
            <w:pPr>
              <w:spacing w:line="240" w:lineRule="auto"/>
              <w:ind w:left="360"/>
              <w:rPr>
                <w:rFonts w:ascii="Times New Roman" w:hAnsi="Times New Roman" w:cs="Times New Roman"/>
                <w:noProof/>
                <w:sz w:val="20"/>
                <w:szCs w:val="20"/>
              </w:rPr>
            </w:pPr>
            <w:r w:rsidRPr="008E0FCF">
              <w:rPr>
                <w:rFonts w:ascii="Times New Roman" w:hAnsi="Times New Roman" w:cs="Times New Roman"/>
                <w:noProof/>
                <w:sz w:val="20"/>
                <w:szCs w:val="20"/>
              </w:rPr>
              <w:t xml:space="preserve">When </w:t>
            </w:r>
            <w:r w:rsidRPr="008E0FCF">
              <w:rPr>
                <w:rFonts w:ascii="Times New Roman" w:hAnsi="Times New Roman" w:cs="Times New Roman"/>
                <w:sz w:val="20"/>
                <w:szCs w:val="20"/>
              </w:rPr>
              <w:t>a &gt; 1 or a &lt; -1, the parabola is narrower than the parent graph.</w:t>
            </w:r>
          </w:p>
          <w:p w:rsidR="00C835C0" w:rsidRPr="008E0FCF" w:rsidRDefault="00C835C0" w:rsidP="00C835C0">
            <w:pPr>
              <w:spacing w:line="240" w:lineRule="auto"/>
              <w:rPr>
                <w:rFonts w:ascii="Times New Roman" w:hAnsi="Times New Roman" w:cs="Times New Roman"/>
                <w:sz w:val="20"/>
                <w:szCs w:val="20"/>
              </w:rPr>
            </w:pPr>
          </w:p>
          <w:p w:rsidR="00C835C0" w:rsidRPr="008E0FCF" w:rsidRDefault="00C835C0" w:rsidP="00C835C0">
            <w:pPr>
              <w:numPr>
                <w:ilvl w:val="0"/>
                <w:numId w:val="1"/>
              </w:numPr>
              <w:spacing w:line="240" w:lineRule="auto"/>
              <w:rPr>
                <w:rFonts w:ascii="Times New Roman" w:hAnsi="Times New Roman" w:cs="Times New Roman"/>
                <w:sz w:val="20"/>
                <w:szCs w:val="20"/>
              </w:rPr>
            </w:pPr>
            <w:r w:rsidRPr="008E0FCF">
              <w:rPr>
                <w:rFonts w:ascii="Times New Roman" w:hAnsi="Times New Roman" w:cs="Times New Roman"/>
                <w:sz w:val="20"/>
                <w:szCs w:val="20"/>
              </w:rPr>
              <w:t xml:space="preserve">The Axis of Symmetry is an imaginary vertical line through the vertex that divides the function graph into two symmetrical parts. The equation for the axis of symmetry  is represented by </w:t>
            </w:r>
            <w:r w:rsidRPr="008E0FCF">
              <w:rPr>
                <w:rFonts w:ascii="Times New Roman" w:hAnsi="Times New Roman" w:cs="Times New Roman"/>
                <w:i/>
                <w:sz w:val="20"/>
                <w:szCs w:val="20"/>
              </w:rPr>
              <w:t>x</w:t>
            </w:r>
            <w:r w:rsidRPr="008E0FCF">
              <w:rPr>
                <w:rFonts w:ascii="Times New Roman" w:hAnsi="Times New Roman" w:cs="Times New Roman"/>
                <w:sz w:val="20"/>
                <w:szCs w:val="20"/>
              </w:rPr>
              <w:t xml:space="preserve"> – p = 0 or </w:t>
            </w:r>
            <w:r w:rsidRPr="008E0FCF">
              <w:rPr>
                <w:rFonts w:ascii="Times New Roman" w:hAnsi="Times New Roman" w:cs="Times New Roman"/>
                <w:i/>
                <w:sz w:val="20"/>
                <w:szCs w:val="20"/>
              </w:rPr>
              <w:t>x</w:t>
            </w:r>
            <w:r w:rsidRPr="008E0FCF">
              <w:rPr>
                <w:rFonts w:ascii="Times New Roman" w:hAnsi="Times New Roman" w:cs="Times New Roman"/>
                <w:sz w:val="20"/>
                <w:szCs w:val="20"/>
              </w:rPr>
              <w:t xml:space="preserve"> = p </w:t>
            </w:r>
          </w:p>
          <w:p w:rsidR="00C835C0" w:rsidRPr="008E0FCF" w:rsidRDefault="00CB5B02" w:rsidP="00C835C0">
            <w:pPr>
              <w:numPr>
                <w:ilvl w:val="0"/>
                <w:numId w:val="1"/>
              </w:numPr>
              <w:spacing w:line="240" w:lineRule="auto"/>
              <w:rPr>
                <w:rFonts w:ascii="Times New Roman" w:hAnsi="Times New Roman" w:cs="Times New Roman"/>
                <w:noProof/>
                <w:sz w:val="20"/>
                <w:szCs w:val="20"/>
              </w:rPr>
            </w:pPr>
            <w:r w:rsidRPr="008E0FCF">
              <w:rPr>
                <w:rFonts w:ascii="Times New Roman" w:hAnsi="Times New Roman" w:cs="Times New Roman"/>
                <w:noProof/>
                <w:sz w:val="20"/>
                <w:szCs w:val="20"/>
              </w:rPr>
              <w:t>The domain of a quadrat</w:t>
            </w:r>
            <w:r w:rsidR="00374449" w:rsidRPr="008E0FCF">
              <w:rPr>
                <w:rFonts w:ascii="Times New Roman" w:hAnsi="Times New Roman" w:cs="Times New Roman"/>
                <w:noProof/>
                <w:sz w:val="20"/>
                <w:szCs w:val="20"/>
              </w:rPr>
              <w:t xml:space="preserve">ic function is all real numbers </w:t>
            </w:r>
            <w:r w:rsidR="00374449" w:rsidRPr="008E0FCF">
              <w:rPr>
                <w:rFonts w:ascii="Times New Roman" w:hAnsi="Times New Roman" w:cs="Times New Roman"/>
                <w:position w:val="-14"/>
                <w:sz w:val="20"/>
                <w:szCs w:val="20"/>
              </w:rPr>
              <w:object w:dxaOrig="10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9.5pt" o:ole="">
                  <v:imagedata r:id="rId11" o:title=""/>
                </v:shape>
                <o:OLEObject Type="Embed" ProgID="Equation.DSMT4" ShapeID="_x0000_i1025" DrawAspect="Content" ObjectID="_1392796118" r:id="rId12"/>
              </w:object>
            </w:r>
            <w:r w:rsidR="00374449" w:rsidRPr="008E0FCF">
              <w:rPr>
                <w:rFonts w:ascii="Times New Roman" w:hAnsi="Times New Roman" w:cs="Times New Roman"/>
                <w:sz w:val="20"/>
                <w:szCs w:val="20"/>
              </w:rPr>
              <w:t>.</w:t>
            </w:r>
            <w:r w:rsidR="00F367D9">
              <w:rPr>
                <w:rFonts w:ascii="Times New Roman" w:hAnsi="Times New Roman" w:cs="Times New Roman"/>
                <w:sz w:val="20"/>
                <w:szCs w:val="20"/>
              </w:rPr>
              <w:t xml:space="preserve"> The only exception is for real life models.</w:t>
            </w:r>
          </w:p>
          <w:p w:rsidR="00374449" w:rsidRPr="008E0FCF" w:rsidRDefault="00374449" w:rsidP="00C835C0">
            <w:pPr>
              <w:numPr>
                <w:ilvl w:val="0"/>
                <w:numId w:val="1"/>
              </w:numPr>
              <w:spacing w:line="240" w:lineRule="auto"/>
              <w:rPr>
                <w:rFonts w:ascii="Times New Roman" w:hAnsi="Times New Roman" w:cs="Times New Roman"/>
                <w:noProof/>
                <w:sz w:val="20"/>
                <w:szCs w:val="20"/>
              </w:rPr>
            </w:pPr>
            <w:r w:rsidRPr="008E0FCF">
              <w:rPr>
                <w:rFonts w:ascii="Times New Roman" w:hAnsi="Times New Roman" w:cs="Times New Roman"/>
                <w:sz w:val="20"/>
                <w:szCs w:val="20"/>
              </w:rPr>
              <w:t>The range of a quadratic function depends on the value of the parameters “</w:t>
            </w:r>
            <w:r w:rsidRPr="00F367D9">
              <w:rPr>
                <w:rFonts w:ascii="Times New Roman" w:hAnsi="Times New Roman" w:cs="Times New Roman"/>
                <w:i/>
                <w:sz w:val="20"/>
                <w:szCs w:val="20"/>
              </w:rPr>
              <w:t>a</w:t>
            </w:r>
            <w:r w:rsidRPr="008E0FCF">
              <w:rPr>
                <w:rFonts w:ascii="Times New Roman" w:hAnsi="Times New Roman" w:cs="Times New Roman"/>
                <w:sz w:val="20"/>
                <w:szCs w:val="20"/>
              </w:rPr>
              <w:t>” and “</w:t>
            </w:r>
            <w:r w:rsidRPr="00F367D9">
              <w:rPr>
                <w:rFonts w:ascii="Times New Roman" w:hAnsi="Times New Roman" w:cs="Times New Roman"/>
                <w:i/>
                <w:sz w:val="20"/>
                <w:szCs w:val="20"/>
              </w:rPr>
              <w:t>q</w:t>
            </w:r>
            <w:r w:rsidRPr="008E0FCF">
              <w:rPr>
                <w:rFonts w:ascii="Times New Roman" w:hAnsi="Times New Roman" w:cs="Times New Roman"/>
                <w:sz w:val="20"/>
                <w:szCs w:val="20"/>
              </w:rPr>
              <w:t xml:space="preserve">”. </w:t>
            </w:r>
          </w:p>
          <w:p w:rsidR="00374449" w:rsidRPr="008E0FCF" w:rsidRDefault="00374449" w:rsidP="00374449">
            <w:pPr>
              <w:spacing w:line="240" w:lineRule="auto"/>
              <w:ind w:left="360"/>
              <w:rPr>
                <w:rFonts w:ascii="Times New Roman" w:hAnsi="Times New Roman" w:cs="Times New Roman"/>
                <w:sz w:val="20"/>
                <w:szCs w:val="20"/>
              </w:rPr>
            </w:pPr>
            <w:r w:rsidRPr="008E0FCF">
              <w:rPr>
                <w:rFonts w:ascii="Times New Roman" w:hAnsi="Times New Roman" w:cs="Times New Roman"/>
                <w:sz w:val="20"/>
                <w:szCs w:val="20"/>
              </w:rPr>
              <w:t>When “</w:t>
            </w:r>
            <w:r w:rsidRPr="00F367D9">
              <w:rPr>
                <w:rFonts w:ascii="Times New Roman" w:hAnsi="Times New Roman" w:cs="Times New Roman"/>
                <w:i/>
                <w:sz w:val="20"/>
                <w:szCs w:val="20"/>
              </w:rPr>
              <w:t>a</w:t>
            </w:r>
            <w:r w:rsidRPr="008E0FCF">
              <w:rPr>
                <w:rFonts w:ascii="Times New Roman" w:hAnsi="Times New Roman" w:cs="Times New Roman"/>
                <w:sz w:val="20"/>
                <w:szCs w:val="20"/>
              </w:rPr>
              <w:t xml:space="preserve">” is positive, </w:t>
            </w:r>
            <w:r w:rsidR="00F367D9">
              <w:rPr>
                <w:rFonts w:ascii="Times New Roman" w:hAnsi="Times New Roman" w:cs="Times New Roman"/>
                <w:sz w:val="20"/>
                <w:szCs w:val="20"/>
              </w:rPr>
              <w:t>the range is</w:t>
            </w:r>
            <w:r w:rsidRPr="008E0FCF">
              <w:rPr>
                <w:rFonts w:ascii="Times New Roman" w:hAnsi="Times New Roman" w:cs="Times New Roman"/>
                <w:position w:val="-14"/>
                <w:sz w:val="20"/>
                <w:szCs w:val="20"/>
              </w:rPr>
              <w:object w:dxaOrig="1040" w:dyaOrig="400">
                <v:shape id="_x0000_i1026" type="#_x0000_t75" style="width:52.5pt;height:19.5pt" o:ole="">
                  <v:imagedata r:id="rId13" o:title=""/>
                </v:shape>
                <o:OLEObject Type="Embed" ProgID="Equation.DSMT4" ShapeID="_x0000_i1026" DrawAspect="Content" ObjectID="_1392796119" r:id="rId14"/>
              </w:object>
            </w:r>
            <w:r w:rsidRPr="008E0FCF">
              <w:rPr>
                <w:rFonts w:ascii="Times New Roman" w:hAnsi="Times New Roman" w:cs="Times New Roman"/>
                <w:sz w:val="20"/>
                <w:szCs w:val="20"/>
              </w:rPr>
              <w:t>.</w:t>
            </w:r>
          </w:p>
          <w:p w:rsidR="00CB5B02" w:rsidRPr="008E0FCF" w:rsidRDefault="00374449" w:rsidP="00BF6594">
            <w:pPr>
              <w:spacing w:line="240" w:lineRule="auto"/>
              <w:ind w:left="360"/>
              <w:rPr>
                <w:rFonts w:ascii="Times New Roman" w:hAnsi="Times New Roman" w:cs="Times New Roman"/>
                <w:noProof/>
                <w:sz w:val="20"/>
                <w:szCs w:val="20"/>
              </w:rPr>
            </w:pPr>
            <w:r w:rsidRPr="008E0FCF">
              <w:rPr>
                <w:rFonts w:ascii="Times New Roman" w:hAnsi="Times New Roman" w:cs="Times New Roman"/>
                <w:sz w:val="20"/>
                <w:szCs w:val="20"/>
              </w:rPr>
              <w:t>When “</w:t>
            </w:r>
            <w:r w:rsidRPr="00F367D9">
              <w:rPr>
                <w:rFonts w:ascii="Times New Roman" w:hAnsi="Times New Roman" w:cs="Times New Roman"/>
                <w:i/>
                <w:sz w:val="20"/>
                <w:szCs w:val="20"/>
              </w:rPr>
              <w:t>a</w:t>
            </w:r>
            <w:r w:rsidRPr="008E0FCF">
              <w:rPr>
                <w:rFonts w:ascii="Times New Roman" w:hAnsi="Times New Roman" w:cs="Times New Roman"/>
                <w:sz w:val="20"/>
                <w:szCs w:val="20"/>
              </w:rPr>
              <w:t xml:space="preserve">” is negative, </w:t>
            </w:r>
            <w:r w:rsidR="00F367D9">
              <w:rPr>
                <w:rFonts w:ascii="Times New Roman" w:hAnsi="Times New Roman" w:cs="Times New Roman"/>
                <w:sz w:val="20"/>
                <w:szCs w:val="20"/>
              </w:rPr>
              <w:t>the range is</w:t>
            </w:r>
            <w:r w:rsidRPr="008E0FCF">
              <w:rPr>
                <w:rFonts w:ascii="Times New Roman" w:hAnsi="Times New Roman" w:cs="Times New Roman"/>
                <w:position w:val="-14"/>
                <w:sz w:val="20"/>
                <w:szCs w:val="20"/>
              </w:rPr>
              <w:object w:dxaOrig="1040" w:dyaOrig="400">
                <v:shape id="_x0000_i1027" type="#_x0000_t75" style="width:52.5pt;height:19.5pt" o:ole="">
                  <v:imagedata r:id="rId15" o:title=""/>
                </v:shape>
                <o:OLEObject Type="Embed" ProgID="Equation.DSMT4" ShapeID="_x0000_i1027" DrawAspect="Content" ObjectID="_1392796120" r:id="rId16"/>
              </w:object>
            </w:r>
            <w:r w:rsidRPr="008E0FCF">
              <w:rPr>
                <w:rFonts w:ascii="Times New Roman" w:hAnsi="Times New Roman" w:cs="Times New Roman"/>
                <w:sz w:val="20"/>
                <w:szCs w:val="20"/>
              </w:rPr>
              <w:t>.</w:t>
            </w:r>
          </w:p>
        </w:tc>
      </w:tr>
      <w:tr w:rsidR="008E0FCF"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E0FCF" w:rsidP="00B578AC">
            <w:pPr>
              <w:spacing w:line="240" w:lineRule="auto"/>
              <w:rPr>
                <w:rFonts w:ascii="Times New Roman" w:hAnsi="Times New Roman" w:cs="Times New Roman"/>
                <w:sz w:val="20"/>
                <w:szCs w:val="20"/>
              </w:rPr>
            </w:pPr>
            <w:r w:rsidRPr="00F367D9">
              <w:rPr>
                <w:rFonts w:ascii="Times New Roman" w:hAnsi="Times New Roman" w:cs="Times New Roman"/>
                <w:i/>
                <w:sz w:val="20"/>
                <w:szCs w:val="20"/>
              </w:rPr>
              <w:t>x</w:t>
            </w:r>
            <w:r w:rsidRPr="008E0FCF">
              <w:rPr>
                <w:rFonts w:ascii="Times New Roman" w:hAnsi="Times New Roman" w:cs="Times New Roman"/>
                <w:sz w:val="20"/>
                <w:szCs w:val="20"/>
              </w:rPr>
              <w:t xml:space="preserve">- and </w:t>
            </w:r>
            <w:r w:rsidRPr="00F367D9">
              <w:rPr>
                <w:rFonts w:ascii="Times New Roman" w:hAnsi="Times New Roman" w:cs="Times New Roman"/>
                <w:i/>
                <w:sz w:val="20"/>
                <w:szCs w:val="20"/>
              </w:rPr>
              <w:t>y</w:t>
            </w:r>
            <w:r w:rsidRPr="008E0FCF">
              <w:rPr>
                <w:rFonts w:ascii="Times New Roman" w:hAnsi="Times New Roman" w:cs="Times New Roman"/>
                <w:sz w:val="20"/>
                <w:szCs w:val="20"/>
              </w:rPr>
              <w:t>- intercepts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E0FCF" w:rsidP="00B578AC">
            <w:pPr>
              <w:spacing w:line="240" w:lineRule="auto"/>
              <w:rPr>
                <w:rFonts w:ascii="Times New Roman" w:eastAsia="Times New Roman" w:hAnsi="Times New Roman" w:cs="Times New Roman"/>
                <w:sz w:val="20"/>
                <w:szCs w:val="20"/>
                <w:lang w:val="en-CA"/>
              </w:rPr>
            </w:pPr>
            <w:r w:rsidRPr="008E0FCF">
              <w:rPr>
                <w:rFonts w:ascii="Times New Roman" w:hAnsi="Times New Roman" w:cs="Times New Roman"/>
                <w:noProof/>
                <w:sz w:val="20"/>
                <w:szCs w:val="20"/>
              </w:rPr>
              <w:t xml:space="preserve">Calculate the </w:t>
            </w:r>
            <w:r w:rsidRPr="00F367D9">
              <w:rPr>
                <w:rFonts w:ascii="Times New Roman" w:hAnsi="Times New Roman" w:cs="Times New Roman"/>
                <w:i/>
                <w:noProof/>
                <w:sz w:val="20"/>
                <w:szCs w:val="20"/>
              </w:rPr>
              <w:t>x</w:t>
            </w:r>
            <w:r w:rsidRPr="008E0FCF">
              <w:rPr>
                <w:rFonts w:ascii="Times New Roman" w:hAnsi="Times New Roman" w:cs="Times New Roman"/>
                <w:noProof/>
                <w:sz w:val="20"/>
                <w:szCs w:val="20"/>
              </w:rPr>
              <w:t>-intercept</w:t>
            </w:r>
            <w:r w:rsidR="00F367D9">
              <w:rPr>
                <w:rFonts w:ascii="Times New Roman" w:hAnsi="Times New Roman" w:cs="Times New Roman"/>
                <w:noProof/>
                <w:sz w:val="20"/>
                <w:szCs w:val="20"/>
              </w:rPr>
              <w:t xml:space="preserve"> pt (</w:t>
            </w:r>
            <w:r w:rsidR="00F367D9" w:rsidRPr="00F367D9">
              <w:rPr>
                <w:rFonts w:ascii="Times New Roman" w:hAnsi="Times New Roman" w:cs="Times New Roman"/>
                <w:i/>
                <w:noProof/>
                <w:sz w:val="20"/>
                <w:szCs w:val="20"/>
              </w:rPr>
              <w:t>x</w:t>
            </w:r>
            <w:r w:rsidR="00F367D9">
              <w:rPr>
                <w:rFonts w:ascii="Times New Roman" w:hAnsi="Times New Roman" w:cs="Times New Roman"/>
                <w:noProof/>
                <w:sz w:val="20"/>
                <w:szCs w:val="20"/>
              </w:rPr>
              <w:t>, 0)</w:t>
            </w:r>
            <w:r w:rsidRPr="008E0FCF">
              <w:rPr>
                <w:rFonts w:ascii="Times New Roman" w:hAnsi="Times New Roman" w:cs="Times New Roman"/>
                <w:noProof/>
                <w:sz w:val="20"/>
                <w:szCs w:val="20"/>
              </w:rPr>
              <w:t xml:space="preserve"> by replacing </w:t>
            </w:r>
            <w:r w:rsidRPr="00F367D9">
              <w:rPr>
                <w:rFonts w:ascii="Times New Roman" w:hAnsi="Times New Roman" w:cs="Times New Roman"/>
                <w:i/>
                <w:noProof/>
                <w:sz w:val="20"/>
                <w:szCs w:val="20"/>
              </w:rPr>
              <w:t>y</w:t>
            </w:r>
            <w:r w:rsidRPr="008E0FCF">
              <w:rPr>
                <w:rFonts w:ascii="Times New Roman" w:hAnsi="Times New Roman" w:cs="Times New Roman"/>
                <w:noProof/>
                <w:sz w:val="20"/>
                <w:szCs w:val="20"/>
              </w:rPr>
              <w:t xml:space="preserve"> with 0 in either form of the function equation. </w:t>
            </w:r>
            <w:r w:rsidRPr="008E0FCF">
              <w:rPr>
                <w:rFonts w:ascii="Times New Roman" w:eastAsia="Times New Roman" w:hAnsi="Times New Roman" w:cs="Times New Roman"/>
                <w:sz w:val="20"/>
                <w:szCs w:val="20"/>
                <w:lang w:val="en-CA"/>
              </w:rPr>
              <w:t>a</w:t>
            </w:r>
            <w:r w:rsidRPr="008E0FCF">
              <w:rPr>
                <w:rFonts w:ascii="Times New Roman" w:eastAsia="Times New Roman" w:hAnsi="Times New Roman" w:cs="Times New Roman"/>
                <w:i/>
                <w:sz w:val="20"/>
                <w:szCs w:val="20"/>
                <w:lang w:val="en-CA"/>
              </w:rPr>
              <w:t>x</w:t>
            </w:r>
            <w:r w:rsidRPr="008E0FCF">
              <w:rPr>
                <w:rFonts w:ascii="Times New Roman" w:eastAsia="Times New Roman" w:hAnsi="Times New Roman" w:cs="Times New Roman"/>
                <w:sz w:val="20"/>
                <w:szCs w:val="20"/>
                <w:vertAlign w:val="superscript"/>
                <w:lang w:val="en-CA"/>
              </w:rPr>
              <w:t>2</w:t>
            </w:r>
            <w:r w:rsidRPr="008E0FCF">
              <w:rPr>
                <w:rFonts w:ascii="Times New Roman" w:eastAsia="Times New Roman" w:hAnsi="Times New Roman" w:cs="Times New Roman"/>
                <w:sz w:val="20"/>
                <w:szCs w:val="20"/>
                <w:lang w:val="en-CA"/>
              </w:rPr>
              <w:t xml:space="preserve"> + </w:t>
            </w:r>
            <w:proofErr w:type="spellStart"/>
            <w:r w:rsidRPr="008E0FCF">
              <w:rPr>
                <w:rFonts w:ascii="Times New Roman" w:eastAsia="Times New Roman" w:hAnsi="Times New Roman" w:cs="Times New Roman"/>
                <w:sz w:val="20"/>
                <w:szCs w:val="20"/>
                <w:lang w:val="en-CA"/>
              </w:rPr>
              <w:t>b</w:t>
            </w:r>
            <w:r w:rsidRPr="008E0FCF">
              <w:rPr>
                <w:rFonts w:ascii="Times New Roman" w:eastAsia="Times New Roman" w:hAnsi="Times New Roman" w:cs="Times New Roman"/>
                <w:i/>
                <w:sz w:val="20"/>
                <w:szCs w:val="20"/>
                <w:lang w:val="en-CA"/>
              </w:rPr>
              <w:t>x</w:t>
            </w:r>
            <w:proofErr w:type="spellEnd"/>
            <w:r w:rsidRPr="008E0FCF">
              <w:rPr>
                <w:rFonts w:ascii="Times New Roman" w:eastAsia="Times New Roman" w:hAnsi="Times New Roman" w:cs="Times New Roman"/>
                <w:sz w:val="20"/>
                <w:szCs w:val="20"/>
                <w:lang w:val="en-CA"/>
              </w:rPr>
              <w:t xml:space="preserve"> + </w:t>
            </w:r>
            <w:proofErr w:type="gramStart"/>
            <w:r w:rsidRPr="008E0FCF">
              <w:rPr>
                <w:rFonts w:ascii="Times New Roman" w:eastAsia="Times New Roman" w:hAnsi="Times New Roman" w:cs="Times New Roman"/>
                <w:sz w:val="20"/>
                <w:szCs w:val="20"/>
                <w:lang w:val="en-CA"/>
              </w:rPr>
              <w:t>c  =</w:t>
            </w:r>
            <w:proofErr w:type="gramEnd"/>
            <w:r w:rsidRPr="008E0FCF">
              <w:rPr>
                <w:rFonts w:ascii="Times New Roman" w:eastAsia="Times New Roman" w:hAnsi="Times New Roman" w:cs="Times New Roman"/>
                <w:sz w:val="20"/>
                <w:szCs w:val="20"/>
                <w:lang w:val="en-CA"/>
              </w:rPr>
              <w:t xml:space="preserve"> 0 or  a(</w:t>
            </w:r>
            <w:r w:rsidRPr="008E0FCF">
              <w:rPr>
                <w:rFonts w:ascii="Times New Roman" w:eastAsia="Times New Roman" w:hAnsi="Times New Roman" w:cs="Times New Roman"/>
                <w:i/>
                <w:sz w:val="20"/>
                <w:szCs w:val="20"/>
                <w:lang w:val="en-CA"/>
              </w:rPr>
              <w:t>x</w:t>
            </w:r>
            <w:r w:rsidRPr="008E0FCF">
              <w:rPr>
                <w:rFonts w:ascii="Times New Roman" w:eastAsia="Times New Roman" w:hAnsi="Times New Roman" w:cs="Times New Roman"/>
                <w:sz w:val="20"/>
                <w:szCs w:val="20"/>
                <w:lang w:val="en-CA"/>
              </w:rPr>
              <w:t xml:space="preserve"> </w:t>
            </w:r>
            <w:r w:rsidRPr="008E0FCF">
              <w:rPr>
                <w:rFonts w:ascii="Times New Roman" w:eastAsia="Times New Roman" w:hAnsi="Times New Roman" w:cs="Times New Roman"/>
                <w:sz w:val="20"/>
                <w:szCs w:val="20"/>
                <w:lang w:val="en-CA"/>
              </w:rPr>
              <w:sym w:font="Symbol" w:char="F02D"/>
            </w:r>
            <w:r w:rsidRPr="008E0FCF">
              <w:rPr>
                <w:rFonts w:ascii="Times New Roman" w:eastAsia="Times New Roman" w:hAnsi="Times New Roman" w:cs="Times New Roman"/>
                <w:sz w:val="20"/>
                <w:szCs w:val="20"/>
                <w:lang w:val="en-CA"/>
              </w:rPr>
              <w:t xml:space="preserve"> </w:t>
            </w:r>
            <w:r w:rsidRPr="00F367D9">
              <w:rPr>
                <w:rFonts w:ascii="Times New Roman" w:eastAsia="Times New Roman" w:hAnsi="Times New Roman" w:cs="Times New Roman"/>
                <w:i/>
                <w:sz w:val="20"/>
                <w:szCs w:val="20"/>
                <w:lang w:val="en-CA"/>
              </w:rPr>
              <w:t>p</w:t>
            </w:r>
            <w:r w:rsidRPr="008E0FCF">
              <w:rPr>
                <w:rFonts w:ascii="Times New Roman" w:eastAsia="Times New Roman" w:hAnsi="Times New Roman" w:cs="Times New Roman"/>
                <w:sz w:val="20"/>
                <w:szCs w:val="20"/>
                <w:lang w:val="en-CA"/>
              </w:rPr>
              <w:t>)</w:t>
            </w:r>
            <w:r w:rsidRPr="008E0FCF">
              <w:rPr>
                <w:rFonts w:ascii="Times New Roman" w:eastAsia="Times New Roman" w:hAnsi="Times New Roman" w:cs="Times New Roman"/>
                <w:sz w:val="20"/>
                <w:szCs w:val="20"/>
                <w:vertAlign w:val="superscript"/>
                <w:lang w:val="en-CA"/>
              </w:rPr>
              <w:t>2</w:t>
            </w:r>
            <w:r w:rsidRPr="008E0FCF">
              <w:rPr>
                <w:rFonts w:ascii="Times New Roman" w:eastAsia="Times New Roman" w:hAnsi="Times New Roman" w:cs="Times New Roman"/>
                <w:sz w:val="20"/>
                <w:szCs w:val="20"/>
                <w:lang w:val="en-CA"/>
              </w:rPr>
              <w:t xml:space="preserve"> +</w:t>
            </w:r>
            <w:r w:rsidRPr="00F367D9">
              <w:rPr>
                <w:rFonts w:ascii="Times New Roman" w:eastAsia="Times New Roman" w:hAnsi="Times New Roman" w:cs="Times New Roman"/>
                <w:i/>
                <w:sz w:val="20"/>
                <w:szCs w:val="20"/>
                <w:lang w:val="en-CA"/>
              </w:rPr>
              <w:t xml:space="preserve"> q</w:t>
            </w:r>
            <w:r w:rsidRPr="008E0FCF">
              <w:rPr>
                <w:rFonts w:ascii="Times New Roman" w:eastAsia="Times New Roman" w:hAnsi="Times New Roman" w:cs="Times New Roman"/>
                <w:sz w:val="20"/>
                <w:szCs w:val="20"/>
                <w:lang w:val="en-CA"/>
              </w:rPr>
              <w:t xml:space="preserve"> = 0.</w:t>
            </w:r>
          </w:p>
          <w:p w:rsidR="008E0FCF" w:rsidRPr="008E0FCF" w:rsidRDefault="008E0FCF" w:rsidP="00B578AC">
            <w:pPr>
              <w:spacing w:line="240" w:lineRule="auto"/>
              <w:rPr>
                <w:rFonts w:ascii="Times New Roman" w:eastAsia="Times New Roman" w:hAnsi="Times New Roman" w:cs="Times New Roman"/>
                <w:sz w:val="20"/>
                <w:szCs w:val="20"/>
                <w:lang w:val="en-CA"/>
              </w:rPr>
            </w:pPr>
            <w:r w:rsidRPr="008E0FCF">
              <w:rPr>
                <w:rFonts w:ascii="Times New Roman" w:eastAsia="Times New Roman" w:hAnsi="Times New Roman" w:cs="Times New Roman"/>
                <w:sz w:val="20"/>
                <w:szCs w:val="20"/>
                <w:lang w:val="en-CA"/>
              </w:rPr>
              <w:t xml:space="preserve">Calculate the </w:t>
            </w:r>
            <w:r w:rsidRPr="00F367D9">
              <w:rPr>
                <w:rFonts w:ascii="Times New Roman" w:eastAsia="Times New Roman" w:hAnsi="Times New Roman" w:cs="Times New Roman"/>
                <w:i/>
                <w:sz w:val="20"/>
                <w:szCs w:val="20"/>
                <w:lang w:val="en-CA"/>
              </w:rPr>
              <w:t>y</w:t>
            </w:r>
            <w:r w:rsidR="00F367D9">
              <w:rPr>
                <w:rFonts w:ascii="Times New Roman" w:eastAsia="Times New Roman" w:hAnsi="Times New Roman" w:cs="Times New Roman"/>
                <w:sz w:val="20"/>
                <w:szCs w:val="20"/>
                <w:lang w:val="en-CA"/>
              </w:rPr>
              <w:t>-</w:t>
            </w:r>
            <w:proofErr w:type="gramStart"/>
            <w:r w:rsidR="00F367D9">
              <w:rPr>
                <w:rFonts w:ascii="Times New Roman" w:eastAsia="Times New Roman" w:hAnsi="Times New Roman" w:cs="Times New Roman"/>
                <w:sz w:val="20"/>
                <w:szCs w:val="20"/>
                <w:lang w:val="en-CA"/>
              </w:rPr>
              <w:t xml:space="preserve">intercept </w:t>
            </w:r>
            <w:r w:rsidR="00F367D9">
              <w:rPr>
                <w:rFonts w:ascii="Times New Roman" w:hAnsi="Times New Roman" w:cs="Times New Roman"/>
                <w:noProof/>
                <w:sz w:val="20"/>
                <w:szCs w:val="20"/>
              </w:rPr>
              <w:t xml:space="preserve"> </w:t>
            </w:r>
            <w:r w:rsidR="00F367D9">
              <w:rPr>
                <w:rFonts w:ascii="Times New Roman" w:hAnsi="Times New Roman" w:cs="Times New Roman"/>
                <w:noProof/>
                <w:sz w:val="20"/>
                <w:szCs w:val="20"/>
              </w:rPr>
              <w:t>(</w:t>
            </w:r>
            <w:proofErr w:type="gramEnd"/>
            <w:r w:rsidR="00F367D9">
              <w:rPr>
                <w:rFonts w:ascii="Times New Roman" w:hAnsi="Times New Roman" w:cs="Times New Roman"/>
                <w:noProof/>
                <w:sz w:val="20"/>
                <w:szCs w:val="20"/>
              </w:rPr>
              <w:t>0</w:t>
            </w:r>
            <w:r w:rsidR="00F367D9">
              <w:rPr>
                <w:rFonts w:ascii="Times New Roman" w:hAnsi="Times New Roman" w:cs="Times New Roman"/>
                <w:noProof/>
                <w:sz w:val="20"/>
                <w:szCs w:val="20"/>
              </w:rPr>
              <w:t xml:space="preserve">, </w:t>
            </w:r>
            <w:r w:rsidR="00F367D9" w:rsidRPr="00F367D9">
              <w:rPr>
                <w:rFonts w:ascii="Times New Roman" w:hAnsi="Times New Roman" w:cs="Times New Roman"/>
                <w:i/>
                <w:noProof/>
                <w:sz w:val="20"/>
                <w:szCs w:val="20"/>
              </w:rPr>
              <w:t>y</w:t>
            </w:r>
            <w:r w:rsidR="00F367D9">
              <w:rPr>
                <w:rFonts w:ascii="Times New Roman" w:hAnsi="Times New Roman" w:cs="Times New Roman"/>
                <w:noProof/>
                <w:sz w:val="20"/>
                <w:szCs w:val="20"/>
              </w:rPr>
              <w:t>)</w:t>
            </w:r>
            <w:r w:rsidR="00F367D9" w:rsidRPr="008E0FCF">
              <w:rPr>
                <w:rFonts w:ascii="Times New Roman" w:hAnsi="Times New Roman" w:cs="Times New Roman"/>
                <w:noProof/>
                <w:sz w:val="20"/>
                <w:szCs w:val="20"/>
              </w:rPr>
              <w:t xml:space="preserve"> </w:t>
            </w:r>
            <w:r w:rsidRPr="008E0FCF">
              <w:rPr>
                <w:rFonts w:ascii="Times New Roman" w:eastAsia="Times New Roman" w:hAnsi="Times New Roman" w:cs="Times New Roman"/>
                <w:sz w:val="20"/>
                <w:szCs w:val="20"/>
                <w:lang w:val="en-CA"/>
              </w:rPr>
              <w:t xml:space="preserve"> by replacing </w:t>
            </w:r>
            <w:r w:rsidRPr="00F367D9">
              <w:rPr>
                <w:rFonts w:ascii="Times New Roman" w:eastAsia="Times New Roman" w:hAnsi="Times New Roman" w:cs="Times New Roman"/>
                <w:i/>
                <w:sz w:val="20"/>
                <w:szCs w:val="20"/>
                <w:lang w:val="en-CA"/>
              </w:rPr>
              <w:t>x</w:t>
            </w:r>
            <w:r w:rsidRPr="008E0FCF">
              <w:rPr>
                <w:rFonts w:ascii="Times New Roman" w:eastAsia="Times New Roman" w:hAnsi="Times New Roman" w:cs="Times New Roman"/>
                <w:sz w:val="20"/>
                <w:szCs w:val="20"/>
                <w:lang w:val="en-CA"/>
              </w:rPr>
              <w:t xml:space="preserve"> with 0 and solving for the value of </w:t>
            </w:r>
            <w:r w:rsidRPr="00F367D9">
              <w:rPr>
                <w:rFonts w:ascii="Times New Roman" w:eastAsia="Times New Roman" w:hAnsi="Times New Roman" w:cs="Times New Roman"/>
                <w:i/>
                <w:sz w:val="20"/>
                <w:szCs w:val="20"/>
                <w:lang w:val="en-CA"/>
              </w:rPr>
              <w:t>y</w:t>
            </w:r>
            <w:r w:rsidRPr="008E0FCF">
              <w:rPr>
                <w:rFonts w:ascii="Times New Roman" w:eastAsia="Times New Roman" w:hAnsi="Times New Roman" w:cs="Times New Roman"/>
                <w:sz w:val="20"/>
                <w:szCs w:val="20"/>
                <w:lang w:val="en-CA"/>
              </w:rPr>
              <w:t>.</w:t>
            </w:r>
          </w:p>
          <w:p w:rsidR="008E0FCF" w:rsidRPr="008E0FCF" w:rsidRDefault="008E0FCF" w:rsidP="00B578AC">
            <w:pPr>
              <w:spacing w:line="240" w:lineRule="auto"/>
              <w:rPr>
                <w:rFonts w:ascii="Times New Roman" w:hAnsi="Times New Roman" w:cs="Times New Roman"/>
                <w:noProof/>
                <w:sz w:val="20"/>
                <w:szCs w:val="20"/>
              </w:rPr>
            </w:pPr>
          </w:p>
        </w:tc>
      </w:tr>
      <w:tr w:rsidR="008E0FCF"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E0FCF">
            <w:pPr>
              <w:spacing w:line="240" w:lineRule="auto"/>
              <w:rPr>
                <w:rFonts w:ascii="Times New Roman" w:hAnsi="Times New Roman" w:cs="Times New Roman"/>
                <w:sz w:val="20"/>
                <w:szCs w:val="20"/>
              </w:rPr>
            </w:pPr>
            <w:r w:rsidRPr="008E0FCF">
              <w:rPr>
                <w:rFonts w:ascii="Times New Roman" w:hAnsi="Times New Roman" w:cs="Times New Roman"/>
                <w:sz w:val="20"/>
                <w:szCs w:val="20"/>
              </w:rPr>
              <w:lastRenderedPageBreak/>
              <w:t>Summary of Characteristics.</w:t>
            </w:r>
          </w:p>
          <w:p w:rsidR="008E0FCF" w:rsidRPr="008E0FCF" w:rsidRDefault="0082757B">
            <w:pPr>
              <w:spacing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A7B73F6" wp14:editId="6D1C8DF0">
                  <wp:extent cx="1948815" cy="739140"/>
                  <wp:effectExtent l="0" t="0" r="0" b="381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8815" cy="73914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2757B" w:rsidP="00BF6594">
            <w:pPr>
              <w:spacing w:line="240" w:lineRule="auto"/>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14:anchorId="7B7E2DD7" wp14:editId="32B18279">
                  <wp:extent cx="2370638" cy="16954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0638" cy="1695450"/>
                          </a:xfrm>
                          <a:prstGeom prst="rect">
                            <a:avLst/>
                          </a:prstGeom>
                          <a:noFill/>
                          <a:ln>
                            <a:noFill/>
                          </a:ln>
                        </pic:spPr>
                      </pic:pic>
                    </a:graphicData>
                  </a:graphic>
                </wp:inline>
              </w:drawing>
            </w:r>
          </w:p>
        </w:tc>
      </w:tr>
      <w:tr w:rsidR="008E0FCF"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E0FCF" w:rsidP="00590881">
            <w:pPr>
              <w:pStyle w:val="Default"/>
              <w:rPr>
                <w:sz w:val="20"/>
                <w:szCs w:val="20"/>
              </w:rPr>
            </w:pPr>
            <w:r w:rsidRPr="008E0FCF">
              <w:rPr>
                <w:sz w:val="20"/>
                <w:szCs w:val="20"/>
              </w:rPr>
              <w:t xml:space="preserve">Write a quadratic function in the form </w:t>
            </w:r>
            <w:r w:rsidRPr="008E0FCF">
              <w:rPr>
                <w:i/>
                <w:iCs/>
                <w:sz w:val="20"/>
                <w:szCs w:val="20"/>
              </w:rPr>
              <w:t xml:space="preserve">y </w:t>
            </w:r>
            <w:r w:rsidRPr="008E0FCF">
              <w:rPr>
                <w:sz w:val="20"/>
                <w:szCs w:val="20"/>
              </w:rPr>
              <w:t xml:space="preserve">= </w:t>
            </w:r>
            <w:r w:rsidRPr="008E0FCF">
              <w:rPr>
                <w:i/>
                <w:iCs/>
                <w:sz w:val="20"/>
                <w:szCs w:val="20"/>
              </w:rPr>
              <w:t>a</w:t>
            </w:r>
            <w:r w:rsidRPr="008E0FCF">
              <w:rPr>
                <w:sz w:val="20"/>
                <w:szCs w:val="20"/>
              </w:rPr>
              <w:t>(</w:t>
            </w:r>
            <w:r w:rsidRPr="008E0FCF">
              <w:rPr>
                <w:i/>
                <w:iCs/>
                <w:sz w:val="20"/>
                <w:szCs w:val="20"/>
              </w:rPr>
              <w:t xml:space="preserve">x </w:t>
            </w:r>
            <w:r w:rsidRPr="008E0FCF">
              <w:rPr>
                <w:sz w:val="20"/>
                <w:szCs w:val="20"/>
              </w:rPr>
              <w:t xml:space="preserve">– </w:t>
            </w:r>
            <w:r w:rsidRPr="008E0FCF">
              <w:rPr>
                <w:i/>
                <w:iCs/>
                <w:sz w:val="20"/>
                <w:szCs w:val="20"/>
              </w:rPr>
              <w:t>p</w:t>
            </w:r>
            <w:proofErr w:type="gramStart"/>
            <w:r w:rsidRPr="008E0FCF">
              <w:rPr>
                <w:sz w:val="20"/>
                <w:szCs w:val="20"/>
              </w:rPr>
              <w:t>)</w:t>
            </w:r>
            <w:r w:rsidRPr="00F367D9">
              <w:rPr>
                <w:sz w:val="20"/>
                <w:szCs w:val="20"/>
                <w:vertAlign w:val="superscript"/>
              </w:rPr>
              <w:t>2</w:t>
            </w:r>
            <w:proofErr w:type="gramEnd"/>
            <w:r w:rsidRPr="008E0FCF">
              <w:rPr>
                <w:sz w:val="20"/>
                <w:szCs w:val="20"/>
              </w:rPr>
              <w:t xml:space="preserve"> + </w:t>
            </w:r>
            <w:r w:rsidRPr="008E0FCF">
              <w:rPr>
                <w:i/>
                <w:iCs/>
                <w:sz w:val="20"/>
                <w:szCs w:val="20"/>
              </w:rPr>
              <w:t xml:space="preserve">q </w:t>
            </w:r>
            <w:r w:rsidRPr="008E0FCF">
              <w:rPr>
                <w:sz w:val="20"/>
                <w:szCs w:val="20"/>
              </w:rPr>
              <w:t xml:space="preserve">for a given graph or a set of characteristics of a graph.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E0FCF" w:rsidP="007D3EB7">
            <w:pPr>
              <w:spacing w:line="240" w:lineRule="auto"/>
              <w:rPr>
                <w:rFonts w:ascii="Times New Roman" w:hAnsi="Times New Roman" w:cs="Times New Roman"/>
                <w:noProof/>
                <w:sz w:val="20"/>
                <w:szCs w:val="20"/>
              </w:rPr>
            </w:pPr>
            <w:r w:rsidRPr="008E0FCF">
              <w:rPr>
                <w:rFonts w:ascii="Times New Roman" w:hAnsi="Times New Roman" w:cs="Times New Roman"/>
                <w:b/>
                <w:bCs/>
                <w:noProof/>
                <w:sz w:val="20"/>
                <w:szCs w:val="20"/>
              </w:rPr>
              <w:t xml:space="preserve">Write the equation of the Quadratic Function in the form </w:t>
            </w:r>
          </w:p>
          <w:p w:rsidR="008E0FCF" w:rsidRPr="008E0FCF" w:rsidRDefault="0082757B" w:rsidP="00B578AC">
            <w:pPr>
              <w:spacing w:line="240" w:lineRule="auto"/>
              <w:rPr>
                <w:rFonts w:ascii="Times New Roman" w:hAnsi="Times New Roman" w:cs="Times New Roman"/>
                <w:noProof/>
                <w:sz w:val="20"/>
                <w:szCs w:val="20"/>
              </w:rPr>
            </w:pPr>
            <w:r>
              <w:rPr>
                <w:rFonts w:ascii="Times New Roman" w:hAnsi="Times New Roman" w:cs="Times New Roman"/>
                <w:b/>
                <w:bCs/>
                <w:noProof/>
                <w:sz w:val="20"/>
                <w:szCs w:val="20"/>
              </w:rPr>
              <w:drawing>
                <wp:anchor distT="0" distB="0" distL="114300" distR="114300" simplePos="0" relativeHeight="251653632" behindDoc="0" locked="0" layoutInCell="1" allowOverlap="1" wp14:anchorId="5EE72F0D" wp14:editId="6604F06B">
                  <wp:simplePos x="0" y="0"/>
                  <wp:positionH relativeFrom="column">
                    <wp:posOffset>2100580</wp:posOffset>
                  </wp:positionH>
                  <wp:positionV relativeFrom="paragraph">
                    <wp:posOffset>19050</wp:posOffset>
                  </wp:positionV>
                  <wp:extent cx="1303655" cy="1273175"/>
                  <wp:effectExtent l="0" t="0" r="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3655" cy="1273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E0FCF" w:rsidRPr="008E0FCF">
              <w:rPr>
                <w:rFonts w:ascii="Times New Roman" w:hAnsi="Times New Roman" w:cs="Times New Roman"/>
                <w:b/>
                <w:bCs/>
                <w:noProof/>
                <w:sz w:val="20"/>
                <w:szCs w:val="20"/>
              </w:rPr>
              <w:pict>
                <v:shape id="Object 12" o:spid="_x0000_s1053" type="#_x0000_t75" style="position:absolute;margin-left:165.4pt;margin-top:86.95pt;width:94pt;height:31pt;z-index:251654656;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">
                  <v:imagedata r:id="rId20" o:title=""/>
                </v:shape>
                <o:OLEObject Type="Embed" ProgID="Equation.DSMT4" ShapeID="Object 12" DrawAspect="Content" ObjectID="_1392796121" r:id="rId21"/>
              </w:pict>
            </w:r>
            <w:r>
              <w:rPr>
                <w:rFonts w:ascii="Times New Roman" w:hAnsi="Times New Roman" w:cs="Times New Roman"/>
                <w:noProof/>
                <w:sz w:val="20"/>
                <w:szCs w:val="20"/>
              </w:rPr>
              <w:drawing>
                <wp:inline distT="0" distB="0" distL="0" distR="0" wp14:anchorId="66882BE2" wp14:editId="11087657">
                  <wp:extent cx="886460" cy="1450340"/>
                  <wp:effectExtent l="0" t="0" r="889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460" cy="1450340"/>
                          </a:xfrm>
                          <a:prstGeom prst="rect">
                            <a:avLst/>
                          </a:prstGeom>
                          <a:noFill/>
                          <a:ln>
                            <a:noFill/>
                          </a:ln>
                        </pic:spPr>
                      </pic:pic>
                    </a:graphicData>
                  </a:graphic>
                </wp:inline>
              </w:drawing>
            </w:r>
          </w:p>
        </w:tc>
      </w:tr>
      <w:tr w:rsidR="008E0FCF"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Default="007E6220" w:rsidP="007E6220">
            <w:pPr>
              <w:pStyle w:val="Default"/>
              <w:rPr>
                <w:sz w:val="20"/>
                <w:szCs w:val="20"/>
              </w:rPr>
            </w:pPr>
            <w:r>
              <w:rPr>
                <w:sz w:val="20"/>
                <w:szCs w:val="20"/>
              </w:rPr>
              <w:t xml:space="preserve">Converting from vertex form to </w:t>
            </w:r>
            <w:r w:rsidR="008E0FCF" w:rsidRPr="008E0FCF">
              <w:rPr>
                <w:sz w:val="20"/>
                <w:szCs w:val="20"/>
              </w:rPr>
              <w:t>standard form</w:t>
            </w:r>
            <w:r>
              <w:rPr>
                <w:sz w:val="20"/>
                <w:szCs w:val="20"/>
              </w:rPr>
              <w:t>.</w:t>
            </w:r>
          </w:p>
          <w:p w:rsidR="007E6220" w:rsidRDefault="007E6220" w:rsidP="007E6220">
            <w:pPr>
              <w:pStyle w:val="Default"/>
              <w:rPr>
                <w:sz w:val="20"/>
                <w:szCs w:val="20"/>
              </w:rPr>
            </w:pPr>
            <w:r>
              <w:rPr>
                <w:sz w:val="20"/>
                <w:szCs w:val="20"/>
              </w:rPr>
              <w:t>Follow order of operations</w:t>
            </w:r>
          </w:p>
          <w:p w:rsidR="007E6220" w:rsidRPr="008E0FCF" w:rsidRDefault="007E6220" w:rsidP="007E6220">
            <w:pPr>
              <w:pStyle w:val="Default"/>
              <w:rPr>
                <w:sz w:val="20"/>
                <w:szCs w:val="20"/>
              </w:rPr>
            </w:pPr>
            <w:r>
              <w:rPr>
                <w:sz w:val="20"/>
                <w:szCs w:val="20"/>
              </w:rPr>
              <w:t>PEMDAS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Default="0082757B" w:rsidP="00795045">
            <w:pPr>
              <w:tabs>
                <w:tab w:val="left" w:pos="5283"/>
              </w:tabs>
              <w:spacing w:line="240" w:lineRule="auto"/>
              <w:rPr>
                <w:rFonts w:ascii="Times New Roman" w:hAnsi="Times New Roman" w:cs="Times New Roman"/>
                <w:b/>
                <w:bCs/>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14:anchorId="0CB0970A" wp14:editId="6D9F0D48">
                      <wp:simplePos x="0" y="0"/>
                      <wp:positionH relativeFrom="column">
                        <wp:posOffset>1260475</wp:posOffset>
                      </wp:positionH>
                      <wp:positionV relativeFrom="paragraph">
                        <wp:posOffset>43815</wp:posOffset>
                      </wp:positionV>
                      <wp:extent cx="508635" cy="123825"/>
                      <wp:effectExtent l="0" t="19050" r="43815" b="4762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123825"/>
                              </a:xfrm>
                              <a:custGeom>
                                <a:avLst/>
                                <a:gdLst>
                                  <a:gd name="G0" fmla="+- 16200 0 0"/>
                                  <a:gd name="G1" fmla="+- 5400 0 0"/>
                                  <a:gd name="G2" fmla="+- 21600 0 5400"/>
                                  <a:gd name="G3" fmla="+- 10800 0 5400"/>
                                  <a:gd name="G4" fmla="+- 21600 0 16200"/>
                                  <a:gd name="G5" fmla="*/ G4 G3 10800"/>
                                  <a:gd name="G6" fmla="+- 21600 0 G5"/>
                                  <a:gd name="T0" fmla="*/ 16200 w 21600"/>
                                  <a:gd name="T1" fmla="*/ 0 h 21600"/>
                                  <a:gd name="T2" fmla="*/ 0 w 21600"/>
                                  <a:gd name="T3" fmla="*/ 10800 h 21600"/>
                                  <a:gd name="T4" fmla="*/ 16200 w 21600"/>
                                  <a:gd name="T5" fmla="*/ 21600 h 21600"/>
                                  <a:gd name="T6" fmla="*/ 21600 w 21600"/>
                                  <a:gd name="T7" fmla="*/ 10800 h 21600"/>
                                  <a:gd name="T8" fmla="*/ 17694720 60000 65536"/>
                                  <a:gd name="T9" fmla="*/ 11796480 60000 65536"/>
                                  <a:gd name="T10" fmla="*/ 5898240 60000 65536"/>
                                  <a:gd name="T11" fmla="*/ 0 60000 65536"/>
                                  <a:gd name="T12" fmla="*/ 3375 w 21600"/>
                                  <a:gd name="T13" fmla="*/ G1 h 21600"/>
                                  <a:gd name="T14" fmla="*/ G6 w 21600"/>
                                  <a:gd name="T15" fmla="*/ G2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4F81BD"/>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99.25pt;margin-top:3.45pt;width:40.05pt;height:9.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" path="m16200,r,5400l3375,5400r,10800l16200,16200r,5400l21600,10800,16200,xem1350,5400r,10800l2700,16200r,-10800l1350,5400xem,5400l,16200r675,l675,5400,,5400xe" fillcolor="#4f81bd" strokecolor="windowText">
                      <v:stroke joinstyle="miter"/>
                      <v:shadow color="#eeece1 [3214]"/>
                      <v:path o:connecttype="custom" o:connectlocs="381476,0;0,61913;381476,123825;508635,61913" o:connectangles="270,180,90,0" textboxrect="3375,5400,18900,16200"/>
                    </v:shape>
                  </w:pict>
                </mc:Fallback>
              </mc:AlternateContent>
            </w:r>
            <w:r w:rsidR="008E0FCF" w:rsidRPr="008E0FCF">
              <w:rPr>
                <w:rFonts w:ascii="Times New Roman" w:hAnsi="Times New Roman" w:cs="Times New Roman"/>
                <w:b/>
                <w:bCs/>
                <w:noProof/>
                <w:sz w:val="20"/>
                <w:szCs w:val="20"/>
              </w:rPr>
              <w:pict>
                <v:shape id="_x0000_s1058" type="#_x0000_t75" style="position:absolute;margin-left:152.3pt;margin-top:-4.8pt;width:89pt;height:18pt;z-index:251659776;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">
                  <v:imagedata r:id="rId23" o:title=""/>
                </v:shape>
                <o:OLEObject Type="Embed" ProgID="Equation.DSMT4" ShapeID="_x0000_s1058" DrawAspect="Content" ObjectID="_1392796122" r:id="rId24"/>
              </w:pict>
            </w:r>
            <w:r w:rsidR="008E0FCF" w:rsidRPr="008E0FCF">
              <w:rPr>
                <w:rFonts w:ascii="Times New Roman" w:hAnsi="Times New Roman" w:cs="Times New Roman"/>
                <w:b/>
                <w:bCs/>
                <w:noProof/>
                <w:sz w:val="20"/>
                <w:szCs w:val="20"/>
              </w:rPr>
              <w:pict>
                <v:shape id="Object 7" o:spid="_x0000_s1057" type="#_x0000_t75" style="position:absolute;margin-left:-2.25pt;margin-top:-4.8pt;width:78.95pt;height:18pt;z-index:251658752;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">
                  <v:imagedata r:id="rId25" o:title=""/>
                </v:shape>
                <o:OLEObject Type="Embed" ProgID="Equation.DSMT4" ShapeID="Object 7" DrawAspect="Content" ObjectID="_1392796123" r:id="rId26"/>
              </w:pict>
            </w:r>
            <w:r w:rsidR="00795045">
              <w:rPr>
                <w:rFonts w:ascii="Times New Roman" w:hAnsi="Times New Roman" w:cs="Times New Roman"/>
                <w:b/>
                <w:bCs/>
                <w:noProof/>
                <w:sz w:val="20"/>
                <w:szCs w:val="20"/>
              </w:rPr>
              <w:tab/>
            </w:r>
          </w:p>
          <w:p w:rsidR="00795045" w:rsidRDefault="00795045" w:rsidP="00795045">
            <w:pPr>
              <w:tabs>
                <w:tab w:val="left" w:pos="5283"/>
              </w:tabs>
              <w:spacing w:line="240" w:lineRule="auto"/>
              <w:rPr>
                <w:rFonts w:ascii="Times New Roman" w:hAnsi="Times New Roman" w:cs="Times New Roman"/>
                <w:b/>
                <w:bCs/>
                <w:noProof/>
                <w:sz w:val="20"/>
                <w:szCs w:val="20"/>
              </w:rPr>
            </w:pPr>
            <w:r>
              <w:rPr>
                <w:rFonts w:ascii="Times New Roman" w:hAnsi="Times New Roman" w:cs="Times New Roman"/>
                <w:noProof/>
                <w:sz w:val="20"/>
                <w:szCs w:val="20"/>
              </w:rPr>
              <w:pict>
                <v:shape id="_x0000_s1067" type="#_x0000_t75" style="position:absolute;margin-left:-2.25pt;margin-top:1.7pt;width:103.95pt;height:55pt;z-index:251664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">
                  <v:imagedata r:id="rId27" o:title=""/>
                </v:shape>
                <o:OLEObject Type="Embed" ProgID="Equation.DSMT4" ShapeID="_x0000_s1067" DrawAspect="Content" ObjectID="_1392796124" r:id="rId28"/>
              </w:pict>
            </w:r>
          </w:p>
          <w:p w:rsidR="00795045" w:rsidRDefault="00795045" w:rsidP="00795045">
            <w:pPr>
              <w:tabs>
                <w:tab w:val="left" w:pos="5283"/>
              </w:tabs>
              <w:spacing w:line="240" w:lineRule="auto"/>
              <w:rPr>
                <w:rFonts w:ascii="Times New Roman" w:hAnsi="Times New Roman" w:cs="Times New Roman"/>
                <w:b/>
                <w:bCs/>
                <w:noProof/>
                <w:sz w:val="20"/>
                <w:szCs w:val="20"/>
              </w:rPr>
            </w:pPr>
          </w:p>
          <w:p w:rsidR="00795045" w:rsidRDefault="00795045" w:rsidP="00795045">
            <w:pPr>
              <w:tabs>
                <w:tab w:val="left" w:pos="5283"/>
              </w:tabs>
              <w:spacing w:line="240" w:lineRule="auto"/>
              <w:rPr>
                <w:rFonts w:ascii="Times New Roman" w:hAnsi="Times New Roman" w:cs="Times New Roman"/>
                <w:b/>
                <w:bCs/>
                <w:noProof/>
                <w:sz w:val="20"/>
                <w:szCs w:val="20"/>
              </w:rPr>
            </w:pPr>
          </w:p>
          <w:p w:rsidR="00795045" w:rsidRDefault="00795045" w:rsidP="00795045">
            <w:pPr>
              <w:tabs>
                <w:tab w:val="left" w:pos="5283"/>
              </w:tabs>
              <w:spacing w:line="240" w:lineRule="auto"/>
              <w:rPr>
                <w:rFonts w:ascii="Times New Roman" w:hAnsi="Times New Roman" w:cs="Times New Roman"/>
                <w:b/>
                <w:bCs/>
                <w:noProof/>
                <w:sz w:val="20"/>
                <w:szCs w:val="20"/>
              </w:rPr>
            </w:pPr>
          </w:p>
          <w:p w:rsidR="00795045" w:rsidRPr="008E0FCF" w:rsidRDefault="00795045" w:rsidP="00795045">
            <w:pPr>
              <w:tabs>
                <w:tab w:val="left" w:pos="5283"/>
              </w:tabs>
              <w:spacing w:line="240" w:lineRule="auto"/>
              <w:rPr>
                <w:rFonts w:ascii="Times New Roman" w:hAnsi="Times New Roman" w:cs="Times New Roman"/>
                <w:b/>
                <w:bCs/>
                <w:noProof/>
                <w:sz w:val="20"/>
                <w:szCs w:val="20"/>
              </w:rPr>
            </w:pPr>
          </w:p>
        </w:tc>
      </w:tr>
      <w:tr w:rsidR="008E0FCF"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E0FCF">
            <w:pPr>
              <w:spacing w:line="240" w:lineRule="auto"/>
              <w:rPr>
                <w:rFonts w:ascii="Times New Roman" w:hAnsi="Times New Roman" w:cs="Times New Roman"/>
                <w:sz w:val="20"/>
                <w:szCs w:val="20"/>
              </w:rPr>
            </w:pPr>
            <w:r w:rsidRPr="008E0FCF">
              <w:rPr>
                <w:rFonts w:ascii="Times New Roman" w:hAnsi="Times New Roman" w:cs="Times New Roman"/>
                <w:sz w:val="20"/>
                <w:szCs w:val="20"/>
              </w:rPr>
              <w:t>Completing the square</w:t>
            </w:r>
            <w:r w:rsidR="00B578AC">
              <w:rPr>
                <w:rFonts w:ascii="Times New Roman" w:hAnsi="Times New Roman" w:cs="Times New Roman"/>
                <w:sz w:val="20"/>
                <w:szCs w:val="20"/>
              </w:rPr>
              <w:t xml:space="preserve"> </w:t>
            </w:r>
            <w:r w:rsidRPr="008E0FCF">
              <w:rPr>
                <w:rFonts w:ascii="Times New Roman" w:hAnsi="Times New Roman" w:cs="Times New Roman"/>
                <w:sz w:val="20"/>
                <w:szCs w:val="20"/>
              </w:rPr>
              <w:t>Converts the standard form into vertex form so the characteristics can be determined.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2757B">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14:anchorId="09CD7B45" wp14:editId="2AFEC023">
                      <wp:simplePos x="0" y="0"/>
                      <wp:positionH relativeFrom="column">
                        <wp:posOffset>1362075</wp:posOffset>
                      </wp:positionH>
                      <wp:positionV relativeFrom="paragraph">
                        <wp:posOffset>23495</wp:posOffset>
                      </wp:positionV>
                      <wp:extent cx="508635" cy="123825"/>
                      <wp:effectExtent l="0" t="19050" r="43815" b="4762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123825"/>
                              </a:xfrm>
                              <a:custGeom>
                                <a:avLst/>
                                <a:gdLst>
                                  <a:gd name="G0" fmla="+- 16200 0 0"/>
                                  <a:gd name="G1" fmla="+- 5400 0 0"/>
                                  <a:gd name="G2" fmla="+- 21600 0 5400"/>
                                  <a:gd name="G3" fmla="+- 10800 0 5400"/>
                                  <a:gd name="G4" fmla="+- 21600 0 16200"/>
                                  <a:gd name="G5" fmla="*/ G4 G3 10800"/>
                                  <a:gd name="G6" fmla="+- 21600 0 G5"/>
                                  <a:gd name="T0" fmla="*/ 16200 w 21600"/>
                                  <a:gd name="T1" fmla="*/ 0 h 21600"/>
                                  <a:gd name="T2" fmla="*/ 0 w 21600"/>
                                  <a:gd name="T3" fmla="*/ 10800 h 21600"/>
                                  <a:gd name="T4" fmla="*/ 16200 w 21600"/>
                                  <a:gd name="T5" fmla="*/ 21600 h 21600"/>
                                  <a:gd name="T6" fmla="*/ 21600 w 21600"/>
                                  <a:gd name="T7" fmla="*/ 10800 h 21600"/>
                                  <a:gd name="T8" fmla="*/ 17694720 60000 65536"/>
                                  <a:gd name="T9" fmla="*/ 11796480 60000 65536"/>
                                  <a:gd name="T10" fmla="*/ 5898240 60000 65536"/>
                                  <a:gd name="T11" fmla="*/ 0 60000 65536"/>
                                  <a:gd name="T12" fmla="*/ 3375 w 21600"/>
                                  <a:gd name="T13" fmla="*/ G1 h 21600"/>
                                  <a:gd name="T14" fmla="*/ G6 w 21600"/>
                                  <a:gd name="T15" fmla="*/ G2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4F81BD"/>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107.25pt;margin-top:1.85pt;width:40.05pt;height:9.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" path="m16200,r,5400l3375,5400r,10800l16200,16200r,5400l21600,10800,16200,xem1350,5400r,10800l2700,16200r,-10800l1350,5400xem,5400l,16200r675,l675,5400,,5400xe" fillcolor="#4f81bd" strokecolor="windowText">
                      <v:stroke joinstyle="miter"/>
                      <v:shadow color="#eeece1 [3214]"/>
                      <v:path o:connecttype="custom" o:connectlocs="381476,0;0,61913;381476,123825;508635,61913" o:connectangles="270,180,90,0" textboxrect="3375,5400,18900,16200"/>
                    </v:shape>
                  </w:pict>
                </mc:Fallback>
              </mc:AlternateContent>
            </w:r>
            <w:r>
              <w:rPr>
                <w:rFonts w:ascii="Times New Roman" w:hAnsi="Times New Roman" w:cs="Times New Roman"/>
                <w:noProof/>
                <w:sz w:val="20"/>
                <w:szCs w:val="20"/>
              </w:rPr>
              <w:drawing>
                <wp:anchor distT="0" distB="0" distL="114300" distR="114300" simplePos="0" relativeHeight="251655680" behindDoc="0" locked="0" layoutInCell="1" allowOverlap="1" wp14:anchorId="0A1DCFCA" wp14:editId="34B94064">
                  <wp:simplePos x="0" y="0"/>
                  <wp:positionH relativeFrom="column">
                    <wp:posOffset>2100580</wp:posOffset>
                  </wp:positionH>
                  <wp:positionV relativeFrom="paragraph">
                    <wp:posOffset>-73660</wp:posOffset>
                  </wp:positionV>
                  <wp:extent cx="1140460" cy="291465"/>
                  <wp:effectExtent l="0" t="0" r="254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046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56704" behindDoc="0" locked="0" layoutInCell="1" allowOverlap="1" wp14:anchorId="41E80529" wp14:editId="7D1ABEA6">
                  <wp:simplePos x="0" y="0"/>
                  <wp:positionH relativeFrom="column">
                    <wp:posOffset>9525</wp:posOffset>
                  </wp:positionH>
                  <wp:positionV relativeFrom="paragraph">
                    <wp:posOffset>-74930</wp:posOffset>
                  </wp:positionV>
                  <wp:extent cx="1250950" cy="292735"/>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0950"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0FCF"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371" w:rsidRDefault="003F6371">
            <w:pPr>
              <w:spacing w:line="240" w:lineRule="auto"/>
              <w:rPr>
                <w:rFonts w:ascii="Times New Roman" w:hAnsi="Times New Roman" w:cs="Times New Roman"/>
                <w:sz w:val="20"/>
                <w:szCs w:val="20"/>
              </w:rPr>
            </w:pPr>
            <w:r>
              <w:rPr>
                <w:rFonts w:ascii="Times New Roman" w:hAnsi="Times New Roman" w:cs="Times New Roman"/>
                <w:sz w:val="20"/>
                <w:szCs w:val="20"/>
              </w:rPr>
              <w:t>Complete the Square Process</w:t>
            </w:r>
          </w:p>
          <w:p w:rsidR="008E0FCF" w:rsidRPr="008E0FCF" w:rsidRDefault="008E0FCF">
            <w:pPr>
              <w:spacing w:line="240" w:lineRule="auto"/>
              <w:rPr>
                <w:rFonts w:ascii="Times New Roman" w:hAnsi="Times New Roman" w:cs="Times New Roman"/>
                <w:sz w:val="20"/>
                <w:szCs w:val="20"/>
              </w:rPr>
            </w:pPr>
            <w:r w:rsidRPr="008E0FCF">
              <w:rPr>
                <w:rFonts w:ascii="Times New Roman" w:hAnsi="Times New Roman" w:cs="Times New Roman"/>
                <w:sz w:val="20"/>
                <w:szCs w:val="20"/>
              </w:rPr>
              <w:t>The middle term coefficient must be divided by two and then squared.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2757B">
            <w:pPr>
              <w:spacing w:line="240" w:lineRule="auto"/>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14:anchorId="0610CE75" wp14:editId="4DCD2469">
                  <wp:extent cx="2466340" cy="99758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6340" cy="997585"/>
                          </a:xfrm>
                          <a:prstGeom prst="rect">
                            <a:avLst/>
                          </a:prstGeom>
                          <a:noFill/>
                          <a:ln>
                            <a:noFill/>
                          </a:ln>
                        </pic:spPr>
                      </pic:pic>
                    </a:graphicData>
                  </a:graphic>
                </wp:inline>
              </w:drawing>
            </w:r>
          </w:p>
        </w:tc>
      </w:tr>
      <w:tr w:rsidR="008E0FCF"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366E" w:rsidRDefault="00F2366E">
            <w:pPr>
              <w:spacing w:line="240" w:lineRule="auto"/>
              <w:rPr>
                <w:rFonts w:ascii="Times New Roman" w:hAnsi="Times New Roman" w:cs="Times New Roman"/>
                <w:sz w:val="20"/>
                <w:szCs w:val="20"/>
              </w:rPr>
            </w:pPr>
            <w:r>
              <w:rPr>
                <w:rFonts w:ascii="Times New Roman" w:hAnsi="Times New Roman" w:cs="Times New Roman"/>
                <w:sz w:val="20"/>
                <w:szCs w:val="20"/>
              </w:rPr>
              <w:t>Complete the Square when the leading coefficient is not 1.</w:t>
            </w:r>
          </w:p>
          <w:p w:rsidR="00F2366E" w:rsidRDefault="00F2366E">
            <w:pPr>
              <w:spacing w:line="240" w:lineRule="auto"/>
              <w:rPr>
                <w:rFonts w:ascii="Times New Roman" w:hAnsi="Times New Roman" w:cs="Times New Roman"/>
                <w:sz w:val="20"/>
                <w:szCs w:val="20"/>
              </w:rPr>
            </w:pPr>
          </w:p>
          <w:p w:rsidR="008E0FCF" w:rsidRPr="008E0FCF" w:rsidRDefault="008E0FCF">
            <w:pPr>
              <w:spacing w:line="240" w:lineRule="auto"/>
              <w:rPr>
                <w:rFonts w:ascii="Times New Roman" w:hAnsi="Times New Roman" w:cs="Times New Roman"/>
                <w:sz w:val="20"/>
                <w:szCs w:val="20"/>
              </w:rPr>
            </w:pPr>
            <w:r w:rsidRPr="008E0FCF">
              <w:rPr>
                <w:rFonts w:ascii="Times New Roman" w:hAnsi="Times New Roman" w:cs="Times New Roman"/>
                <w:sz w:val="20"/>
                <w:szCs w:val="20"/>
              </w:rPr>
              <w:t>The parameter “</w:t>
            </w:r>
            <w:r w:rsidRPr="00F2366E">
              <w:rPr>
                <w:rFonts w:ascii="Times New Roman" w:hAnsi="Times New Roman" w:cs="Times New Roman"/>
                <w:i/>
                <w:sz w:val="20"/>
                <w:szCs w:val="20"/>
              </w:rPr>
              <w:t>a</w:t>
            </w:r>
            <w:r w:rsidRPr="008E0FCF">
              <w:rPr>
                <w:rFonts w:ascii="Times New Roman" w:hAnsi="Times New Roman" w:cs="Times New Roman"/>
                <w:sz w:val="20"/>
                <w:szCs w:val="20"/>
              </w:rPr>
              <w:t xml:space="preserve">” must be factored out of the terms involving </w:t>
            </w:r>
            <w:r w:rsidRPr="00F2366E">
              <w:rPr>
                <w:rFonts w:ascii="Times New Roman" w:hAnsi="Times New Roman" w:cs="Times New Roman"/>
                <w:i/>
                <w:sz w:val="20"/>
                <w:szCs w:val="20"/>
              </w:rPr>
              <w:t>x</w:t>
            </w:r>
            <w:r w:rsidRPr="008E0FCF">
              <w:rPr>
                <w:rFonts w:ascii="Times New Roman" w:hAnsi="Times New Roman" w:cs="Times New Roman"/>
                <w:sz w:val="20"/>
                <w:szCs w:val="20"/>
              </w:rPr>
              <w:t xml:space="preserve"> before completing the square.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2757B">
            <w:pPr>
              <w:spacing w:line="240" w:lineRule="auto"/>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14:anchorId="51FABC0A" wp14:editId="1B0CBB0E">
                  <wp:extent cx="1865630" cy="1736725"/>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5630" cy="1736725"/>
                          </a:xfrm>
                          <a:prstGeom prst="rect">
                            <a:avLst/>
                          </a:prstGeom>
                          <a:noFill/>
                          <a:ln>
                            <a:noFill/>
                          </a:ln>
                        </pic:spPr>
                      </pic:pic>
                    </a:graphicData>
                  </a:graphic>
                </wp:inline>
              </w:drawing>
            </w:r>
          </w:p>
        </w:tc>
      </w:tr>
      <w:tr w:rsidR="008E0FCF"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8E0FCF">
            <w:pPr>
              <w:spacing w:line="240" w:lineRule="auto"/>
              <w:rPr>
                <w:rFonts w:ascii="Times New Roman" w:hAnsi="Times New Roman" w:cs="Times New Roman"/>
                <w:sz w:val="20"/>
                <w:szCs w:val="20"/>
              </w:rPr>
            </w:pPr>
            <w:r w:rsidRPr="008E0FCF">
              <w:rPr>
                <w:rFonts w:ascii="Times New Roman" w:hAnsi="Times New Roman" w:cs="Times New Roman"/>
                <w:noProof/>
                <w:sz w:val="20"/>
                <w:szCs w:val="20"/>
              </w:rPr>
              <w:lastRenderedPageBreak/>
              <w:t>Solving Problems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FCF" w:rsidRPr="008E0FCF" w:rsidRDefault="00AB7587">
            <w:pPr>
              <w:spacing w:line="240" w:lineRule="auto"/>
              <w:rPr>
                <w:rFonts w:ascii="Times New Roman" w:hAnsi="Times New Roman" w:cs="Times New Roman"/>
                <w:sz w:val="20"/>
                <w:szCs w:val="20"/>
              </w:rPr>
            </w:pPr>
            <w:r>
              <w:rPr>
                <w:noProof/>
              </w:rPr>
              <w:drawing>
                <wp:inline distT="0" distB="0" distL="0" distR="0" wp14:anchorId="5270BF62" wp14:editId="4A6AEE63">
                  <wp:extent cx="2618509" cy="1981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632061" cy="1991454"/>
                          </a:xfrm>
                          <a:prstGeom prst="rect">
                            <a:avLst/>
                          </a:prstGeom>
                        </pic:spPr>
                      </pic:pic>
                    </a:graphicData>
                  </a:graphic>
                </wp:inline>
              </w:drawing>
            </w:r>
          </w:p>
        </w:tc>
      </w:tr>
      <w:tr w:rsidR="00AB7587" w:rsidRPr="008E0FCF" w:rsidTr="008E0FCF">
        <w:tblPrEx>
          <w:tblCellMar>
            <w:top w:w="0" w:type="dxa"/>
            <w:bottom w:w="0" w:type="dxa"/>
          </w:tblCellMar>
        </w:tblPrEx>
        <w:tc>
          <w:tcPr>
            <w:tcW w:w="17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7587" w:rsidRPr="008E0FCF" w:rsidRDefault="00AB7587">
            <w:pPr>
              <w:spacing w:line="240" w:lineRule="auto"/>
              <w:rPr>
                <w:rFonts w:ascii="Times New Roman" w:hAnsi="Times New Roman" w:cs="Times New Roman"/>
                <w:noProof/>
                <w:sz w:val="20"/>
                <w:szCs w:val="20"/>
              </w:rPr>
            </w:pPr>
            <w:r>
              <w:rPr>
                <w:rFonts w:ascii="Times New Roman" w:hAnsi="Times New Roman" w:cs="Times New Roman"/>
                <w:noProof/>
                <w:sz w:val="20"/>
                <w:szCs w:val="20"/>
              </w:rPr>
              <w:t>Solving Problems Revenue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7587" w:rsidRDefault="00AB7587">
            <w:pPr>
              <w:spacing w:line="240" w:lineRule="auto"/>
              <w:rPr>
                <w:noProof/>
              </w:rPr>
            </w:pPr>
            <w:bookmarkStart w:id="0" w:name="_GoBack"/>
            <w:r>
              <w:rPr>
                <w:noProof/>
              </w:rPr>
              <w:drawing>
                <wp:inline distT="0" distB="0" distL="0" distR="0" wp14:anchorId="0348395D" wp14:editId="04CD5FC2">
                  <wp:extent cx="2743200" cy="200389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757014" cy="2013989"/>
                          </a:xfrm>
                          <a:prstGeom prst="rect">
                            <a:avLst/>
                          </a:prstGeom>
                        </pic:spPr>
                      </pic:pic>
                    </a:graphicData>
                  </a:graphic>
                </wp:inline>
              </w:drawing>
            </w:r>
            <w:bookmarkEnd w:id="0"/>
          </w:p>
        </w:tc>
      </w:tr>
    </w:tbl>
    <w:p w:rsidR="006739CE" w:rsidRPr="008E0FCF" w:rsidRDefault="006739CE">
      <w:pPr>
        <w:spacing w:line="240" w:lineRule="auto"/>
        <w:rPr>
          <w:rFonts w:ascii="Times New Roman" w:hAnsi="Times New Roman" w:cs="Times New Roman"/>
          <w:sz w:val="20"/>
          <w:szCs w:val="20"/>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8174"/>
      </w:tblGrid>
      <w:tr w:rsidR="006739CE" w:rsidRPr="008E0FCF">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b/>
                <w:bCs/>
                <w:sz w:val="20"/>
                <w:szCs w:val="20"/>
              </w:rPr>
              <w:t>Vocabulary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b/>
                <w:bCs/>
                <w:sz w:val="20"/>
                <w:szCs w:val="20"/>
              </w:rPr>
              <w:t>Definition</w:t>
            </w:r>
          </w:p>
        </w:tc>
      </w:tr>
      <w:tr w:rsidR="006739CE" w:rsidRPr="008E0FCF">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sz w:val="20"/>
                <w:szCs w:val="20"/>
              </w:rPr>
              <w:t>vertex 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sz w:val="20"/>
                <w:szCs w:val="20"/>
              </w:rPr>
              <w:t xml:space="preserve"> </w:t>
            </w:r>
            <w:r w:rsidR="0082757B">
              <w:rPr>
                <w:rFonts w:ascii="Times New Roman" w:hAnsi="Times New Roman" w:cs="Times New Roman"/>
                <w:noProof/>
                <w:sz w:val="20"/>
                <w:szCs w:val="20"/>
              </w:rPr>
              <w:drawing>
                <wp:inline distT="0" distB="0" distL="0" distR="0" wp14:anchorId="55DF4715" wp14:editId="71B6C48B">
                  <wp:extent cx="1505585" cy="2216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5585" cy="221615"/>
                          </a:xfrm>
                          <a:prstGeom prst="rect">
                            <a:avLst/>
                          </a:prstGeom>
                          <a:noFill/>
                          <a:ln>
                            <a:noFill/>
                          </a:ln>
                        </pic:spPr>
                      </pic:pic>
                    </a:graphicData>
                  </a:graphic>
                </wp:inline>
              </w:drawing>
            </w:r>
          </w:p>
        </w:tc>
      </w:tr>
      <w:tr w:rsidR="006739CE" w:rsidRPr="008E0FCF">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AB7587">
            <w:pPr>
              <w:spacing w:line="240" w:lineRule="auto"/>
              <w:rPr>
                <w:rFonts w:ascii="Times New Roman" w:hAnsi="Times New Roman" w:cs="Times New Roman"/>
                <w:sz w:val="20"/>
                <w:szCs w:val="20"/>
              </w:rPr>
            </w:pPr>
            <w:r>
              <w:rPr>
                <w:rFonts w:ascii="Times New Roman" w:hAnsi="Times New Roman" w:cs="Times New Roman"/>
                <w:sz w:val="20"/>
                <w:szCs w:val="20"/>
              </w:rPr>
              <w:t>A</w:t>
            </w:r>
            <w:r w:rsidR="006739CE" w:rsidRPr="008E0FCF">
              <w:rPr>
                <w:rFonts w:ascii="Times New Roman" w:hAnsi="Times New Roman" w:cs="Times New Roman"/>
                <w:sz w:val="20"/>
                <w:szCs w:val="20"/>
              </w:rPr>
              <w:t>xis of symmetry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rsidP="0021649A">
            <w:pPr>
              <w:spacing w:line="240" w:lineRule="auto"/>
              <w:rPr>
                <w:rFonts w:ascii="Times New Roman" w:hAnsi="Times New Roman" w:cs="Times New Roman"/>
                <w:sz w:val="20"/>
                <w:szCs w:val="20"/>
              </w:rPr>
            </w:pPr>
            <w:r w:rsidRPr="008E0FCF">
              <w:rPr>
                <w:rFonts w:ascii="Times New Roman" w:hAnsi="Times New Roman" w:cs="Times New Roman"/>
                <w:sz w:val="20"/>
                <w:szCs w:val="20"/>
              </w:rPr>
              <w:t xml:space="preserve"> A line through a shape so that each side is a mirror image. </w:t>
            </w:r>
            <w:r w:rsidR="0021649A">
              <w:rPr>
                <w:rFonts w:ascii="Times New Roman" w:hAnsi="Times New Roman" w:cs="Times New Roman"/>
                <w:sz w:val="20"/>
                <w:szCs w:val="20"/>
              </w:rPr>
              <w:t xml:space="preserve">Equation is </w:t>
            </w:r>
            <w:r w:rsidR="0021649A" w:rsidRPr="0021649A">
              <w:rPr>
                <w:rFonts w:ascii="Times New Roman" w:hAnsi="Times New Roman" w:cs="Times New Roman"/>
                <w:i/>
                <w:sz w:val="20"/>
                <w:szCs w:val="20"/>
              </w:rPr>
              <w:t>x</w:t>
            </w:r>
            <w:r w:rsidR="0021649A">
              <w:rPr>
                <w:rFonts w:ascii="Times New Roman" w:hAnsi="Times New Roman" w:cs="Times New Roman"/>
                <w:sz w:val="20"/>
                <w:szCs w:val="20"/>
              </w:rPr>
              <w:t xml:space="preserve"> – </w:t>
            </w:r>
            <w:r w:rsidR="0021649A" w:rsidRPr="0021649A">
              <w:rPr>
                <w:rFonts w:ascii="Times New Roman" w:hAnsi="Times New Roman" w:cs="Times New Roman"/>
                <w:i/>
                <w:sz w:val="20"/>
                <w:szCs w:val="20"/>
              </w:rPr>
              <w:t>p</w:t>
            </w:r>
            <w:r w:rsidR="0021649A">
              <w:rPr>
                <w:rFonts w:ascii="Times New Roman" w:hAnsi="Times New Roman" w:cs="Times New Roman"/>
                <w:sz w:val="20"/>
                <w:szCs w:val="20"/>
              </w:rPr>
              <w:t xml:space="preserve"> = 0</w:t>
            </w:r>
          </w:p>
        </w:tc>
      </w:tr>
      <w:tr w:rsidR="006739CE" w:rsidRPr="008E0FCF">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sz w:val="20"/>
                <w:szCs w:val="20"/>
              </w:rPr>
              <w:t>parabola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sz w:val="20"/>
                <w:szCs w:val="20"/>
              </w:rPr>
              <w:t>A plane curve formed by the intersection of a right circular cone and a plane parallel to an element of the cone or by the locus of points equidistant from a fixed line and a fixed point not on the line.</w:t>
            </w:r>
          </w:p>
        </w:tc>
      </w:tr>
      <w:tr w:rsidR="006739CE" w:rsidRPr="008E0FCF">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sz w:val="20"/>
                <w:szCs w:val="20"/>
              </w:rPr>
              <w:t xml:space="preserve">domain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DF5480" w:rsidP="0021649A">
            <w:pPr>
              <w:spacing w:line="240" w:lineRule="auto"/>
              <w:rPr>
                <w:rFonts w:ascii="Times New Roman" w:hAnsi="Times New Roman" w:cs="Times New Roman"/>
                <w:sz w:val="20"/>
                <w:szCs w:val="20"/>
              </w:rPr>
            </w:pPr>
            <w:r w:rsidRPr="008E0FCF">
              <w:rPr>
                <w:rFonts w:ascii="Times New Roman" w:hAnsi="Times New Roman" w:cs="Times New Roman"/>
                <w:sz w:val="20"/>
                <w:szCs w:val="20"/>
              </w:rPr>
              <w:t>T</w:t>
            </w:r>
            <w:r w:rsidR="006739CE" w:rsidRPr="008E0FCF">
              <w:rPr>
                <w:rFonts w:ascii="Times New Roman" w:hAnsi="Times New Roman" w:cs="Times New Roman"/>
                <w:sz w:val="20"/>
                <w:szCs w:val="20"/>
              </w:rPr>
              <w:t>he domain of a</w:t>
            </w:r>
            <w:hyperlink r:id="rId36" w:history="1">
              <w:r w:rsidR="006739CE" w:rsidRPr="008E0FCF">
                <w:rPr>
                  <w:rFonts w:ascii="Times New Roman" w:hAnsi="Times New Roman" w:cs="Times New Roman"/>
                  <w:sz w:val="20"/>
                  <w:szCs w:val="20"/>
                </w:rPr>
                <w:t xml:space="preserve"> </w:t>
              </w:r>
            </w:hyperlink>
            <w:r w:rsidR="006739CE" w:rsidRPr="008E0FCF">
              <w:rPr>
                <w:rFonts w:ascii="Times New Roman" w:hAnsi="Times New Roman" w:cs="Times New Roman"/>
                <w:sz w:val="20"/>
                <w:szCs w:val="20"/>
              </w:rPr>
              <w:t>function is the set of input or</w:t>
            </w:r>
            <w:hyperlink r:id="rId37" w:history="1">
              <w:r w:rsidR="006739CE" w:rsidRPr="008E0FCF">
                <w:rPr>
                  <w:rFonts w:ascii="Times New Roman" w:hAnsi="Times New Roman" w:cs="Times New Roman"/>
                  <w:sz w:val="20"/>
                  <w:szCs w:val="20"/>
                </w:rPr>
                <w:t xml:space="preserve"> </w:t>
              </w:r>
            </w:hyperlink>
            <w:r w:rsidR="006739CE" w:rsidRPr="008E0FCF">
              <w:rPr>
                <w:rFonts w:ascii="Times New Roman" w:hAnsi="Times New Roman" w:cs="Times New Roman"/>
                <w:sz w:val="20"/>
                <w:szCs w:val="20"/>
              </w:rPr>
              <w:t xml:space="preserve">argument values for which the function is defined. </w:t>
            </w:r>
          </w:p>
        </w:tc>
      </w:tr>
      <w:tr w:rsidR="006739CE" w:rsidRPr="008E0FCF">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sz w:val="20"/>
                <w:szCs w:val="20"/>
              </w:rPr>
              <w:t>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sz w:val="20"/>
                <w:szCs w:val="20"/>
              </w:rPr>
              <w:t>In mathematics a range of a function is the set of all of the output values made by the function</w:t>
            </w:r>
            <w:r w:rsidR="0021649A">
              <w:rPr>
                <w:rFonts w:ascii="Times New Roman" w:hAnsi="Times New Roman" w:cs="Times New Roman"/>
                <w:sz w:val="20"/>
                <w:szCs w:val="20"/>
              </w:rPr>
              <w:t>. May be considered the height of the curve.</w:t>
            </w:r>
          </w:p>
        </w:tc>
      </w:tr>
      <w:tr w:rsidR="006739CE" w:rsidRPr="008E0FCF">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sz w:val="20"/>
                <w:szCs w:val="20"/>
              </w:rPr>
              <w:t>vertex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DF5480">
            <w:pPr>
              <w:spacing w:line="240" w:lineRule="auto"/>
              <w:rPr>
                <w:rFonts w:ascii="Times New Roman" w:hAnsi="Times New Roman" w:cs="Times New Roman"/>
                <w:sz w:val="20"/>
                <w:szCs w:val="20"/>
              </w:rPr>
            </w:pPr>
            <w:r w:rsidRPr="008E0FCF">
              <w:rPr>
                <w:rFonts w:ascii="Times New Roman" w:hAnsi="Times New Roman" w:cs="Times New Roman"/>
                <w:sz w:val="20"/>
                <w:szCs w:val="20"/>
              </w:rPr>
              <w:t>The</w:t>
            </w:r>
            <w:r w:rsidR="006739CE" w:rsidRPr="008E0FCF">
              <w:rPr>
                <w:rFonts w:ascii="Times New Roman" w:hAnsi="Times New Roman" w:cs="Times New Roman"/>
                <w:sz w:val="20"/>
                <w:szCs w:val="20"/>
              </w:rPr>
              <w:t xml:space="preserve"> lowest point of the graph or the highest point of the graph.</w:t>
            </w:r>
            <w:r w:rsidRPr="008E0FCF">
              <w:rPr>
                <w:rFonts w:ascii="Times New Roman" w:hAnsi="Times New Roman" w:cs="Times New Roman"/>
                <w:sz w:val="20"/>
                <w:szCs w:val="20"/>
              </w:rPr>
              <w:t xml:space="preserve"> The axis of symmetry passes through the vertex.</w:t>
            </w:r>
          </w:p>
        </w:tc>
      </w:tr>
      <w:tr w:rsidR="006739CE" w:rsidRPr="008E0FCF">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sz w:val="20"/>
                <w:szCs w:val="20"/>
              </w:rPr>
              <w:t>maximum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DF5480">
            <w:pPr>
              <w:spacing w:line="240" w:lineRule="auto"/>
              <w:rPr>
                <w:rFonts w:ascii="Times New Roman" w:hAnsi="Times New Roman" w:cs="Times New Roman"/>
                <w:sz w:val="20"/>
                <w:szCs w:val="20"/>
              </w:rPr>
            </w:pPr>
            <w:r w:rsidRPr="008E0FCF">
              <w:rPr>
                <w:rFonts w:ascii="Times New Roman" w:hAnsi="Times New Roman" w:cs="Times New Roman"/>
                <w:sz w:val="20"/>
                <w:szCs w:val="20"/>
              </w:rPr>
              <w:t>T</w:t>
            </w:r>
            <w:r w:rsidR="006739CE" w:rsidRPr="008E0FCF">
              <w:rPr>
                <w:rFonts w:ascii="Times New Roman" w:hAnsi="Times New Roman" w:cs="Times New Roman"/>
                <w:sz w:val="20"/>
                <w:szCs w:val="20"/>
              </w:rPr>
              <w:t>he parabola opens downward</w:t>
            </w:r>
            <w:r w:rsidRPr="008E0FCF">
              <w:rPr>
                <w:rFonts w:ascii="Times New Roman" w:hAnsi="Times New Roman" w:cs="Times New Roman"/>
                <w:sz w:val="20"/>
                <w:szCs w:val="20"/>
              </w:rPr>
              <w:t>, vertex (</w:t>
            </w:r>
            <w:r w:rsidRPr="0021649A">
              <w:rPr>
                <w:rFonts w:ascii="Times New Roman" w:hAnsi="Times New Roman" w:cs="Times New Roman"/>
                <w:i/>
                <w:sz w:val="20"/>
                <w:szCs w:val="20"/>
              </w:rPr>
              <w:t>p</w:t>
            </w:r>
            <w:r w:rsidRPr="008E0FCF">
              <w:rPr>
                <w:rFonts w:ascii="Times New Roman" w:hAnsi="Times New Roman" w:cs="Times New Roman"/>
                <w:sz w:val="20"/>
                <w:szCs w:val="20"/>
              </w:rPr>
              <w:t xml:space="preserve">, </w:t>
            </w:r>
            <w:r w:rsidRPr="0021649A">
              <w:rPr>
                <w:rFonts w:ascii="Times New Roman" w:hAnsi="Times New Roman" w:cs="Times New Roman"/>
                <w:i/>
                <w:sz w:val="20"/>
                <w:szCs w:val="20"/>
              </w:rPr>
              <w:t>q</w:t>
            </w:r>
            <w:r w:rsidRPr="008E0FCF">
              <w:rPr>
                <w:rFonts w:ascii="Times New Roman" w:hAnsi="Times New Roman" w:cs="Times New Roman"/>
                <w:sz w:val="20"/>
                <w:szCs w:val="20"/>
              </w:rPr>
              <w:t xml:space="preserve">), the value of </w:t>
            </w:r>
            <w:r w:rsidRPr="0021649A">
              <w:rPr>
                <w:rFonts w:ascii="Times New Roman" w:hAnsi="Times New Roman" w:cs="Times New Roman"/>
                <w:i/>
                <w:sz w:val="20"/>
                <w:szCs w:val="20"/>
              </w:rPr>
              <w:t>q</w:t>
            </w:r>
            <w:r w:rsidRPr="008E0FCF">
              <w:rPr>
                <w:rFonts w:ascii="Times New Roman" w:hAnsi="Times New Roman" w:cs="Times New Roman"/>
                <w:sz w:val="20"/>
                <w:szCs w:val="20"/>
              </w:rPr>
              <w:t xml:space="preserve"> gives the m</w:t>
            </w:r>
            <w:r w:rsidR="0021649A">
              <w:rPr>
                <w:rFonts w:ascii="Times New Roman" w:hAnsi="Times New Roman" w:cs="Times New Roman"/>
                <w:sz w:val="20"/>
                <w:szCs w:val="20"/>
              </w:rPr>
              <w:t>aximum</w:t>
            </w:r>
            <w:r w:rsidRPr="008E0FCF">
              <w:rPr>
                <w:rFonts w:ascii="Times New Roman" w:hAnsi="Times New Roman" w:cs="Times New Roman"/>
                <w:sz w:val="20"/>
                <w:szCs w:val="20"/>
              </w:rPr>
              <w:t xml:space="preserve"> value.</w:t>
            </w:r>
          </w:p>
          <w:p w:rsidR="00DF5480" w:rsidRPr="0021649A" w:rsidRDefault="00DF5480">
            <w:pPr>
              <w:spacing w:line="240" w:lineRule="auto"/>
              <w:rPr>
                <w:rFonts w:ascii="Times New Roman" w:hAnsi="Times New Roman" w:cs="Times New Roman"/>
                <w:i/>
                <w:sz w:val="20"/>
                <w:szCs w:val="20"/>
              </w:rPr>
            </w:pPr>
            <w:r w:rsidRPr="0021649A">
              <w:rPr>
                <w:rFonts w:ascii="Times New Roman" w:hAnsi="Times New Roman" w:cs="Times New Roman"/>
                <w:i/>
                <w:sz w:val="20"/>
                <w:szCs w:val="20"/>
              </w:rPr>
              <w:t>y = q</w:t>
            </w:r>
          </w:p>
        </w:tc>
      </w:tr>
      <w:tr w:rsidR="006739CE" w:rsidRPr="008E0FCF">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39CE" w:rsidRPr="008E0FCF" w:rsidRDefault="006739CE">
            <w:pPr>
              <w:spacing w:line="240" w:lineRule="auto"/>
              <w:rPr>
                <w:rFonts w:ascii="Times New Roman" w:hAnsi="Times New Roman" w:cs="Times New Roman"/>
                <w:sz w:val="20"/>
                <w:szCs w:val="20"/>
              </w:rPr>
            </w:pPr>
            <w:r w:rsidRPr="008E0FCF">
              <w:rPr>
                <w:rFonts w:ascii="Times New Roman" w:hAnsi="Times New Roman" w:cs="Times New Roman"/>
                <w:sz w:val="20"/>
                <w:szCs w:val="20"/>
              </w:rPr>
              <w:t>minimum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5480" w:rsidRPr="008E0FCF" w:rsidRDefault="00DF5480" w:rsidP="00DF5480">
            <w:pPr>
              <w:spacing w:line="240" w:lineRule="auto"/>
              <w:rPr>
                <w:rFonts w:ascii="Times New Roman" w:hAnsi="Times New Roman" w:cs="Times New Roman"/>
                <w:sz w:val="20"/>
                <w:szCs w:val="20"/>
              </w:rPr>
            </w:pPr>
            <w:r w:rsidRPr="008E0FCF">
              <w:rPr>
                <w:rFonts w:ascii="Times New Roman" w:hAnsi="Times New Roman" w:cs="Times New Roman"/>
                <w:sz w:val="20"/>
                <w:szCs w:val="20"/>
              </w:rPr>
              <w:t>T</w:t>
            </w:r>
            <w:r w:rsidR="006739CE" w:rsidRPr="008E0FCF">
              <w:rPr>
                <w:rFonts w:ascii="Times New Roman" w:hAnsi="Times New Roman" w:cs="Times New Roman"/>
                <w:sz w:val="20"/>
                <w:szCs w:val="20"/>
              </w:rPr>
              <w:t>he parabola opens upward</w:t>
            </w:r>
            <w:r w:rsidRPr="008E0FCF">
              <w:rPr>
                <w:rFonts w:ascii="Times New Roman" w:hAnsi="Times New Roman" w:cs="Times New Roman"/>
                <w:sz w:val="20"/>
                <w:szCs w:val="20"/>
              </w:rPr>
              <w:t>, vertex (</w:t>
            </w:r>
            <w:r w:rsidRPr="0021649A">
              <w:rPr>
                <w:rFonts w:ascii="Times New Roman" w:hAnsi="Times New Roman" w:cs="Times New Roman"/>
                <w:i/>
                <w:sz w:val="20"/>
                <w:szCs w:val="20"/>
              </w:rPr>
              <w:t>p, q</w:t>
            </w:r>
            <w:r w:rsidRPr="008E0FCF">
              <w:rPr>
                <w:rFonts w:ascii="Times New Roman" w:hAnsi="Times New Roman" w:cs="Times New Roman"/>
                <w:sz w:val="20"/>
                <w:szCs w:val="20"/>
              </w:rPr>
              <w:t xml:space="preserve">), the value of </w:t>
            </w:r>
            <w:r w:rsidRPr="0021649A">
              <w:rPr>
                <w:rFonts w:ascii="Times New Roman" w:hAnsi="Times New Roman" w:cs="Times New Roman"/>
                <w:i/>
                <w:sz w:val="20"/>
                <w:szCs w:val="20"/>
              </w:rPr>
              <w:t>q</w:t>
            </w:r>
            <w:r w:rsidRPr="008E0FCF">
              <w:rPr>
                <w:rFonts w:ascii="Times New Roman" w:hAnsi="Times New Roman" w:cs="Times New Roman"/>
                <w:sz w:val="20"/>
                <w:szCs w:val="20"/>
              </w:rPr>
              <w:t xml:space="preserve"> gives the maximum value.</w:t>
            </w:r>
          </w:p>
          <w:p w:rsidR="006739CE" w:rsidRPr="008E0FCF" w:rsidRDefault="00DF5480" w:rsidP="00DF5480">
            <w:pPr>
              <w:spacing w:line="240" w:lineRule="auto"/>
              <w:rPr>
                <w:rFonts w:ascii="Times New Roman" w:hAnsi="Times New Roman" w:cs="Times New Roman"/>
                <w:sz w:val="20"/>
                <w:szCs w:val="20"/>
              </w:rPr>
            </w:pPr>
            <w:r w:rsidRPr="008E0FCF">
              <w:rPr>
                <w:rFonts w:ascii="Times New Roman" w:hAnsi="Times New Roman" w:cs="Times New Roman"/>
                <w:sz w:val="20"/>
                <w:szCs w:val="20"/>
              </w:rPr>
              <w:t>y = q</w:t>
            </w:r>
          </w:p>
        </w:tc>
      </w:tr>
    </w:tbl>
    <w:p w:rsidR="006739CE" w:rsidRPr="008E0FCF" w:rsidRDefault="006739CE" w:rsidP="0021649A">
      <w:pPr>
        <w:spacing w:line="240" w:lineRule="auto"/>
        <w:rPr>
          <w:rFonts w:ascii="Times New Roman" w:hAnsi="Times New Roman" w:cs="Times New Roman"/>
          <w:sz w:val="20"/>
          <w:szCs w:val="20"/>
        </w:rPr>
      </w:pPr>
    </w:p>
    <w:sectPr w:rsidR="006739CE" w:rsidRPr="008E0F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29"/>
    <w:multiLevelType w:val="hybridMultilevel"/>
    <w:tmpl w:val="F93C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91E85"/>
    <w:multiLevelType w:val="hybridMultilevel"/>
    <w:tmpl w:val="7540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1CB4"/>
    <w:multiLevelType w:val="hybridMultilevel"/>
    <w:tmpl w:val="C4F69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803890"/>
    <w:multiLevelType w:val="hybridMultilevel"/>
    <w:tmpl w:val="71787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FB7FC0"/>
    <w:multiLevelType w:val="hybridMultilevel"/>
    <w:tmpl w:val="56F4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25643"/>
    <w:rsid w:val="0021649A"/>
    <w:rsid w:val="002F764F"/>
    <w:rsid w:val="00374449"/>
    <w:rsid w:val="003F6371"/>
    <w:rsid w:val="00590881"/>
    <w:rsid w:val="006739CE"/>
    <w:rsid w:val="00795045"/>
    <w:rsid w:val="007D3EB7"/>
    <w:rsid w:val="007E6220"/>
    <w:rsid w:val="00802022"/>
    <w:rsid w:val="0082757B"/>
    <w:rsid w:val="008E0FCF"/>
    <w:rsid w:val="00A508B7"/>
    <w:rsid w:val="00AB7587"/>
    <w:rsid w:val="00B578AC"/>
    <w:rsid w:val="00BB6658"/>
    <w:rsid w:val="00BF6594"/>
    <w:rsid w:val="00C835C0"/>
    <w:rsid w:val="00CB5B02"/>
    <w:rsid w:val="00D168FF"/>
    <w:rsid w:val="00DF5480"/>
    <w:rsid w:val="00E13A07"/>
    <w:rsid w:val="00F2366E"/>
    <w:rsid w:val="00F367D9"/>
    <w:rsid w:val="00F82A93"/>
    <w:rsid w:val="00F959BB"/>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90881"/>
    <w:pPr>
      <w:autoSpaceDE w:val="0"/>
      <w:autoSpaceDN w:val="0"/>
      <w:adjustRightInd w:val="0"/>
    </w:pPr>
    <w:rPr>
      <w:color w:val="000000"/>
      <w:sz w:val="24"/>
      <w:szCs w:val="24"/>
    </w:rPr>
  </w:style>
  <w:style w:type="table" w:styleId="TableGrid">
    <w:name w:val="Table Grid"/>
    <w:basedOn w:val="TableNormal"/>
    <w:rsid w:val="00F8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82A93"/>
    <w:pPr>
      <w:spacing w:line="240" w:lineRule="auto"/>
    </w:pPr>
    <w:rPr>
      <w:rFonts w:ascii="Tahoma" w:hAnsi="Tahoma" w:cs="Tahoma"/>
      <w:sz w:val="16"/>
      <w:szCs w:val="16"/>
    </w:rPr>
  </w:style>
  <w:style w:type="character" w:customStyle="1" w:styleId="BalloonTextChar">
    <w:name w:val="Balloon Text Char"/>
    <w:link w:val="BalloonText"/>
    <w:rsid w:val="00F82A93"/>
    <w:rPr>
      <w:rFonts w:ascii="Tahoma" w:eastAsia="Arial" w:hAnsi="Tahoma" w:cs="Tahoma"/>
      <w:color w:val="000000"/>
      <w:sz w:val="16"/>
      <w:szCs w:val="16"/>
    </w:rPr>
  </w:style>
  <w:style w:type="paragraph" w:styleId="ListParagraph">
    <w:name w:val="List Paragraph"/>
    <w:basedOn w:val="Normal"/>
    <w:uiPriority w:val="34"/>
    <w:qFormat/>
    <w:rsid w:val="00F82A93"/>
    <w:pPr>
      <w:spacing w:after="200"/>
      <w:ind w:left="720"/>
      <w:contextualSpacing/>
    </w:pPr>
    <w:rPr>
      <w:rFonts w:ascii="Calibri" w:eastAsia="Calibri" w:hAnsi="Calibri" w:cs="Times New Roman"/>
      <w:color w:val="auto"/>
    </w:rPr>
  </w:style>
  <w:style w:type="paragraph" w:styleId="NoSpacing">
    <w:name w:val="No Spacing"/>
    <w:uiPriority w:val="1"/>
    <w:qFormat/>
    <w:rsid w:val="00B578A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90881"/>
    <w:pPr>
      <w:autoSpaceDE w:val="0"/>
      <w:autoSpaceDN w:val="0"/>
      <w:adjustRightInd w:val="0"/>
    </w:pPr>
    <w:rPr>
      <w:color w:val="000000"/>
      <w:sz w:val="24"/>
      <w:szCs w:val="24"/>
    </w:rPr>
  </w:style>
  <w:style w:type="table" w:styleId="TableGrid">
    <w:name w:val="Table Grid"/>
    <w:basedOn w:val="TableNormal"/>
    <w:rsid w:val="00F8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82A93"/>
    <w:pPr>
      <w:spacing w:line="240" w:lineRule="auto"/>
    </w:pPr>
    <w:rPr>
      <w:rFonts w:ascii="Tahoma" w:hAnsi="Tahoma" w:cs="Tahoma"/>
      <w:sz w:val="16"/>
      <w:szCs w:val="16"/>
    </w:rPr>
  </w:style>
  <w:style w:type="character" w:customStyle="1" w:styleId="BalloonTextChar">
    <w:name w:val="Balloon Text Char"/>
    <w:link w:val="BalloonText"/>
    <w:rsid w:val="00F82A93"/>
    <w:rPr>
      <w:rFonts w:ascii="Tahoma" w:eastAsia="Arial" w:hAnsi="Tahoma" w:cs="Tahoma"/>
      <w:color w:val="000000"/>
      <w:sz w:val="16"/>
      <w:szCs w:val="16"/>
    </w:rPr>
  </w:style>
  <w:style w:type="paragraph" w:styleId="ListParagraph">
    <w:name w:val="List Paragraph"/>
    <w:basedOn w:val="Normal"/>
    <w:uiPriority w:val="34"/>
    <w:qFormat/>
    <w:rsid w:val="00F82A93"/>
    <w:pPr>
      <w:spacing w:after="200"/>
      <w:ind w:left="720"/>
      <w:contextualSpacing/>
    </w:pPr>
    <w:rPr>
      <w:rFonts w:ascii="Calibri" w:eastAsia="Calibri" w:hAnsi="Calibri" w:cs="Times New Roman"/>
      <w:color w:val="auto"/>
    </w:rPr>
  </w:style>
  <w:style w:type="paragraph" w:styleId="NoSpacing">
    <w:name w:val="No Spacing"/>
    <w:uiPriority w:val="1"/>
    <w:qFormat/>
    <w:rsid w:val="00B578A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9499">
      <w:bodyDiv w:val="1"/>
      <w:marLeft w:val="0"/>
      <w:marRight w:val="0"/>
      <w:marTop w:val="0"/>
      <w:marBottom w:val="0"/>
      <w:divBdr>
        <w:top w:val="none" w:sz="0" w:space="0" w:color="auto"/>
        <w:left w:val="none" w:sz="0" w:space="0" w:color="auto"/>
        <w:bottom w:val="none" w:sz="0" w:space="0" w:color="auto"/>
        <w:right w:val="none" w:sz="0" w:space="0" w:color="auto"/>
      </w:divBdr>
    </w:div>
    <w:div w:id="178068391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0.png"/><Relationship Id="rId26" Type="http://schemas.openxmlformats.org/officeDocument/2006/relationships/oleObject" Target="embeddings/oleObject6.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image" Target="media/image22.png"/><Relationship Id="rId7" Type="http://schemas.openxmlformats.org/officeDocument/2006/relationships/image" Target="media/image2.emf"/><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image" Target="media/image15.wmf"/><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2.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oleObject" Target="embeddings/oleObject5.bin"/><Relationship Id="rId32" Type="http://schemas.openxmlformats.org/officeDocument/2006/relationships/image" Target="media/image20.png"/><Relationship Id="rId37" Type="http://schemas.openxmlformats.org/officeDocument/2006/relationships/hyperlink" Target="http://en.wikipedia.org/wiki/Argument_of_a_function"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oleObject" Target="embeddings/oleObject7.bin"/><Relationship Id="rId36" Type="http://schemas.openxmlformats.org/officeDocument/2006/relationships/hyperlink" Target="http://en.wikipedia.org/wiki/Function_(mathematics)" TargetMode="External"/><Relationship Id="rId10" Type="http://schemas.openxmlformats.org/officeDocument/2006/relationships/image" Target="media/image5.wmf"/><Relationship Id="rId19" Type="http://schemas.openxmlformats.org/officeDocument/2006/relationships/image" Target="media/image11.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2.bin"/><Relationship Id="rId22" Type="http://schemas.openxmlformats.org/officeDocument/2006/relationships/image" Target="media/image13.png"/><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Edmonton Catholic Schools</Company>
  <LinksUpToDate>false</LinksUpToDate>
  <CharactersWithSpaces>3937</CharactersWithSpaces>
  <SharedDoc>false</SharedDoc>
  <HLinks>
    <vt:vector size="18" baseType="variant">
      <vt:variant>
        <vt:i4>1179769</vt:i4>
      </vt:variant>
      <vt:variant>
        <vt:i4>15</vt:i4>
      </vt:variant>
      <vt:variant>
        <vt:i4>0</vt:i4>
      </vt:variant>
      <vt:variant>
        <vt:i4>5</vt:i4>
      </vt:variant>
      <vt:variant>
        <vt:lpwstr>http://en.wikipedia.org/wiki/Value_(mathematics)</vt:lpwstr>
      </vt:variant>
      <vt:variant>
        <vt:lpwstr/>
      </vt:variant>
      <vt:variant>
        <vt:i4>5308467</vt:i4>
      </vt:variant>
      <vt:variant>
        <vt:i4>12</vt:i4>
      </vt:variant>
      <vt:variant>
        <vt:i4>0</vt:i4>
      </vt:variant>
      <vt:variant>
        <vt:i4>5</vt:i4>
      </vt:variant>
      <vt:variant>
        <vt:lpwstr>http://en.wikipedia.org/wiki/Argument_of_a_function</vt:lpwstr>
      </vt:variant>
      <vt:variant>
        <vt:lpwstr/>
      </vt:variant>
      <vt:variant>
        <vt:i4>5505151</vt:i4>
      </vt:variant>
      <vt:variant>
        <vt:i4>9</vt:i4>
      </vt:variant>
      <vt:variant>
        <vt:i4>0</vt:i4>
      </vt:variant>
      <vt:variant>
        <vt:i4>5</vt:i4>
      </vt:variant>
      <vt:variant>
        <vt:lpwstr>http://en.wikipedia.org/wiki/Function_(mathematics)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MacKay</dc:creator>
  <cp:lastModifiedBy>Stephanie MacKay</cp:lastModifiedBy>
  <cp:revision>10</cp:revision>
  <cp:lastPrinted>1601-01-01T00:00:00Z</cp:lastPrinted>
  <dcterms:created xsi:type="dcterms:W3CDTF">2012-03-09T16:52:00Z</dcterms:created>
  <dcterms:modified xsi:type="dcterms:W3CDTF">2012-03-09T18:00:00Z</dcterms:modified>
</cp:coreProperties>
</file>