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713" w:rsidRPr="00D03212" w:rsidRDefault="00606713">
      <w:pPr>
        <w:rPr>
          <w:rFonts w:ascii="Times New Roman" w:hAnsi="Times New Roman" w:cs="Times New Roman"/>
          <w:sz w:val="28"/>
          <w:szCs w:val="28"/>
        </w:rPr>
      </w:pPr>
      <w:r w:rsidRPr="00D03212">
        <w:rPr>
          <w:rFonts w:ascii="Times New Roman" w:hAnsi="Times New Roman" w:cs="Times New Roman"/>
          <w:b/>
          <w:bCs/>
          <w:color w:val="A61C00"/>
          <w:sz w:val="28"/>
          <w:szCs w:val="28"/>
        </w:rPr>
        <w:t xml:space="preserve">Math 20-1 Chapter 4 Quadratic Equations </w:t>
      </w:r>
      <w:r w:rsidR="009B323B">
        <w:rPr>
          <w:rFonts w:ascii="Times New Roman" w:hAnsi="Times New Roman" w:cs="Times New Roman"/>
          <w:b/>
          <w:bCs/>
          <w:color w:val="A61C00"/>
          <w:sz w:val="28"/>
          <w:szCs w:val="28"/>
        </w:rPr>
        <w:t xml:space="preserve">Concept </w:t>
      </w:r>
      <w:bookmarkStart w:id="0" w:name="_GoBack"/>
      <w:bookmarkEnd w:id="0"/>
      <w:r w:rsidRPr="00D03212">
        <w:rPr>
          <w:rFonts w:ascii="Times New Roman" w:hAnsi="Times New Roman" w:cs="Times New Roman"/>
          <w:b/>
          <w:bCs/>
          <w:color w:val="A61C00"/>
          <w:sz w:val="28"/>
          <w:szCs w:val="28"/>
        </w:rPr>
        <w:t>Review</w:t>
      </w:r>
    </w:p>
    <w:p w:rsidR="00606713" w:rsidRPr="00D03212" w:rsidRDefault="00606713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36"/>
        <w:gridCol w:w="4684"/>
      </w:tblGrid>
      <w:tr w:rsidR="007B752C" w:rsidRPr="00D032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6713" w:rsidRPr="00D03212" w:rsidRDefault="006067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32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Key Ideas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6713" w:rsidRPr="00D03212" w:rsidRDefault="006067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32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Description or Example</w:t>
            </w:r>
          </w:p>
        </w:tc>
      </w:tr>
      <w:tr w:rsidR="00520B58" w:rsidRPr="00D032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0B58" w:rsidRPr="00520B58" w:rsidRDefault="00520B58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20B58">
              <w:rPr>
                <w:rFonts w:ascii="Times New Roman" w:hAnsi="Times New Roman" w:cs="Times New Roman"/>
                <w:bCs/>
                <w:sz w:val="20"/>
                <w:szCs w:val="20"/>
              </w:rPr>
              <w:t>Quadratic Expression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0B58" w:rsidRDefault="00520B58">
            <w:pPr>
              <w:spacing w:line="240" w:lineRule="auto"/>
            </w:pPr>
            <w:r w:rsidRPr="00FC24ED">
              <w:rPr>
                <w:position w:val="-6"/>
              </w:rPr>
              <w:object w:dxaOrig="1180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8.75pt;height:16.15pt" o:ole="">
                  <v:imagedata r:id="rId6" o:title=""/>
                </v:shape>
                <o:OLEObject Type="Embed" ProgID="Equation.DSMT4" ShapeID="_x0000_i1025" DrawAspect="Content" ObjectID="_1393953071" r:id="rId7"/>
              </w:object>
            </w:r>
          </w:p>
          <w:p w:rsidR="00520B58" w:rsidRPr="00D03212" w:rsidRDefault="00520B5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0B58">
              <w:rPr>
                <w:position w:val="-14"/>
              </w:rPr>
              <w:object w:dxaOrig="1359" w:dyaOrig="440">
                <v:shape id="_x0000_i1026" type="#_x0000_t75" style="width:67.95pt;height:21.9pt" o:ole="">
                  <v:imagedata r:id="rId8" o:title=""/>
                </v:shape>
                <o:OLEObject Type="Embed" ProgID="Equation.DSMT4" ShapeID="_x0000_i1026" DrawAspect="Content" ObjectID="_1393953072" r:id="rId9"/>
              </w:object>
            </w:r>
          </w:p>
        </w:tc>
      </w:tr>
      <w:tr w:rsidR="00CC0943" w:rsidRPr="00D032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0943" w:rsidRDefault="00CC0943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Factoring</w:t>
            </w:r>
            <w:r w:rsidR="00D43B7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Quadratic Expressions</w:t>
            </w:r>
          </w:p>
          <w:p w:rsidR="00CC0943" w:rsidRDefault="00CC0943">
            <w:pPr>
              <w:spacing w:line="240" w:lineRule="auto"/>
            </w:pPr>
            <w:r w:rsidRPr="00FC24ED">
              <w:rPr>
                <w:position w:val="-6"/>
              </w:rPr>
              <w:object w:dxaOrig="1180" w:dyaOrig="320">
                <v:shape id="_x0000_i1028" type="#_x0000_t75" style="width:58.75pt;height:16.15pt" o:ole="">
                  <v:imagedata r:id="rId6" o:title=""/>
                </v:shape>
                <o:OLEObject Type="Embed" ProgID="Equation.DSMT4" ShapeID="_x0000_i1028" DrawAspect="Content" ObjectID="_1393953073" r:id="rId10"/>
              </w:object>
            </w:r>
          </w:p>
          <w:p w:rsidR="00A353D0" w:rsidRDefault="00A353D0">
            <w:pPr>
              <w:spacing w:line="240" w:lineRule="auto"/>
            </w:pPr>
            <w:r w:rsidRPr="00A353D0">
              <w:rPr>
                <w:position w:val="-14"/>
              </w:rPr>
              <w:object w:dxaOrig="2140" w:dyaOrig="460">
                <v:shape id="_x0000_i1031" type="#_x0000_t75" style="width:107.15pt;height:23.05pt" o:ole="">
                  <v:imagedata r:id="rId11" o:title=""/>
                </v:shape>
                <o:OLEObject Type="Embed" ProgID="Equation.DSMT4" ShapeID="_x0000_i1031" DrawAspect="Content" ObjectID="_1393953074" r:id="rId12"/>
              </w:object>
            </w:r>
          </w:p>
          <w:p w:rsidR="00CC0943" w:rsidRDefault="00CC0943">
            <w:pPr>
              <w:spacing w:line="240" w:lineRule="auto"/>
            </w:pPr>
            <w:r w:rsidRPr="00520B58">
              <w:rPr>
                <w:position w:val="-14"/>
              </w:rPr>
              <w:object w:dxaOrig="1359" w:dyaOrig="440">
                <v:shape id="_x0000_i1029" type="#_x0000_t75" style="width:67.95pt;height:21.9pt" o:ole="">
                  <v:imagedata r:id="rId8" o:title=""/>
                </v:shape>
                <o:OLEObject Type="Embed" ProgID="Equation.DSMT4" ShapeID="_x0000_i1029" DrawAspect="Content" ObjectID="_1393953075" r:id="rId13"/>
              </w:object>
            </w:r>
          </w:p>
          <w:p w:rsidR="00CC0943" w:rsidRDefault="00CC0943">
            <w:pPr>
              <w:spacing w:line="240" w:lineRule="auto"/>
            </w:pPr>
            <w:r w:rsidRPr="00CC0943">
              <w:rPr>
                <w:position w:val="-10"/>
              </w:rPr>
              <w:object w:dxaOrig="1140" w:dyaOrig="360">
                <v:shape id="_x0000_i1030" type="#_x0000_t75" style="width:57pt;height:17.85pt" o:ole="">
                  <v:imagedata r:id="rId14" o:title=""/>
                </v:shape>
                <o:OLEObject Type="Embed" ProgID="Equation.DSMT4" ShapeID="_x0000_i1030" DrawAspect="Content" ObjectID="_1393953076" r:id="rId15"/>
              </w:object>
            </w:r>
          </w:p>
          <w:p w:rsidR="00882696" w:rsidRPr="00520B58" w:rsidRDefault="00D43B7B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2696">
              <w:rPr>
                <w:position w:val="-14"/>
              </w:rPr>
              <w:object w:dxaOrig="2340" w:dyaOrig="460">
                <v:shape id="_x0000_i1032" type="#_x0000_t75" style="width:116.95pt;height:23.05pt" o:ole="">
                  <v:imagedata r:id="rId16" o:title=""/>
                </v:shape>
                <o:OLEObject Type="Embed" ProgID="Equation.DSMT4" ShapeID="_x0000_i1032" DrawAspect="Content" ObjectID="_1393953077" r:id="rId17"/>
              </w:objec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7C29" w:rsidRDefault="00582AF3">
            <w:pPr>
              <w:spacing w:line="240" w:lineRule="auto"/>
            </w:pPr>
            <w:r>
              <w:rPr>
                <w:noProof/>
              </w:rPr>
              <w:pict w14:anchorId="191CB747">
                <v:shape id="Object 1" o:spid="_x0000_s1028" type="#_x0000_t75" style="position:absolute;margin-left:.2pt;margin-top:.9pt;width:44pt;height:16pt;z-index:251659776;visibility:visible;mso-position-horizontal-relative:text;mso-position-vertical-relative:tex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">
                  <v:imagedata r:id="rId18" o:title=""/>
                </v:shape>
                <o:OLEObject Type="Embed" ProgID="Equation.DSMT4" ShapeID="Object 1" DrawAspect="Content" ObjectID="_1393953079" r:id="rId19"/>
              </w:pict>
            </w:r>
            <w:r w:rsidR="00B47C29">
              <w:rPr>
                <w:noProof/>
              </w:rPr>
              <w:pict w14:anchorId="50804DAD">
                <v:shape id="Object 13" o:spid="_x0000_s1029" type="#_x0000_t75" style="position:absolute;margin-left:49.45pt;margin-top:2.2pt;width:60.95pt;height:16pt;z-index:251660800;visibility:visible;mso-position-horizontal-relative:text;mso-position-vertical-relative:tex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">
                  <v:imagedata r:id="rId20" o:title=""/>
                </v:shape>
                <o:OLEObject Type="Embed" ProgID="Equation.DSMT4" ShapeID="Object 13" DrawAspect="Content" ObjectID="_1393953080" r:id="rId21"/>
              </w:pict>
            </w:r>
          </w:p>
          <w:p w:rsidR="00B47C29" w:rsidRPr="00B47C29" w:rsidRDefault="00582AF3" w:rsidP="00B47C29">
            <w:r>
              <w:rPr>
                <w:noProof/>
              </w:rPr>
              <w:pict w14:anchorId="649C11E0">
                <v:shape id="Object 14" o:spid="_x0000_s1031" type="#_x0000_t75" style="position:absolute;margin-left:56pt;margin-top:8pt;width:78pt;height:20pt;z-index:25166284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">
                  <v:imagedata r:id="rId22" o:title=""/>
                </v:shape>
                <o:OLEObject Type="Embed" ProgID="Equation.DSMT4" ShapeID="Object 14" DrawAspect="Content" ObjectID="_1393953081" r:id="rId23"/>
              </w:pict>
            </w:r>
            <w:r>
              <w:rPr>
                <w:noProof/>
              </w:rPr>
              <w:pict w14:anchorId="0653EFA4">
                <v:shape id="Object 5" o:spid="_x0000_s1030" type="#_x0000_t75" style="position:absolute;margin-left:-.6pt;margin-top:8.75pt;width:54pt;height:16pt;z-index:25166182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">
                  <v:imagedata r:id="rId24" o:title=""/>
                </v:shape>
                <o:OLEObject Type="Embed" ProgID="Equation.DSMT4" ShapeID="Object 5" DrawAspect="Content" ObjectID="_1393953082" r:id="rId25"/>
              </w:pict>
            </w:r>
          </w:p>
          <w:p w:rsidR="00B47C29" w:rsidRDefault="00582AF3" w:rsidP="00B47C29">
            <w:r>
              <w:rPr>
                <w:noProof/>
              </w:rPr>
              <w:pict w14:anchorId="2A136CBA">
                <v:shape id="_x0000_s1038" type="#_x0000_t75" style="position:absolute;margin-left:-.6pt;margin-top:13.45pt;width:103.95pt;height:20pt;z-index:25167001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">
                  <v:imagedata r:id="rId26" o:title=""/>
                </v:shape>
                <o:OLEObject Type="Embed" ProgID="Equation.DSMT4" ShapeID="_x0000_s1038" DrawAspect="Content" ObjectID="_1393953083" r:id="rId27"/>
              </w:pict>
            </w:r>
          </w:p>
          <w:p w:rsidR="00582AF3" w:rsidRDefault="00582AF3" w:rsidP="00B47C29">
            <w:r>
              <w:rPr>
                <w:noProof/>
              </w:rPr>
              <w:pict w14:anchorId="4F04A141">
                <v:shape id="_x0000_s1039" type="#_x0000_t75" style="position:absolute;margin-left:107.4pt;margin-top:-.1pt;width:73pt;height:16pt;z-index:2516710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">
                  <v:imagedata r:id="rId28" o:title=""/>
                </v:shape>
                <o:OLEObject Type="Embed" ProgID="Equation.DSMT4" ShapeID="_x0000_s1039" DrawAspect="Content" ObjectID="_1393953084" r:id="rId29"/>
              </w:pict>
            </w:r>
          </w:p>
          <w:p w:rsidR="00582AF3" w:rsidRPr="00B47C29" w:rsidRDefault="00CA5084" w:rsidP="00B47C29">
            <w:r>
              <w:rPr>
                <w:noProof/>
              </w:rPr>
              <w:pict w14:anchorId="5768C3D8">
                <v:shape id="Object 16" o:spid="_x0000_s1033" type="#_x0000_t75" style="position:absolute;margin-left:59.4pt;margin-top:6.85pt;width:103.95pt;height:20pt;z-index:25166489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">
                  <v:imagedata r:id="rId30" o:title=""/>
                </v:shape>
                <o:OLEObject Type="Embed" ProgID="Equation.DSMT4" ShapeID="Object 16" DrawAspect="Content" ObjectID="_1393953085" r:id="rId31"/>
              </w:pict>
            </w:r>
            <w:r w:rsidR="00582AF3">
              <w:rPr>
                <w:noProof/>
              </w:rPr>
              <w:pict w14:anchorId="282B7B45">
                <v:shape id="Object 8" o:spid="_x0000_s1032" type="#_x0000_t75" style="position:absolute;margin-left:.2pt;margin-top:6.85pt;width:59pt;height:18pt;z-index:25166387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">
                  <v:imagedata r:id="rId32" o:title=""/>
                </v:shape>
                <o:OLEObject Type="Embed" ProgID="Equation.DSMT4" ShapeID="Object 8" DrawAspect="Content" ObjectID="_1393953086" r:id="rId33"/>
              </w:pict>
            </w:r>
          </w:p>
          <w:p w:rsidR="00B47C29" w:rsidRPr="00B47C29" w:rsidRDefault="00B47C29" w:rsidP="00B47C29"/>
          <w:p w:rsidR="00B47C29" w:rsidRPr="00B47C29" w:rsidRDefault="00CA5084" w:rsidP="00B47C29"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 w14:anchorId="7A6BF39F">
                <v:shape id="Object 17" o:spid="_x0000_s1035" type="#_x0000_t75" style="position:absolute;margin-left:61.35pt;margin-top:.5pt;width:88pt;height:20pt;z-index:2516669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">
                  <v:imagedata r:id="rId34" o:title=""/>
                </v:shape>
                <o:OLEObject Type="Embed" ProgID="Equation.DSMT4" ShapeID="Object 17" DrawAspect="Content" ObjectID="_1393953087" r:id="rId35"/>
              </w:pict>
            </w:r>
            <w:r w:rsidR="00582AF3">
              <w:rPr>
                <w:noProof/>
              </w:rPr>
              <w:pict w14:anchorId="22A36E9E">
                <v:shape id="Object 9" o:spid="_x0000_s1034" type="#_x0000_t75" style="position:absolute;margin-left:-.6pt;margin-top:.35pt;width:60pt;height:16pt;z-index:25166592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">
                  <v:imagedata r:id="rId36" o:title=""/>
                </v:shape>
                <o:OLEObject Type="Embed" ProgID="Equation.DSMT4" ShapeID="Object 9" DrawAspect="Content" ObjectID="_1393953088" r:id="rId37"/>
              </w:pict>
            </w:r>
          </w:p>
          <w:p w:rsidR="00B47C29" w:rsidRDefault="00582AF3" w:rsidP="00B47C29"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 w14:anchorId="43E15316">
                <v:shape id="Object 19" o:spid="_x0000_s1037" type="#_x0000_t75" style="position:absolute;margin-left:107.4pt;margin-top:5.4pt;width:53pt;height:20pt;z-index:25166899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">
                  <v:imagedata r:id="rId38" o:title=""/>
                </v:shape>
                <o:OLEObject Type="Embed" ProgID="Equation.DSMT4" ShapeID="Object 19" DrawAspect="Content" ObjectID="_1393953089" r:id="rId39"/>
              </w:pic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 w14:anchorId="63DFF420">
                <v:shape id="Object 12" o:spid="_x0000_s1036" type="#_x0000_t75" style="position:absolute;margin-left:-.6pt;margin-top:4.9pt;width:107pt;height:22pt;z-index:25166796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">
                  <v:imagedata r:id="rId40" o:title=""/>
                </v:shape>
                <o:OLEObject Type="Embed" ProgID="Equation.DSMT4" ShapeID="Object 12" DrawAspect="Content" ObjectID="_1393953090" r:id="rId41"/>
              </w:pict>
            </w:r>
          </w:p>
          <w:p w:rsidR="00CC0943" w:rsidRPr="00B47C29" w:rsidRDefault="00CC0943" w:rsidP="00B47C29">
            <w:pPr>
              <w:jc w:val="center"/>
            </w:pPr>
          </w:p>
        </w:tc>
      </w:tr>
      <w:tr w:rsidR="007B752C" w:rsidRPr="00D03212" w:rsidTr="008758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6713" w:rsidRPr="00D03212" w:rsidRDefault="00E73A2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Quadratic E</w:t>
            </w:r>
            <w:r w:rsidR="00606713" w:rsidRPr="00D03212">
              <w:rPr>
                <w:rFonts w:ascii="Times New Roman" w:hAnsi="Times New Roman" w:cs="Times New Roman"/>
                <w:sz w:val="20"/>
                <w:szCs w:val="20"/>
              </w:rPr>
              <w:t xml:space="preserve">quation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6713" w:rsidRPr="00D03212" w:rsidRDefault="006067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32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Description:</w:t>
            </w:r>
            <w:r w:rsidRPr="00D03212">
              <w:rPr>
                <w:rFonts w:ascii="Times New Roman" w:hAnsi="Times New Roman" w:cs="Times New Roman"/>
                <w:sz w:val="20"/>
                <w:szCs w:val="20"/>
              </w:rPr>
              <w:t xml:space="preserve"> an equation in which </w:t>
            </w:r>
            <w:r w:rsidR="007B6CE6">
              <w:rPr>
                <w:rFonts w:ascii="Times New Roman" w:hAnsi="Times New Roman" w:cs="Times New Roman"/>
                <w:sz w:val="20"/>
                <w:szCs w:val="20"/>
              </w:rPr>
              <w:t>the degree of the polynomial expression is two.</w:t>
            </w:r>
          </w:p>
          <w:p w:rsidR="00606713" w:rsidRDefault="007B6CE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7B8C76A1" wp14:editId="56AFFCAB">
                  <wp:extent cx="908222" cy="118143"/>
                  <wp:effectExtent l="0" t="0" r="635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9104" cy="118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20B58" w:rsidRPr="00D03212" w:rsidRDefault="00520B5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24ED">
              <w:rPr>
                <w:position w:val="-6"/>
              </w:rPr>
              <w:object w:dxaOrig="1200" w:dyaOrig="320">
                <v:shape id="_x0000_i1027" type="#_x0000_t75" style="width:59.9pt;height:16.15pt" o:ole="">
                  <v:imagedata r:id="rId43" o:title=""/>
                </v:shape>
                <o:OLEObject Type="Embed" ProgID="Equation.DSMT4" ShapeID="_x0000_i1027" DrawAspect="Content" ObjectID="_1393953078" r:id="rId44"/>
              </w:object>
            </w:r>
          </w:p>
        </w:tc>
      </w:tr>
      <w:tr w:rsidR="007B752C" w:rsidRPr="00D03212" w:rsidTr="008758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301F" w:rsidRDefault="00E73A27" w:rsidP="009C301F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Solve by Graphing</w:t>
            </w:r>
            <w:r w:rsidR="009C30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9C301F" w:rsidRDefault="009C301F" w:rsidP="009C301F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C301F" w:rsidRDefault="009C301F" w:rsidP="009C301F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Graph the related quadratic function and determine the </w:t>
            </w:r>
            <w:r w:rsidRPr="00A623DF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-intercepts of the graph.</w:t>
            </w:r>
          </w:p>
          <w:p w:rsidR="009C301F" w:rsidRDefault="009C301F" w:rsidP="009C301F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When using graphing technology, </w:t>
            </w:r>
            <w:r w:rsidR="00A623DF">
              <w:rPr>
                <w:rFonts w:ascii="Times New Roman" w:hAnsi="Times New Roman" w:cs="Times New Roman"/>
                <w:bCs/>
                <w:sz w:val="20"/>
                <w:szCs w:val="20"/>
              </w:rPr>
              <w:t>navigate to the menu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A623DF">
              <w:rPr>
                <w:rFonts w:ascii="Times New Roman" w:hAnsi="Times New Roman" w:cs="Times New Roman"/>
                <w:bCs/>
                <w:sz w:val="20"/>
                <w:szCs w:val="20"/>
              </w:rPr>
              <w:t>containing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zeros (where the height of the graph of the function is zero).</w:t>
            </w:r>
          </w:p>
          <w:p w:rsidR="00E73A27" w:rsidRDefault="00E73A2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301F" w:rsidRDefault="009C301F" w:rsidP="00965FC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Solve</w:t>
            </w:r>
            <w:r w:rsidR="000859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65FCE" w:rsidRPr="00D032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  <w:r w:rsidR="00965FCE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387D0177" wp14:editId="2EAE07CD">
                  <wp:extent cx="741405" cy="104713"/>
                  <wp:effectExtent l="0" t="0" r="190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120" cy="1048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65FCE">
              <w:rPr>
                <w:rFonts w:ascii="Times New Roman" w:hAnsi="Times New Roman" w:cs="Times New Roman"/>
                <w:sz w:val="20"/>
                <w:szCs w:val="20"/>
              </w:rPr>
              <w:t xml:space="preserve">.    </w:t>
            </w:r>
          </w:p>
          <w:p w:rsidR="00965FCE" w:rsidRPr="00D03212" w:rsidRDefault="00965FCE" w:rsidP="00965FC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3212">
              <w:rPr>
                <w:rFonts w:ascii="Times New Roman" w:hAnsi="Times New Roman" w:cs="Times New Roman"/>
                <w:sz w:val="20"/>
                <w:szCs w:val="20"/>
              </w:rPr>
              <w:t xml:space="preserve">Graph the corresponding function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656E0795" wp14:editId="4925BD3D">
                  <wp:extent cx="908222" cy="129027"/>
                  <wp:effectExtent l="0" t="0" r="6350" b="444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8283" cy="1290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5FCE" w:rsidRPr="00D03212" w:rsidRDefault="00965FCE" w:rsidP="00965FC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47D9AC65" wp14:editId="04B7735D">
                  <wp:extent cx="1495425" cy="1278890"/>
                  <wp:effectExtent l="0" t="0" r="952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127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5FCE" w:rsidRDefault="00965FCE" w:rsidP="00965FC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3212">
              <w:rPr>
                <w:rFonts w:ascii="Times New Roman" w:hAnsi="Times New Roman" w:cs="Times New Roman"/>
                <w:sz w:val="20"/>
                <w:szCs w:val="20"/>
              </w:rPr>
              <w:t xml:space="preserve">The </w:t>
            </w:r>
            <w:r w:rsidRPr="000859FA">
              <w:rPr>
                <w:rFonts w:ascii="Times New Roman" w:hAnsi="Times New Roman" w:cs="Times New Roman"/>
                <w:i/>
                <w:sz w:val="20"/>
                <w:szCs w:val="20"/>
              </w:rPr>
              <w:t>x</w:t>
            </w:r>
            <w:r w:rsidRPr="00D03212">
              <w:rPr>
                <w:rFonts w:ascii="Times New Roman" w:hAnsi="Times New Roman" w:cs="Times New Roman"/>
                <w:sz w:val="20"/>
                <w:szCs w:val="20"/>
              </w:rPr>
              <w:t xml:space="preserve">-intercepts occur at (2, 0) and (3, 0), so </w:t>
            </w:r>
            <w:r w:rsidRPr="007B6CE6">
              <w:rPr>
                <w:rFonts w:ascii="Times New Roman" w:hAnsi="Times New Roman" w:cs="Times New Roman"/>
                <w:i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03212"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032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03212">
              <w:rPr>
                <w:rFonts w:ascii="Times New Roman" w:hAnsi="Times New Roman" w:cs="Times New Roman"/>
                <w:sz w:val="20"/>
                <w:szCs w:val="20"/>
              </w:rPr>
              <w:t xml:space="preserve"> or </w:t>
            </w:r>
          </w:p>
          <w:p w:rsidR="00965FCE" w:rsidRPr="00D03212" w:rsidRDefault="00965FCE" w:rsidP="00965FC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CE6">
              <w:rPr>
                <w:rFonts w:ascii="Times New Roman" w:hAnsi="Times New Roman" w:cs="Times New Roman"/>
                <w:i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D03212"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03212">
              <w:rPr>
                <w:rFonts w:ascii="Times New Roman" w:hAnsi="Times New Roman" w:cs="Times New Roman"/>
                <w:sz w:val="20"/>
                <w:szCs w:val="20"/>
              </w:rPr>
              <w:t>3. Verify in original equation.</w:t>
            </w:r>
          </w:p>
          <w:p w:rsidR="00965FCE" w:rsidRPr="00D03212" w:rsidRDefault="00965FCE" w:rsidP="00965FC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0CD17401" wp14:editId="5A5C0D33">
                  <wp:extent cx="1872049" cy="149781"/>
                  <wp:effectExtent l="0" t="0" r="0" b="317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3125" cy="1506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6CE6" w:rsidRPr="007B6CE6" w:rsidRDefault="00965FCE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321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18733845" wp14:editId="17426145">
                  <wp:extent cx="251580" cy="98786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642" cy="98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C0E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03212">
              <w:rPr>
                <w:rFonts w:ascii="Times New Roman" w:hAnsi="Times New Roman" w:cs="Times New Roman"/>
                <w:sz w:val="20"/>
                <w:szCs w:val="20"/>
              </w:rPr>
              <w:t xml:space="preserve">or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689A625D" wp14:editId="05BC82E0">
                  <wp:extent cx="247135" cy="97040"/>
                  <wp:effectExtent l="0" t="0" r="635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196" cy="970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5FD5" w:rsidRPr="00D03212" w:rsidTr="008758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FD5" w:rsidRDefault="00535FD5" w:rsidP="00FC24ED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The </w:t>
            </w:r>
            <w:r w:rsidRPr="00217E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Roots</w:t>
            </w:r>
            <w:r w:rsidRPr="00D0321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of a quadratic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equation are the solutions to the quadratic equation.</w:t>
            </w:r>
          </w:p>
          <w:p w:rsidR="00535FD5" w:rsidRDefault="00535FD5" w:rsidP="00FC24ED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The roots of the equation are related to the </w:t>
            </w:r>
            <w:r w:rsidRPr="00217E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zeros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of the related quadratic function.</w:t>
            </w:r>
          </w:p>
          <w:p w:rsidR="00535FD5" w:rsidRPr="00D03212" w:rsidRDefault="00535FD5" w:rsidP="00FC24E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The roots of the equation are related to the </w:t>
            </w:r>
            <w:r w:rsidRPr="00217E6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x</w:t>
            </w:r>
            <w:r w:rsidRPr="00217E6F">
              <w:rPr>
                <w:rFonts w:ascii="Times New Roman" w:hAnsi="Times New Roman" w:cs="Times New Roman"/>
                <w:b/>
                <w:sz w:val="20"/>
                <w:szCs w:val="20"/>
              </w:rPr>
              <w:t>-intercepts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of the graph of the related quadratic function.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FD5" w:rsidRDefault="00535FD5" w:rsidP="00FC24E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Roots of equation</w:t>
            </w:r>
          </w:p>
          <w:p w:rsidR="00535FD5" w:rsidRDefault="00535FD5" w:rsidP="00FC24E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Zeros of the function</w:t>
            </w:r>
          </w:p>
          <w:p w:rsidR="00535FD5" w:rsidRPr="00D03212" w:rsidRDefault="00535FD5" w:rsidP="00FC24E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03B">
              <w:rPr>
                <w:rFonts w:ascii="Times New Roman" w:hAnsi="Times New Roman" w:cs="Times New Roman"/>
                <w:i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-intercepts of graph</w:t>
            </w:r>
          </w:p>
          <w:p w:rsidR="00535FD5" w:rsidRPr="00D03212" w:rsidRDefault="00535FD5" w:rsidP="00FC24E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5FD5" w:rsidRPr="00D03212" w:rsidTr="008758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FD5" w:rsidRPr="00D03212" w:rsidRDefault="00535FD5" w:rsidP="00FC24E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3212">
              <w:rPr>
                <w:rFonts w:ascii="Times New Roman" w:hAnsi="Times New Roman" w:cs="Times New Roman"/>
                <w:sz w:val="20"/>
                <w:szCs w:val="20"/>
              </w:rPr>
              <w:t>Zero Product Property:</w:t>
            </w:r>
          </w:p>
          <w:p w:rsidR="00535FD5" w:rsidRPr="00D03212" w:rsidRDefault="00535FD5" w:rsidP="00535FD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D03212">
              <w:rPr>
                <w:rFonts w:ascii="Times New Roman" w:hAnsi="Times New Roman" w:cs="Times New Roman"/>
                <w:sz w:val="20"/>
                <w:szCs w:val="20"/>
              </w:rPr>
              <w:t>f the factors of a quadratic equation have a product of zero, then one or both of the factors must be equal to zero.</w:t>
            </w:r>
          </w:p>
          <w:p w:rsidR="00535FD5" w:rsidRPr="00D03212" w:rsidRDefault="00535FD5" w:rsidP="00FC24E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FD5" w:rsidRPr="00D03212" w:rsidRDefault="00535FD5" w:rsidP="00FC24E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2BF56CDF" wp14:editId="015E61E9">
                  <wp:extent cx="852617" cy="129468"/>
                  <wp:effectExtent l="0" t="0" r="5080" b="4445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3583" cy="129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35FD5" w:rsidRPr="00D03212" w:rsidRDefault="00535FD5" w:rsidP="00FC24E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1CDED248" wp14:editId="2B35D532">
                  <wp:extent cx="432487" cy="99565"/>
                  <wp:effectExtent l="0" t="0" r="5715" b="0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904" cy="996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3212">
              <w:rPr>
                <w:rFonts w:ascii="Times New Roman" w:hAnsi="Times New Roman" w:cs="Times New Roman"/>
                <w:sz w:val="20"/>
                <w:szCs w:val="20"/>
              </w:rPr>
              <w:t xml:space="preserve">  or 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4B40B79E" wp14:editId="0CD0FF6E">
                  <wp:extent cx="426308" cy="96642"/>
                  <wp:effectExtent l="0" t="0" r="0" b="0"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405" cy="966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35FD5" w:rsidRPr="00D03212" w:rsidRDefault="00535FD5" w:rsidP="00FC24E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48E3E4B8" wp14:editId="69CA44CD">
                  <wp:extent cx="358346" cy="98568"/>
                  <wp:effectExtent l="0" t="0" r="3810" b="0"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256" cy="98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3212">
              <w:rPr>
                <w:rFonts w:ascii="Times New Roman" w:hAnsi="Times New Roman" w:cs="Times New Roman"/>
                <w:sz w:val="20"/>
                <w:szCs w:val="20"/>
              </w:rPr>
              <w:t xml:space="preserve">  or 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0FBE6423" wp14:editId="16144944">
                  <wp:extent cx="265093" cy="98833"/>
                  <wp:effectExtent l="0" t="0" r="1905" b="0"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068" cy="988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35FD5" w:rsidRPr="00D03212" w:rsidRDefault="00535FD5" w:rsidP="00FC24E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24E5" w:rsidRPr="00D03212" w:rsidTr="008758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24E5" w:rsidRDefault="00BF24E5" w:rsidP="00FC24E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Solve by Factoring</w:t>
            </w:r>
          </w:p>
          <w:p w:rsidR="00BF24E5" w:rsidRPr="00D03212" w:rsidRDefault="00BF24E5" w:rsidP="00FC24E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64784003" wp14:editId="53D482AA">
                  <wp:extent cx="1450427" cy="955963"/>
                  <wp:effectExtent l="0" t="0" r="0" b="0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4807" cy="958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1AFC97D0" wp14:editId="538F502A">
                  <wp:extent cx="1048159" cy="789709"/>
                  <wp:effectExtent l="0" t="0" r="0" b="0"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6724" cy="7886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24E5" w:rsidRDefault="00BF24E5" w:rsidP="00FC24ED">
            <w:pPr>
              <w:spacing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0B0A366B" wp14:editId="39B07ED9">
                  <wp:extent cx="1589809" cy="1285377"/>
                  <wp:effectExtent l="0" t="0" r="0" b="0"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4304" cy="12890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24E5" w:rsidRPr="00D03212" w:rsidTr="008758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24E5" w:rsidRDefault="00BF24E5" w:rsidP="00FC24E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3E3A3B7B" wp14:editId="77A38ACA">
                  <wp:extent cx="2847110" cy="1285984"/>
                  <wp:effectExtent l="0" t="0" r="0" b="0"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6711" cy="12903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24E5" w:rsidRDefault="00BF24E5" w:rsidP="00FC24ED">
            <w:pPr>
              <w:spacing w:line="240" w:lineRule="auto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91F2FE4" wp14:editId="53D14603">
                  <wp:extent cx="2016819" cy="1101436"/>
                  <wp:effectExtent l="0" t="0" r="2540" b="3810"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9954" cy="11031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5FD5" w:rsidRPr="00D03212" w:rsidTr="008758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FD5" w:rsidRDefault="00535FD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3212">
              <w:rPr>
                <w:rFonts w:ascii="Times New Roman" w:hAnsi="Times New Roman" w:cs="Times New Roman"/>
                <w:sz w:val="20"/>
                <w:szCs w:val="20"/>
              </w:rPr>
              <w:t xml:space="preserve">Completing the square to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rewrite the quadratic expression in vertex form.</w:t>
            </w:r>
          </w:p>
          <w:p w:rsidR="00535FD5" w:rsidRDefault="00535FD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5FD5" w:rsidRDefault="00535FD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5FD5" w:rsidRDefault="00535FD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5FD5" w:rsidRDefault="00535FD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5FD5" w:rsidRDefault="00535FD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5FD5" w:rsidRDefault="00535FD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5FD5" w:rsidRDefault="00535FD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5FD5" w:rsidRDefault="00535FD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5FD5" w:rsidRDefault="00535FD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Take the square root of both sides of the equation to solve for the variable.</w:t>
            </w:r>
          </w:p>
          <w:p w:rsidR="00535FD5" w:rsidRPr="00D03212" w:rsidRDefault="00535FD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Remember both the positive and negative root could be solutions.</w:t>
            </w:r>
          </w:p>
          <w:p w:rsidR="00535FD5" w:rsidRPr="00D03212" w:rsidRDefault="00535FD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FD5" w:rsidRPr="00D03212" w:rsidRDefault="00535FD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3212">
              <w:rPr>
                <w:rFonts w:ascii="Times New Roman" w:hAnsi="Times New Roman" w:cs="Times New Roman"/>
                <w:sz w:val="20"/>
                <w:szCs w:val="20"/>
              </w:rPr>
              <w:t xml:space="preserve">Description: The process of rewriting a quadratic polynomial from the standard from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70F6292C" wp14:editId="2E967B3D">
                  <wp:extent cx="1056503" cy="149341"/>
                  <wp:effectExtent l="0" t="0" r="0" b="3175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6717" cy="1493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3212">
              <w:rPr>
                <w:rFonts w:ascii="Times New Roman" w:hAnsi="Times New Roman" w:cs="Times New Roman"/>
                <w:sz w:val="20"/>
                <w:szCs w:val="20"/>
              </w:rPr>
              <w:t xml:space="preserve"> , to vertex form,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5E02AF8C" wp14:editId="28156647">
                  <wp:extent cx="1248033" cy="179267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9718" cy="1795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35FD5" w:rsidRPr="00D03212" w:rsidRDefault="00535FD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58017228" wp14:editId="4A85437E">
                  <wp:extent cx="1978223" cy="1791730"/>
                  <wp:effectExtent l="0" t="0" r="3175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8015" cy="1791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5FD5" w:rsidRPr="00D03212" w:rsidTr="008758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FD5" w:rsidRPr="00D03212" w:rsidRDefault="00535FD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3212">
              <w:rPr>
                <w:rFonts w:ascii="Times New Roman" w:hAnsi="Times New Roman" w:cs="Times New Roman"/>
                <w:sz w:val="20"/>
                <w:szCs w:val="20"/>
              </w:rPr>
              <w:t xml:space="preserve">Quadratic formula can be used to determine the roots of an equation of the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quadratic are</w:t>
            </w:r>
            <w:r w:rsidRPr="00D03212">
              <w:rPr>
                <w:rFonts w:ascii="Times New Roman" w:hAnsi="Times New Roman" w:cs="Times New Roman"/>
                <w:sz w:val="20"/>
                <w:szCs w:val="20"/>
              </w:rPr>
              <w:t xml:space="preserve"> not easily factorable or if the roots are irrational.</w:t>
            </w:r>
          </w:p>
          <w:p w:rsidR="00535FD5" w:rsidRPr="00D03212" w:rsidRDefault="00535FD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757B263E" wp14:editId="107700D4">
                  <wp:extent cx="963827" cy="324709"/>
                  <wp:effectExtent l="0" t="0" r="8255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4378" cy="324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FD5" w:rsidRPr="00D03212" w:rsidRDefault="00535FD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3212">
              <w:rPr>
                <w:rFonts w:ascii="Times New Roman" w:hAnsi="Times New Roman" w:cs="Times New Roman"/>
                <w:sz w:val="20"/>
                <w:szCs w:val="20"/>
              </w:rPr>
              <w:t xml:space="preserve">Description:  you can use this formula to solve a quadratic equation of the form, </w:t>
            </w:r>
          </w:p>
          <w:p w:rsidR="00535FD5" w:rsidRPr="00D03212" w:rsidRDefault="00535FD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4067727F" wp14:editId="5BA055CA">
                  <wp:extent cx="1112109" cy="170978"/>
                  <wp:effectExtent l="0" t="0" r="0" b="635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3611" cy="1712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35FD5" w:rsidRPr="00D03212" w:rsidRDefault="00535FD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5FD5" w:rsidRPr="00D03212" w:rsidRDefault="00535FD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3212">
              <w:rPr>
                <w:rFonts w:ascii="Times New Roman" w:hAnsi="Times New Roman" w:cs="Times New Roman"/>
                <w:sz w:val="20"/>
                <w:szCs w:val="20"/>
              </w:rPr>
              <w:t xml:space="preserve">Example: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3108168D" wp14:editId="1E55F5D8">
                  <wp:extent cx="827903" cy="97247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203" cy="986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35FD5" w:rsidRPr="00D03212" w:rsidRDefault="00535FD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62C5120B" wp14:editId="3D522123">
                  <wp:extent cx="1414848" cy="357310"/>
                  <wp:effectExtent l="0" t="0" r="0" b="508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4942" cy="3573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321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12CE2032" wp14:editId="08B5E7E6">
                  <wp:extent cx="902044" cy="102244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250" cy="102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5FD5" w:rsidRPr="00D03212" w:rsidTr="008758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FD5" w:rsidRPr="00D03212" w:rsidRDefault="00535FD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3212">
              <w:rPr>
                <w:rFonts w:ascii="Times New Roman" w:hAnsi="Times New Roman" w:cs="Times New Roman"/>
                <w:sz w:val="20"/>
                <w:szCs w:val="20"/>
              </w:rPr>
              <w:t>Use the Discriminant to determine the nature of the roots.</w:t>
            </w:r>
          </w:p>
          <w:p w:rsidR="00535FD5" w:rsidRPr="00D03212" w:rsidRDefault="00535FD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458E0BD7" wp14:editId="7569142A">
                  <wp:extent cx="2903855" cy="1111885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3855" cy="1111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FD5" w:rsidRPr="00D03212" w:rsidRDefault="00535FD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3212">
              <w:rPr>
                <w:rFonts w:ascii="Times New Roman" w:hAnsi="Times New Roman" w:cs="Times New Roman"/>
                <w:sz w:val="20"/>
                <w:szCs w:val="20"/>
              </w:rPr>
              <w:t>The express under the radical symbol (radicand) in the quadratic formula: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5B378006" wp14:editId="7B374E40">
                  <wp:extent cx="432486" cy="128564"/>
                  <wp:effectExtent l="0" t="0" r="5715" b="508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678" cy="1286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35FD5" w:rsidRPr="00D03212" w:rsidRDefault="00535FD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3212">
              <w:rPr>
                <w:rFonts w:ascii="Times New Roman" w:hAnsi="Times New Roman" w:cs="Times New Roman"/>
                <w:sz w:val="20"/>
                <w:szCs w:val="20"/>
              </w:rPr>
              <w:t>Three cases:</w:t>
            </w:r>
          </w:p>
          <w:p w:rsidR="00535FD5" w:rsidRPr="00D03212" w:rsidRDefault="00535FD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13C1F8EB" wp14:editId="13771907">
                  <wp:extent cx="481913" cy="107797"/>
                  <wp:effectExtent l="0" t="0" r="0" b="6985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1827" cy="1077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3212">
              <w:rPr>
                <w:rFonts w:ascii="Times New Roman" w:hAnsi="Times New Roman" w:cs="Times New Roman"/>
                <w:sz w:val="20"/>
                <w:szCs w:val="20"/>
              </w:rPr>
              <w:t xml:space="preserve"> two distinct real roots</w:t>
            </w:r>
          </w:p>
          <w:p w:rsidR="00535FD5" w:rsidRPr="00D03212" w:rsidRDefault="00535FD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5B07EA39" wp14:editId="59B16DE3">
                  <wp:extent cx="593124" cy="121028"/>
                  <wp:effectExtent l="0" t="0" r="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136" cy="121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3212">
              <w:rPr>
                <w:rFonts w:ascii="Times New Roman" w:hAnsi="Times New Roman" w:cs="Times New Roman"/>
                <w:sz w:val="20"/>
                <w:szCs w:val="20"/>
              </w:rPr>
              <w:t xml:space="preserve"> one distinct root or two equal real roots </w:t>
            </w:r>
          </w:p>
          <w:p w:rsidR="00535FD5" w:rsidRPr="00D03212" w:rsidRDefault="00535FD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06D18DDC" wp14:editId="303BF615">
                  <wp:extent cx="512805" cy="114707"/>
                  <wp:effectExtent l="0" t="0" r="1905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2714" cy="114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3212">
              <w:rPr>
                <w:rFonts w:ascii="Times New Roman" w:hAnsi="Times New Roman" w:cs="Times New Roman"/>
                <w:sz w:val="20"/>
                <w:szCs w:val="20"/>
              </w:rPr>
              <w:t xml:space="preserve">no real roots </w:t>
            </w:r>
          </w:p>
          <w:p w:rsidR="00535FD5" w:rsidRPr="00D03212" w:rsidRDefault="00535FD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24E5" w:rsidRPr="00D03212" w:rsidTr="008758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24E5" w:rsidRDefault="00BF24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Problem Solving</w:t>
            </w:r>
          </w:p>
          <w:p w:rsidR="00BF24E5" w:rsidRPr="00D03212" w:rsidRDefault="005645E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346F8A57" wp14:editId="4242DF67">
                  <wp:extent cx="2714203" cy="1745673"/>
                  <wp:effectExtent l="0" t="0" r="0" b="6985"/>
                  <wp:docPr id="54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3864" cy="1745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24E5" w:rsidRPr="00D03212" w:rsidRDefault="005645E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786C440F" wp14:editId="677EDF06">
                  <wp:extent cx="2805545" cy="2066055"/>
                  <wp:effectExtent l="0" t="0" r="0" b="0"/>
                  <wp:docPr id="55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2632" cy="2063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45E0" w:rsidRPr="00D03212" w:rsidTr="008758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45E0" w:rsidRDefault="005645E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3C00E542" wp14:editId="72D17EA3">
                  <wp:extent cx="3134589" cy="1880754"/>
                  <wp:effectExtent l="0" t="0" r="0" b="5715"/>
                  <wp:docPr id="56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6417" cy="18818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45E0" w:rsidRDefault="005645E0">
            <w:pPr>
              <w:spacing w:line="240" w:lineRule="auto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76EE4B4" wp14:editId="17B0B5A5">
                  <wp:extent cx="2847602" cy="1880755"/>
                  <wp:effectExtent l="0" t="0" r="0" b="5715"/>
                  <wp:docPr id="57" name="Pictur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7603" cy="18807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323B" w:rsidRPr="00D03212" w:rsidTr="008758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323B" w:rsidRDefault="009B323B">
            <w:pPr>
              <w:spacing w:line="240" w:lineRule="auto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3015916" cy="1790700"/>
                  <wp:effectExtent l="0" t="0" r="0" b="0"/>
                  <wp:docPr id="58" name="Picture 58" descr="C:\Users\STEPHA~1\AppData\Local\Temp\SNAGHTML70e5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1" descr="C:\Users\STEPHA~1\AppData\Local\Temp\SNAGHTML70e51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5916" cy="179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323B" w:rsidRDefault="009B323B">
            <w:pPr>
              <w:spacing w:line="240" w:lineRule="auto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6A993EB" wp14:editId="44444940">
                  <wp:extent cx="2809875" cy="2256415"/>
                  <wp:effectExtent l="0" t="0" r="0" b="0"/>
                  <wp:docPr id="59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3038" cy="2258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06713" w:rsidRPr="00D03212" w:rsidRDefault="00606713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606713" w:rsidRPr="00D03212" w:rsidRDefault="00606713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606713" w:rsidRPr="00D03212" w:rsidRDefault="00606713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606713" w:rsidRPr="00D03212" w:rsidRDefault="00606713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606713" w:rsidRPr="00D03212" w:rsidRDefault="00606713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606713" w:rsidRPr="00D03212" w:rsidRDefault="00606713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sectPr w:rsidR="00606713" w:rsidRPr="00D0321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44CE2"/>
    <w:multiLevelType w:val="hybridMultilevel"/>
    <w:tmpl w:val="BF4A3020"/>
    <w:lvl w:ilvl="0" w:tplc="10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1B20170"/>
    <w:multiLevelType w:val="hybridMultilevel"/>
    <w:tmpl w:val="BC0A78C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7110A13"/>
    <w:multiLevelType w:val="hybridMultilevel"/>
    <w:tmpl w:val="4D762D1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E6C3882"/>
    <w:multiLevelType w:val="hybridMultilevel"/>
    <w:tmpl w:val="416C4AF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EE05CF3"/>
    <w:multiLevelType w:val="hybridMultilevel"/>
    <w:tmpl w:val="601453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9447779"/>
    <w:multiLevelType w:val="hybridMultilevel"/>
    <w:tmpl w:val="78E2F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EC7E09"/>
    <w:multiLevelType w:val="hybridMultilevel"/>
    <w:tmpl w:val="CD608790"/>
    <w:lvl w:ilvl="0" w:tplc="10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4003B"/>
    <w:rsid w:val="000859FA"/>
    <w:rsid w:val="000903BE"/>
    <w:rsid w:val="00217E6F"/>
    <w:rsid w:val="003C0E23"/>
    <w:rsid w:val="0041349E"/>
    <w:rsid w:val="004D2343"/>
    <w:rsid w:val="00500DDC"/>
    <w:rsid w:val="00520B58"/>
    <w:rsid w:val="00535FD5"/>
    <w:rsid w:val="00543837"/>
    <w:rsid w:val="005645E0"/>
    <w:rsid w:val="00582AF3"/>
    <w:rsid w:val="00606713"/>
    <w:rsid w:val="00682C73"/>
    <w:rsid w:val="007B17FA"/>
    <w:rsid w:val="007B4ADE"/>
    <w:rsid w:val="007B6CE6"/>
    <w:rsid w:val="007B752C"/>
    <w:rsid w:val="00861286"/>
    <w:rsid w:val="008758DB"/>
    <w:rsid w:val="00882696"/>
    <w:rsid w:val="008C5029"/>
    <w:rsid w:val="00965FCE"/>
    <w:rsid w:val="009A4907"/>
    <w:rsid w:val="009B323B"/>
    <w:rsid w:val="009C301F"/>
    <w:rsid w:val="009F36A3"/>
    <w:rsid w:val="00A353D0"/>
    <w:rsid w:val="00A623DF"/>
    <w:rsid w:val="00A77B3E"/>
    <w:rsid w:val="00B47C29"/>
    <w:rsid w:val="00BF24E5"/>
    <w:rsid w:val="00CA5084"/>
    <w:rsid w:val="00CC0943"/>
    <w:rsid w:val="00D03212"/>
    <w:rsid w:val="00D22BEA"/>
    <w:rsid w:val="00D43B7B"/>
    <w:rsid w:val="00E73A27"/>
    <w:rsid w:val="00F9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Heading1">
    <w:name w:val="heading 1"/>
    <w:basedOn w:val="Normal"/>
    <w:next w:val="Normal"/>
    <w:qFormat/>
    <w:rsid w:val="00EF7B96"/>
    <w:pPr>
      <w:spacing w:before="480" w:after="120" w:line="240" w:lineRule="auto"/>
      <w:outlineLvl w:val="0"/>
    </w:pPr>
    <w:rPr>
      <w:b/>
      <w:bCs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spacing w:before="360" w:after="80" w:line="240" w:lineRule="auto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spacing w:before="280" w:after="80" w:line="240" w:lineRule="auto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spacing w:before="240" w:after="40" w:line="240" w:lineRule="auto"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20" w:after="40" w:line="240" w:lineRule="auto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EF7B96"/>
    <w:pPr>
      <w:spacing w:before="200" w:after="40" w:line="240" w:lineRule="auto"/>
      <w:outlineLvl w:val="5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36A3"/>
    <w:pPr>
      <w:spacing w:after="200"/>
      <w:ind w:left="720"/>
      <w:contextualSpacing/>
    </w:pPr>
    <w:rPr>
      <w:rFonts w:ascii="Cambria" w:eastAsia="Cambria" w:hAnsi="Cambria" w:cs="Times New Roman"/>
      <w:color w:val="auto"/>
      <w:lang w:val="en-CA"/>
    </w:rPr>
  </w:style>
  <w:style w:type="table" w:styleId="TableGrid">
    <w:name w:val="Table Grid"/>
    <w:basedOn w:val="TableNormal"/>
    <w:uiPriority w:val="59"/>
    <w:rsid w:val="009F36A3"/>
    <w:rPr>
      <w:rFonts w:ascii="Cambria" w:eastAsia="Cambria" w:hAnsi="Cambria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D03212"/>
    <w:rPr>
      <w:rFonts w:ascii="Cambria" w:eastAsia="Cambria" w:hAnsi="Cambria"/>
      <w:sz w:val="22"/>
      <w:szCs w:val="22"/>
    </w:rPr>
  </w:style>
  <w:style w:type="paragraph" w:styleId="BalloonText">
    <w:name w:val="Balloon Text"/>
    <w:basedOn w:val="Normal"/>
    <w:link w:val="BalloonTextChar"/>
    <w:rsid w:val="008C50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C5029"/>
    <w:rPr>
      <w:rFonts w:ascii="Tahoma" w:eastAsia="Arial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Heading1">
    <w:name w:val="heading 1"/>
    <w:basedOn w:val="Normal"/>
    <w:next w:val="Normal"/>
    <w:qFormat/>
    <w:rsid w:val="00EF7B96"/>
    <w:pPr>
      <w:spacing w:before="480" w:after="120" w:line="240" w:lineRule="auto"/>
      <w:outlineLvl w:val="0"/>
    </w:pPr>
    <w:rPr>
      <w:b/>
      <w:bCs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spacing w:before="360" w:after="80" w:line="240" w:lineRule="auto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spacing w:before="280" w:after="80" w:line="240" w:lineRule="auto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spacing w:before="240" w:after="40" w:line="240" w:lineRule="auto"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20" w:after="40" w:line="240" w:lineRule="auto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EF7B96"/>
    <w:pPr>
      <w:spacing w:before="200" w:after="40" w:line="240" w:lineRule="auto"/>
      <w:outlineLvl w:val="5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36A3"/>
    <w:pPr>
      <w:spacing w:after="200"/>
      <w:ind w:left="720"/>
      <w:contextualSpacing/>
    </w:pPr>
    <w:rPr>
      <w:rFonts w:ascii="Cambria" w:eastAsia="Cambria" w:hAnsi="Cambria" w:cs="Times New Roman"/>
      <w:color w:val="auto"/>
      <w:lang w:val="en-CA"/>
    </w:rPr>
  </w:style>
  <w:style w:type="table" w:styleId="TableGrid">
    <w:name w:val="Table Grid"/>
    <w:basedOn w:val="TableNormal"/>
    <w:uiPriority w:val="59"/>
    <w:rsid w:val="009F36A3"/>
    <w:rPr>
      <w:rFonts w:ascii="Cambria" w:eastAsia="Cambria" w:hAnsi="Cambria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D03212"/>
    <w:rPr>
      <w:rFonts w:ascii="Cambria" w:eastAsia="Cambria" w:hAnsi="Cambria"/>
      <w:sz w:val="22"/>
      <w:szCs w:val="22"/>
    </w:rPr>
  </w:style>
  <w:style w:type="paragraph" w:styleId="BalloonText">
    <w:name w:val="Balloon Text"/>
    <w:basedOn w:val="Normal"/>
    <w:link w:val="BalloonTextChar"/>
    <w:rsid w:val="008C50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C5029"/>
    <w:rPr>
      <w:rFonts w:ascii="Tahoma" w:eastAsia="Arial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8.bin"/><Relationship Id="rId21" Type="http://schemas.openxmlformats.org/officeDocument/2006/relationships/oleObject" Target="embeddings/oleObject9.bin"/><Relationship Id="rId34" Type="http://schemas.openxmlformats.org/officeDocument/2006/relationships/image" Target="media/image14.wmf"/><Relationship Id="rId42" Type="http://schemas.openxmlformats.org/officeDocument/2006/relationships/image" Target="media/image18.png"/><Relationship Id="rId47" Type="http://schemas.openxmlformats.org/officeDocument/2006/relationships/image" Target="media/image22.png"/><Relationship Id="rId50" Type="http://schemas.openxmlformats.org/officeDocument/2006/relationships/image" Target="media/image25.png"/><Relationship Id="rId55" Type="http://schemas.openxmlformats.org/officeDocument/2006/relationships/image" Target="media/image30.png"/><Relationship Id="rId63" Type="http://schemas.openxmlformats.org/officeDocument/2006/relationships/image" Target="media/image38.png"/><Relationship Id="rId68" Type="http://schemas.openxmlformats.org/officeDocument/2006/relationships/image" Target="media/image43.png"/><Relationship Id="rId76" Type="http://schemas.openxmlformats.org/officeDocument/2006/relationships/image" Target="media/image51.png"/><Relationship Id="rId7" Type="http://schemas.openxmlformats.org/officeDocument/2006/relationships/oleObject" Target="embeddings/oleObject1.bin"/><Relationship Id="rId71" Type="http://schemas.openxmlformats.org/officeDocument/2006/relationships/image" Target="media/image46.png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9" Type="http://schemas.openxmlformats.org/officeDocument/2006/relationships/oleObject" Target="embeddings/oleObject13.bin"/><Relationship Id="rId11" Type="http://schemas.openxmlformats.org/officeDocument/2006/relationships/image" Target="media/image3.wmf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7.bin"/><Relationship Id="rId40" Type="http://schemas.openxmlformats.org/officeDocument/2006/relationships/image" Target="media/image17.wmf"/><Relationship Id="rId45" Type="http://schemas.openxmlformats.org/officeDocument/2006/relationships/image" Target="media/image20.png"/><Relationship Id="rId53" Type="http://schemas.openxmlformats.org/officeDocument/2006/relationships/image" Target="media/image28.png"/><Relationship Id="rId58" Type="http://schemas.openxmlformats.org/officeDocument/2006/relationships/image" Target="media/image33.png"/><Relationship Id="rId66" Type="http://schemas.openxmlformats.org/officeDocument/2006/relationships/image" Target="media/image41.png"/><Relationship Id="rId74" Type="http://schemas.openxmlformats.org/officeDocument/2006/relationships/image" Target="media/image49.png"/><Relationship Id="rId79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image" Target="media/image36.png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4" Type="http://schemas.openxmlformats.org/officeDocument/2006/relationships/oleObject" Target="embeddings/oleObject20.bin"/><Relationship Id="rId52" Type="http://schemas.openxmlformats.org/officeDocument/2006/relationships/image" Target="media/image27.png"/><Relationship Id="rId60" Type="http://schemas.openxmlformats.org/officeDocument/2006/relationships/image" Target="media/image35.png"/><Relationship Id="rId65" Type="http://schemas.openxmlformats.org/officeDocument/2006/relationships/image" Target="media/image40.png"/><Relationship Id="rId73" Type="http://schemas.openxmlformats.org/officeDocument/2006/relationships/image" Target="media/image48.png"/><Relationship Id="rId78" Type="http://schemas.openxmlformats.org/officeDocument/2006/relationships/image" Target="media/image53.png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6.bin"/><Relationship Id="rId43" Type="http://schemas.openxmlformats.org/officeDocument/2006/relationships/image" Target="media/image19.wmf"/><Relationship Id="rId48" Type="http://schemas.openxmlformats.org/officeDocument/2006/relationships/image" Target="media/image23.png"/><Relationship Id="rId56" Type="http://schemas.openxmlformats.org/officeDocument/2006/relationships/image" Target="media/image31.png"/><Relationship Id="rId64" Type="http://schemas.openxmlformats.org/officeDocument/2006/relationships/image" Target="media/image39.png"/><Relationship Id="rId69" Type="http://schemas.openxmlformats.org/officeDocument/2006/relationships/image" Target="media/image44.png"/><Relationship Id="rId77" Type="http://schemas.openxmlformats.org/officeDocument/2006/relationships/image" Target="media/image52.png"/><Relationship Id="rId8" Type="http://schemas.openxmlformats.org/officeDocument/2006/relationships/image" Target="media/image2.wmf"/><Relationship Id="rId51" Type="http://schemas.openxmlformats.org/officeDocument/2006/relationships/image" Target="media/image26.png"/><Relationship Id="rId72" Type="http://schemas.openxmlformats.org/officeDocument/2006/relationships/image" Target="media/image47.png"/><Relationship Id="rId80" Type="http://schemas.openxmlformats.org/officeDocument/2006/relationships/theme" Target="theme/theme1.xml"/><Relationship Id="rId3" Type="http://schemas.microsoft.com/office/2007/relationships/stylesWithEffects" Target="stylesWithEffects.xml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6.wmf"/><Relationship Id="rId46" Type="http://schemas.openxmlformats.org/officeDocument/2006/relationships/image" Target="media/image21.png"/><Relationship Id="rId59" Type="http://schemas.openxmlformats.org/officeDocument/2006/relationships/image" Target="media/image34.png"/><Relationship Id="rId67" Type="http://schemas.openxmlformats.org/officeDocument/2006/relationships/image" Target="media/image42.png"/><Relationship Id="rId20" Type="http://schemas.openxmlformats.org/officeDocument/2006/relationships/image" Target="media/image7.wmf"/><Relationship Id="rId41" Type="http://schemas.openxmlformats.org/officeDocument/2006/relationships/oleObject" Target="embeddings/oleObject19.bin"/><Relationship Id="rId54" Type="http://schemas.openxmlformats.org/officeDocument/2006/relationships/image" Target="media/image29.png"/><Relationship Id="rId62" Type="http://schemas.openxmlformats.org/officeDocument/2006/relationships/image" Target="media/image37.png"/><Relationship Id="rId70" Type="http://schemas.openxmlformats.org/officeDocument/2006/relationships/image" Target="media/image45.png"/><Relationship Id="rId75" Type="http://schemas.openxmlformats.org/officeDocument/2006/relationships/image" Target="media/image50.png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image" Target="media/image24.png"/><Relationship Id="rId57" Type="http://schemas.openxmlformats.org/officeDocument/2006/relationships/image" Target="media/image3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Edmonton Catholic Schools</Company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Stephanie MacKay</dc:creator>
  <cp:lastModifiedBy>Stephanie MacKay</cp:lastModifiedBy>
  <cp:revision>37</cp:revision>
  <cp:lastPrinted>2012-03-21T03:15:00Z</cp:lastPrinted>
  <dcterms:created xsi:type="dcterms:W3CDTF">2012-03-21T03:10:00Z</dcterms:created>
  <dcterms:modified xsi:type="dcterms:W3CDTF">2012-03-23T02:19:00Z</dcterms:modified>
</cp:coreProperties>
</file>