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3" w:rsidRPr="00D14991" w:rsidRDefault="007E0C83">
      <w:pPr>
        <w:rPr>
          <w:rFonts w:ascii="Times New Roman" w:hAnsi="Times New Roman" w:cs="Times New Roman"/>
          <w:sz w:val="28"/>
          <w:szCs w:val="28"/>
        </w:rPr>
      </w:pPr>
      <w:r w:rsidRPr="00D14991">
        <w:rPr>
          <w:rFonts w:ascii="Times New Roman" w:hAnsi="Times New Roman" w:cs="Times New Roman"/>
          <w:b/>
          <w:bCs/>
          <w:color w:val="A61C00"/>
          <w:sz w:val="28"/>
          <w:szCs w:val="28"/>
        </w:rPr>
        <w:t>Math 20-1 Chapter 8 Systems of Equations Review</w:t>
      </w: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84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570"/>
      </w:tblGrid>
      <w:tr w:rsidR="007E0C83" w:rsidRPr="002C4D18" w:rsidTr="00F549D0"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7E0C83" w:rsidRPr="002C4D18" w:rsidTr="00F549D0"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Determining the solution of a system of linear- quadratic equations graphically.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D18" w:rsidRDefault="002C4D18" w:rsidP="002C4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Isolate th</w:t>
            </w:r>
            <w:r w:rsidR="00D1499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D14991" w:rsidRPr="0036458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D14991">
              <w:rPr>
                <w:rFonts w:ascii="Times New Roman" w:hAnsi="Times New Roman" w:cs="Times New Roman"/>
                <w:sz w:val="20"/>
                <w:szCs w:val="20"/>
              </w:rPr>
              <w:t xml:space="preserve"> variable for each function equation.</w:t>
            </w:r>
          </w:p>
          <w:p w:rsidR="002C4D18" w:rsidRDefault="00D14991" w:rsidP="002C4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Graph the line </w:t>
            </w:r>
            <w:r w:rsidR="002C4D18">
              <w:rPr>
                <w:rFonts w:ascii="Times New Roman" w:hAnsi="Times New Roman" w:cs="Times New Roman"/>
                <w:sz w:val="20"/>
                <w:szCs w:val="20"/>
              </w:rPr>
              <w:t xml:space="preserve">and the parabola on the same grid. </w:t>
            </w:r>
          </w:p>
          <w:p w:rsidR="004B3E0A" w:rsidRDefault="007E0C83" w:rsidP="007E0C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The solutions</w:t>
            </w:r>
            <w:r w:rsidR="002C4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are the points of intersecti</w:t>
            </w:r>
            <w:r w:rsidR="002C4D1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4B3E0A">
              <w:rPr>
                <w:rFonts w:ascii="Times New Roman" w:hAnsi="Times New Roman" w:cs="Times New Roman"/>
                <w:sz w:val="20"/>
                <w:szCs w:val="20"/>
              </w:rPr>
              <w:t xml:space="preserve"> of the graph</w:t>
            </w:r>
            <w:r w:rsidR="002C4D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D18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2C4D18" w:rsidRPr="002C4D1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x</w:t>
            </w:r>
            <w:r w:rsidR="002C4D18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C4D18" w:rsidRPr="002C4D1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y</w:t>
            </w:r>
            <w:r w:rsidR="002C4D18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="004B3E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E0C83" w:rsidRDefault="004B3E0A" w:rsidP="007E0C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The ordered pair</w:t>
            </w:r>
            <w:r w:rsidR="002C4D18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satisfies both equations</w:t>
            </w:r>
            <w:r w:rsidR="007E0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14991" w:rsidRPr="002C4D18" w:rsidRDefault="00D14991" w:rsidP="007E0C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Verify your solutions in the original function equations. </w:t>
            </w:r>
          </w:p>
          <w:p w:rsidR="007E0C83" w:rsidRPr="002C4D18" w:rsidRDefault="007E0C83" w:rsidP="002C4D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83" w:rsidRPr="002C4D18" w:rsidTr="00F549D0">
        <w:trPr>
          <w:trHeight w:val="780"/>
        </w:trPr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are three possibilities for the number of </w:t>
            </w: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intersection and the number of solutions of a system of linear-quadratic equations.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4B26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0037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83" w:rsidRPr="002C4D18" w:rsidTr="00F549D0">
        <w:trPr>
          <w:trHeight w:val="780"/>
        </w:trPr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 w:rsidP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Determining the solution of a system of quadratic-quadratic equations graphically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Default="007E0C83" w:rsidP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Isolate the </w:t>
            </w:r>
            <w:r w:rsidRPr="0036458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variable for each function</w:t>
            </w:r>
            <w:r w:rsidR="00D14991">
              <w:rPr>
                <w:rFonts w:ascii="Times New Roman" w:hAnsi="Times New Roman" w:cs="Times New Roman"/>
                <w:sz w:val="20"/>
                <w:szCs w:val="20"/>
              </w:rPr>
              <w:t xml:space="preserve"> equation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C83" w:rsidRDefault="007E0C83" w:rsidP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 both parabolas on the same grid.</w:t>
            </w:r>
          </w:p>
          <w:p w:rsidR="007E0C83" w:rsidRDefault="007E0C83" w:rsidP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The solutions of a quadratic-quadratic equation are the points of intersection</w:t>
            </w:r>
            <w:r w:rsidR="00D14991">
              <w:rPr>
                <w:rFonts w:ascii="Times New Roman" w:hAnsi="Times New Roman" w:cs="Times New Roman"/>
                <w:sz w:val="20"/>
                <w:szCs w:val="20"/>
              </w:rPr>
              <w:t xml:space="preserve"> of the two graphs</w:t>
            </w:r>
            <w:r w:rsidR="003645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4586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364586" w:rsidRPr="002C4D1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x</w:t>
            </w:r>
            <w:r w:rsidR="00364586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64586" w:rsidRPr="002C4D1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y</w:t>
            </w:r>
            <w:r w:rsidR="00364586" w:rsidRPr="002C4D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="00D14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991" w:rsidRPr="002C4D18" w:rsidRDefault="00D14991" w:rsidP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the solutions in the original form of the equations.</w:t>
            </w:r>
          </w:p>
        </w:tc>
      </w:tr>
      <w:tr w:rsidR="007E0C83" w:rsidRPr="002C4D18" w:rsidTr="00F549D0">
        <w:trPr>
          <w:trHeight w:val="780"/>
        </w:trPr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are three possibilities for the number </w:t>
            </w:r>
            <w:r w:rsidR="00F549D0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F549D0" w:rsidRPr="002C4D18">
              <w:rPr>
                <w:rFonts w:ascii="Times New Roman" w:hAnsi="Times New Roman" w:cs="Times New Roman"/>
                <w:sz w:val="20"/>
                <w:szCs w:val="20"/>
              </w:rPr>
              <w:t>intersections</w:t>
            </w: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 xml:space="preserve"> and the number of solutions of a system of quadratic-quadratic equations.</w:t>
            </w:r>
          </w:p>
          <w:p w:rsidR="00514A26" w:rsidRDefault="00514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A26" w:rsidRPr="002C4D18" w:rsidRDefault="00514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one quadratic is a multiple of another, there will be an infinite number of solutions.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4B26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3200" cy="11715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83" w:rsidRPr="002C4D18" w:rsidTr="00F549D0">
        <w:trPr>
          <w:trHeight w:val="780"/>
        </w:trPr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Default="007E0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 xml:space="preserve">Determining the solution of a system of linear-quadratic equations </w:t>
            </w:r>
            <w:r w:rsidRPr="00F549D0">
              <w:rPr>
                <w:rFonts w:ascii="Times New Roman" w:hAnsi="Times New Roman" w:cs="Times New Roman"/>
                <w:b/>
                <w:sz w:val="20"/>
                <w:szCs w:val="20"/>
              </w:rPr>
              <w:t>algebraically</w:t>
            </w:r>
            <w:r w:rsidR="00F549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9D0" w:rsidRPr="002C4D18" w:rsidRDefault="00F54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D0" w:rsidRDefault="00F549D0" w:rsidP="00F549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Methods to choose from</w:t>
            </w:r>
          </w:p>
          <w:p w:rsidR="007E0C83" w:rsidRPr="00F549D0" w:rsidRDefault="00F549D0" w:rsidP="00F549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9D0">
              <w:rPr>
                <w:rFonts w:ascii="Times New Roman" w:hAnsi="Times New Roman" w:cs="Times New Roman"/>
                <w:b/>
                <w:sz w:val="20"/>
                <w:szCs w:val="20"/>
              </w:rPr>
              <w:t>Substitution or Elimination</w:t>
            </w: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D0" w:rsidRDefault="00F549D0" w:rsidP="00F549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Quadratic Systems</w:t>
            </w:r>
          </w:p>
          <w:p w:rsidR="00F549D0" w:rsidRDefault="004B267C" w:rsidP="00F549D0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57575" cy="20288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9D0" w:rsidRPr="002C4D18" w:rsidRDefault="004B267C" w:rsidP="00F549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86150" cy="252412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83" w:rsidRPr="002C4D18" w:rsidTr="00F549D0">
        <w:trPr>
          <w:trHeight w:val="1040"/>
        </w:trPr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Default="00F5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Determine the solution to a</w:t>
            </w:r>
            <w:r w:rsidR="007E0C83" w:rsidRPr="002C4D18">
              <w:rPr>
                <w:rFonts w:ascii="Times New Roman" w:hAnsi="Times New Roman" w:cs="Times New Roman"/>
                <w:sz w:val="20"/>
                <w:szCs w:val="20"/>
              </w:rPr>
              <w:t xml:space="preserve"> system of quadratic-quadratic equations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9D0">
              <w:rPr>
                <w:rFonts w:ascii="Times New Roman" w:hAnsi="Times New Roman" w:cs="Times New Roman"/>
                <w:b/>
                <w:sz w:val="20"/>
                <w:szCs w:val="20"/>
              </w:rPr>
              <w:t>algebraically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9D0" w:rsidRPr="002C4D18" w:rsidRDefault="00F5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use Substitution or Elimination.</w:t>
            </w:r>
          </w:p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D0" w:rsidRDefault="004B267C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43325" cy="25050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C83" w:rsidRPr="002C4D18" w:rsidRDefault="004B26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76675" cy="26860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62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519"/>
      </w:tblGrid>
      <w:tr w:rsidR="007E0C83" w:rsidRPr="002C4D18" w:rsidTr="00F549D0">
        <w:trPr>
          <w:trHeight w:val="321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7E0C83" w:rsidRPr="002C4D18" w:rsidTr="00F549D0">
        <w:trPr>
          <w:trHeight w:val="672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System of linear-quadratic equations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A linear equation and a quadratic equation involving the same variables. A graph of the system involves a line and a parabola.</w:t>
            </w:r>
          </w:p>
        </w:tc>
      </w:tr>
      <w:tr w:rsidR="007E0C83" w:rsidRPr="002C4D18" w:rsidTr="00F549D0">
        <w:trPr>
          <w:trHeight w:val="78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System of quadratic-quadratic equations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Two quadratic equations involving the same variables. The graph involves two parabolas.</w:t>
            </w:r>
          </w:p>
        </w:tc>
      </w:tr>
      <w:tr w:rsidR="007E0C83" w:rsidRPr="002C4D18" w:rsidTr="00F549D0">
        <w:trPr>
          <w:trHeight w:val="8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Solution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With a system of equations or system of inequalities, the solution set is the</w:t>
            </w:r>
            <w:hyperlink r:id="rId12" w:history="1">
              <w:r w:rsidRPr="002C4D1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set containing value(s) of the variable(s) that satisfy all equations and/or inequalities in the system.</w:t>
            </w:r>
            <w:r w:rsidR="00F549D0">
              <w:rPr>
                <w:rFonts w:ascii="Times New Roman" w:hAnsi="Times New Roman" w:cs="Times New Roman"/>
                <w:sz w:val="20"/>
                <w:szCs w:val="20"/>
              </w:rPr>
              <w:t xml:space="preserve"> All the points of intersection of the two graphs. The ordered pairs (x, y) that the two function equations have in common.</w:t>
            </w:r>
          </w:p>
        </w:tc>
      </w:tr>
      <w:tr w:rsidR="007E0C83" w:rsidRPr="002C4D18" w:rsidTr="00F549D0">
        <w:trPr>
          <w:trHeight w:val="8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 xml:space="preserve">Method of substitution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An algebraic method of solving a system of equations. Solve one equation for one variable. Then, substitute that value into the other equation and solve for the other variable.</w:t>
            </w:r>
          </w:p>
        </w:tc>
      </w:tr>
      <w:tr w:rsidR="007E0C83" w:rsidRPr="002C4D18" w:rsidTr="00F549D0">
        <w:trPr>
          <w:trHeight w:val="80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 xml:space="preserve">Method of elimination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An algebraic method of solving a system of equations. Add or subtract the equations to eliminate one variable and solve for the other variable.</w:t>
            </w:r>
          </w:p>
        </w:tc>
      </w:tr>
    </w:tbl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7451"/>
      </w:tblGrid>
      <w:tr w:rsidR="007E0C83" w:rsidRPr="002C4D18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 Errors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F401B9" w:rsidRPr="002C4D18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1B9" w:rsidRPr="00F401B9" w:rsidRDefault="00F401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Isolating a 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1B9" w:rsidRPr="00F401B9" w:rsidRDefault="00F401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Making errors with signs when isolating a variable.</w:t>
            </w:r>
          </w:p>
        </w:tc>
      </w:tr>
      <w:tr w:rsidR="00F401B9" w:rsidRPr="002C4D18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1B9" w:rsidRDefault="00F401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Subtraction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1B9" w:rsidRDefault="00F401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Only subtracting the first term when eliminating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adding the other terms.</w:t>
            </w:r>
          </w:p>
        </w:tc>
      </w:tr>
      <w:tr w:rsidR="007E0C83" w:rsidRPr="002C4D18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Not checking solutions properly.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83" w:rsidRPr="002C4D18" w:rsidRDefault="007E0C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18">
              <w:rPr>
                <w:rFonts w:ascii="Times New Roman" w:hAnsi="Times New Roman" w:cs="Times New Roman"/>
                <w:sz w:val="20"/>
                <w:szCs w:val="20"/>
              </w:rPr>
              <w:t>After obtaining your solutions to a quadratic-quadratic or linear-quadratic equation not substituting your solution for x and y to verify your answer.</w:t>
            </w:r>
          </w:p>
        </w:tc>
      </w:tr>
    </w:tbl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0C83" w:rsidRPr="002C4D18" w:rsidRDefault="007E0C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49D0" w:rsidRDefault="00F549D0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</w:p>
    <w:p w:rsidR="00F549D0" w:rsidRDefault="00F549D0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</w:p>
    <w:p w:rsidR="008B60F0" w:rsidRDefault="008B60F0">
      <w:pPr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549D0" w:rsidRPr="00514A26" w:rsidRDefault="00F549D0">
      <w:pPr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F549D0" w:rsidRPr="00514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C4D18"/>
    <w:rsid w:val="00364586"/>
    <w:rsid w:val="004B267C"/>
    <w:rsid w:val="004B3E0A"/>
    <w:rsid w:val="00514A26"/>
    <w:rsid w:val="007E0C83"/>
    <w:rsid w:val="008B60F0"/>
    <w:rsid w:val="00A77B3E"/>
    <w:rsid w:val="00D14991"/>
    <w:rsid w:val="00F401B9"/>
    <w:rsid w:val="00F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rsid w:val="00F549D0"/>
    <w:pPr>
      <w:spacing w:before="60" w:after="0" w:line="240" w:lineRule="auto"/>
      <w:ind w:left="624" w:hanging="240"/>
    </w:pPr>
    <w:rPr>
      <w:rFonts w:ascii="Times New Roman" w:eastAsia="Times New Roman" w:hAnsi="Times New Roman"/>
      <w:color w:val="auto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F549D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49D0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F549D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3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E0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rsid w:val="00F549D0"/>
    <w:pPr>
      <w:spacing w:before="60" w:after="0" w:line="240" w:lineRule="auto"/>
      <w:ind w:left="624" w:hanging="240"/>
    </w:pPr>
    <w:rPr>
      <w:rFonts w:ascii="Times New Roman" w:eastAsia="Times New Roman" w:hAnsi="Times New Roman"/>
      <w:color w:val="auto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F549D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49D0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F549D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3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E0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athwords.com/s/se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AF2A-F452-462B-91AE-3A2965A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2877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http://www.mathwords.com/s/set.htm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7</cp:revision>
  <cp:lastPrinted>2012-05-18T01:23:00Z</cp:lastPrinted>
  <dcterms:created xsi:type="dcterms:W3CDTF">2012-05-18T01:23:00Z</dcterms:created>
  <dcterms:modified xsi:type="dcterms:W3CDTF">2012-05-18T02:09:00Z</dcterms:modified>
</cp:coreProperties>
</file>